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DDC3D" w14:textId="77777777" w:rsidR="000C4867" w:rsidRPr="000C4867" w:rsidRDefault="000C4867" w:rsidP="00231FCD">
      <w:pPr>
        <w:pStyle w:val="Titel"/>
      </w:pPr>
      <w:r w:rsidRPr="000C4867">
        <w:t>Inclusief werkgeverschap</w:t>
      </w:r>
    </w:p>
    <w:p w14:paraId="0906E283" w14:textId="34736783" w:rsidR="000C4867" w:rsidRPr="000C4867" w:rsidRDefault="000C4867" w:rsidP="00231FCD">
      <w:pPr>
        <w:pStyle w:val="Ondertitel"/>
        <w:jc w:val="left"/>
      </w:pPr>
      <w:bookmarkStart w:id="0" w:name="_Toc22115539"/>
      <w:r w:rsidRPr="000C4867">
        <w:t>Het VN-Verdrag Handicap in jouw gemeente</w:t>
      </w:r>
      <w:bookmarkEnd w:id="0"/>
    </w:p>
    <w:sdt>
      <w:sdtPr>
        <w:rPr>
          <w:szCs w:val="24"/>
        </w:rPr>
        <w:id w:val="-1824351638"/>
        <w:docPartObj>
          <w:docPartGallery w:val="Table of Contents"/>
          <w:docPartUnique/>
        </w:docPartObj>
      </w:sdtPr>
      <w:sdtEndPr>
        <w:rPr>
          <w:b/>
          <w:bCs/>
        </w:rPr>
      </w:sdtEndPr>
      <w:sdtContent>
        <w:p w14:paraId="682C609A" w14:textId="77777777" w:rsidR="000C4867" w:rsidRPr="000C4867" w:rsidRDefault="000C4867" w:rsidP="000C4867">
          <w:pPr>
            <w:keepNext/>
            <w:keepLines/>
            <w:spacing w:before="240" w:line="259" w:lineRule="auto"/>
            <w:rPr>
              <w:rFonts w:ascii="Cambria" w:hAnsi="Cambria"/>
              <w:color w:val="365F91"/>
              <w:sz w:val="32"/>
              <w:szCs w:val="32"/>
            </w:rPr>
          </w:pPr>
          <w:r w:rsidRPr="000C4867">
            <w:rPr>
              <w:rFonts w:ascii="Cambria" w:hAnsi="Cambria"/>
              <w:color w:val="365F91"/>
              <w:sz w:val="32"/>
              <w:szCs w:val="32"/>
            </w:rPr>
            <w:t>Inhoud</w:t>
          </w:r>
        </w:p>
        <w:p w14:paraId="7BEBBD31" w14:textId="04FE2C4B" w:rsidR="00232F9D" w:rsidRDefault="000C4867">
          <w:pPr>
            <w:pStyle w:val="Inhopg2"/>
            <w:tabs>
              <w:tab w:val="right" w:leader="dot" w:pos="9168"/>
            </w:tabs>
            <w:rPr>
              <w:rFonts w:asciiTheme="minorHAnsi" w:eastAsiaTheme="minorEastAsia" w:hAnsiTheme="minorHAnsi" w:cstheme="minorBidi"/>
              <w:noProof/>
              <w:sz w:val="22"/>
              <w:szCs w:val="22"/>
            </w:rPr>
          </w:pPr>
          <w:r w:rsidRPr="000C4867">
            <w:rPr>
              <w:szCs w:val="24"/>
            </w:rPr>
            <w:fldChar w:fldCharType="begin"/>
          </w:r>
          <w:r w:rsidRPr="000C4867">
            <w:rPr>
              <w:szCs w:val="24"/>
            </w:rPr>
            <w:instrText xml:space="preserve"> TOC \o "1-3" \h \z \u </w:instrText>
          </w:r>
          <w:r w:rsidRPr="000C4867">
            <w:rPr>
              <w:szCs w:val="24"/>
            </w:rPr>
            <w:fldChar w:fldCharType="separate"/>
          </w:r>
          <w:hyperlink w:anchor="_Toc22115539" w:history="1">
            <w:r w:rsidR="00232F9D" w:rsidRPr="009C163E">
              <w:rPr>
                <w:rStyle w:val="Hyperlink"/>
                <w:noProof/>
              </w:rPr>
              <w:t>Het VN-Verdrag Handicap in jouw gemeente</w:t>
            </w:r>
            <w:r w:rsidR="00232F9D">
              <w:rPr>
                <w:noProof/>
                <w:webHidden/>
              </w:rPr>
              <w:tab/>
            </w:r>
            <w:r w:rsidR="00232F9D">
              <w:rPr>
                <w:noProof/>
                <w:webHidden/>
              </w:rPr>
              <w:fldChar w:fldCharType="begin"/>
            </w:r>
            <w:r w:rsidR="00232F9D">
              <w:rPr>
                <w:noProof/>
                <w:webHidden/>
              </w:rPr>
              <w:instrText xml:space="preserve"> PAGEREF _Toc22115539 \h </w:instrText>
            </w:r>
            <w:r w:rsidR="00232F9D">
              <w:rPr>
                <w:noProof/>
                <w:webHidden/>
              </w:rPr>
            </w:r>
            <w:r w:rsidR="00232F9D">
              <w:rPr>
                <w:noProof/>
                <w:webHidden/>
              </w:rPr>
              <w:fldChar w:fldCharType="separate"/>
            </w:r>
            <w:r w:rsidR="00232F9D">
              <w:rPr>
                <w:noProof/>
                <w:webHidden/>
              </w:rPr>
              <w:t>1</w:t>
            </w:r>
            <w:r w:rsidR="00232F9D">
              <w:rPr>
                <w:noProof/>
                <w:webHidden/>
              </w:rPr>
              <w:fldChar w:fldCharType="end"/>
            </w:r>
          </w:hyperlink>
        </w:p>
        <w:p w14:paraId="1DC6055A" w14:textId="172FC7A8" w:rsidR="00232F9D" w:rsidRDefault="00232F9D">
          <w:pPr>
            <w:pStyle w:val="Inhopg2"/>
            <w:tabs>
              <w:tab w:val="right" w:leader="dot" w:pos="9168"/>
            </w:tabs>
            <w:rPr>
              <w:rFonts w:asciiTheme="minorHAnsi" w:eastAsiaTheme="minorEastAsia" w:hAnsiTheme="minorHAnsi" w:cstheme="minorBidi"/>
              <w:noProof/>
              <w:sz w:val="22"/>
              <w:szCs w:val="22"/>
            </w:rPr>
          </w:pPr>
          <w:hyperlink w:anchor="_Toc22115540" w:history="1">
            <w:r w:rsidRPr="009C163E">
              <w:rPr>
                <w:rStyle w:val="Hyperlink"/>
                <w:noProof/>
              </w:rPr>
              <w:t>1. Inleiding</w:t>
            </w:r>
            <w:r>
              <w:rPr>
                <w:noProof/>
                <w:webHidden/>
              </w:rPr>
              <w:tab/>
            </w:r>
            <w:r>
              <w:rPr>
                <w:noProof/>
                <w:webHidden/>
              </w:rPr>
              <w:fldChar w:fldCharType="begin"/>
            </w:r>
            <w:r>
              <w:rPr>
                <w:noProof/>
                <w:webHidden/>
              </w:rPr>
              <w:instrText xml:space="preserve"> PAGEREF _Toc22115540 \h </w:instrText>
            </w:r>
            <w:r>
              <w:rPr>
                <w:noProof/>
                <w:webHidden/>
              </w:rPr>
            </w:r>
            <w:r>
              <w:rPr>
                <w:noProof/>
                <w:webHidden/>
              </w:rPr>
              <w:fldChar w:fldCharType="separate"/>
            </w:r>
            <w:r>
              <w:rPr>
                <w:noProof/>
                <w:webHidden/>
              </w:rPr>
              <w:t>3</w:t>
            </w:r>
            <w:r>
              <w:rPr>
                <w:noProof/>
                <w:webHidden/>
              </w:rPr>
              <w:fldChar w:fldCharType="end"/>
            </w:r>
          </w:hyperlink>
        </w:p>
        <w:p w14:paraId="50C80D9C" w14:textId="46619FDD" w:rsidR="00232F9D" w:rsidRDefault="00232F9D">
          <w:pPr>
            <w:pStyle w:val="Inhopg3"/>
            <w:tabs>
              <w:tab w:val="right" w:leader="dot" w:pos="9168"/>
            </w:tabs>
            <w:rPr>
              <w:rFonts w:asciiTheme="minorHAnsi" w:eastAsiaTheme="minorEastAsia" w:hAnsiTheme="minorHAnsi" w:cstheme="minorBidi"/>
              <w:noProof/>
              <w:sz w:val="22"/>
              <w:szCs w:val="22"/>
            </w:rPr>
          </w:pPr>
          <w:hyperlink w:anchor="_Toc22115541" w:history="1">
            <w:r w:rsidRPr="009C163E">
              <w:rPr>
                <w:rStyle w:val="Hyperlink"/>
                <w:noProof/>
              </w:rPr>
              <w:t>1.1 “Gewoon lekker aan het werk”</w:t>
            </w:r>
            <w:r>
              <w:rPr>
                <w:noProof/>
                <w:webHidden/>
              </w:rPr>
              <w:tab/>
            </w:r>
            <w:r>
              <w:rPr>
                <w:noProof/>
                <w:webHidden/>
              </w:rPr>
              <w:fldChar w:fldCharType="begin"/>
            </w:r>
            <w:r>
              <w:rPr>
                <w:noProof/>
                <w:webHidden/>
              </w:rPr>
              <w:instrText xml:space="preserve"> PAGEREF _Toc22115541 \h </w:instrText>
            </w:r>
            <w:r>
              <w:rPr>
                <w:noProof/>
                <w:webHidden/>
              </w:rPr>
            </w:r>
            <w:r>
              <w:rPr>
                <w:noProof/>
                <w:webHidden/>
              </w:rPr>
              <w:fldChar w:fldCharType="separate"/>
            </w:r>
            <w:r>
              <w:rPr>
                <w:noProof/>
                <w:webHidden/>
              </w:rPr>
              <w:t>3</w:t>
            </w:r>
            <w:r>
              <w:rPr>
                <w:noProof/>
                <w:webHidden/>
              </w:rPr>
              <w:fldChar w:fldCharType="end"/>
            </w:r>
          </w:hyperlink>
        </w:p>
        <w:p w14:paraId="25BEF131" w14:textId="6666B694" w:rsidR="00232F9D" w:rsidRDefault="00232F9D">
          <w:pPr>
            <w:pStyle w:val="Inhopg3"/>
            <w:tabs>
              <w:tab w:val="right" w:leader="dot" w:pos="9168"/>
            </w:tabs>
            <w:rPr>
              <w:rFonts w:asciiTheme="minorHAnsi" w:eastAsiaTheme="minorEastAsia" w:hAnsiTheme="minorHAnsi" w:cstheme="minorBidi"/>
              <w:noProof/>
              <w:sz w:val="22"/>
              <w:szCs w:val="22"/>
            </w:rPr>
          </w:pPr>
          <w:hyperlink w:anchor="_Toc22115542" w:history="1">
            <w:r w:rsidRPr="009C163E">
              <w:rPr>
                <w:rStyle w:val="Hyperlink"/>
                <w:noProof/>
              </w:rPr>
              <w:t>1.2 Manifest Iedereen doet mee!</w:t>
            </w:r>
            <w:r>
              <w:rPr>
                <w:noProof/>
                <w:webHidden/>
              </w:rPr>
              <w:tab/>
            </w:r>
            <w:r>
              <w:rPr>
                <w:noProof/>
                <w:webHidden/>
              </w:rPr>
              <w:fldChar w:fldCharType="begin"/>
            </w:r>
            <w:r>
              <w:rPr>
                <w:noProof/>
                <w:webHidden/>
              </w:rPr>
              <w:instrText xml:space="preserve"> PAGEREF _Toc22115542 \h </w:instrText>
            </w:r>
            <w:r>
              <w:rPr>
                <w:noProof/>
                <w:webHidden/>
              </w:rPr>
            </w:r>
            <w:r>
              <w:rPr>
                <w:noProof/>
                <w:webHidden/>
              </w:rPr>
              <w:fldChar w:fldCharType="separate"/>
            </w:r>
            <w:r>
              <w:rPr>
                <w:noProof/>
                <w:webHidden/>
              </w:rPr>
              <w:t>4</w:t>
            </w:r>
            <w:r>
              <w:rPr>
                <w:noProof/>
                <w:webHidden/>
              </w:rPr>
              <w:fldChar w:fldCharType="end"/>
            </w:r>
          </w:hyperlink>
        </w:p>
        <w:p w14:paraId="29379E46" w14:textId="51C7ADFE" w:rsidR="00232F9D" w:rsidRDefault="00232F9D">
          <w:pPr>
            <w:pStyle w:val="Inhopg3"/>
            <w:tabs>
              <w:tab w:val="right" w:leader="dot" w:pos="9168"/>
            </w:tabs>
            <w:rPr>
              <w:rFonts w:asciiTheme="minorHAnsi" w:eastAsiaTheme="minorEastAsia" w:hAnsiTheme="minorHAnsi" w:cstheme="minorBidi"/>
              <w:noProof/>
              <w:sz w:val="22"/>
              <w:szCs w:val="22"/>
            </w:rPr>
          </w:pPr>
          <w:hyperlink w:anchor="_Toc22115543" w:history="1">
            <w:r w:rsidRPr="009C163E">
              <w:rPr>
                <w:rStyle w:val="Hyperlink"/>
                <w:noProof/>
              </w:rPr>
              <w:t>1.3 Wettelijk kader</w:t>
            </w:r>
            <w:r>
              <w:rPr>
                <w:noProof/>
                <w:webHidden/>
              </w:rPr>
              <w:tab/>
            </w:r>
            <w:r>
              <w:rPr>
                <w:noProof/>
                <w:webHidden/>
              </w:rPr>
              <w:fldChar w:fldCharType="begin"/>
            </w:r>
            <w:r>
              <w:rPr>
                <w:noProof/>
                <w:webHidden/>
              </w:rPr>
              <w:instrText xml:space="preserve"> PAGEREF _Toc22115543 \h </w:instrText>
            </w:r>
            <w:r>
              <w:rPr>
                <w:noProof/>
                <w:webHidden/>
              </w:rPr>
            </w:r>
            <w:r>
              <w:rPr>
                <w:noProof/>
                <w:webHidden/>
              </w:rPr>
              <w:fldChar w:fldCharType="separate"/>
            </w:r>
            <w:r>
              <w:rPr>
                <w:noProof/>
                <w:webHidden/>
              </w:rPr>
              <w:t>5</w:t>
            </w:r>
            <w:r>
              <w:rPr>
                <w:noProof/>
                <w:webHidden/>
              </w:rPr>
              <w:fldChar w:fldCharType="end"/>
            </w:r>
          </w:hyperlink>
        </w:p>
        <w:p w14:paraId="55BFA31E" w14:textId="28AD3926" w:rsidR="00232F9D" w:rsidRDefault="00232F9D">
          <w:pPr>
            <w:pStyle w:val="Inhopg3"/>
            <w:tabs>
              <w:tab w:val="right" w:leader="dot" w:pos="9168"/>
            </w:tabs>
            <w:rPr>
              <w:rFonts w:asciiTheme="minorHAnsi" w:eastAsiaTheme="minorEastAsia" w:hAnsiTheme="minorHAnsi" w:cstheme="minorBidi"/>
              <w:noProof/>
              <w:sz w:val="22"/>
              <w:szCs w:val="22"/>
            </w:rPr>
          </w:pPr>
          <w:hyperlink w:anchor="_Toc22115544" w:history="1">
            <w:r w:rsidRPr="009C163E">
              <w:rPr>
                <w:rStyle w:val="Hyperlink"/>
                <w:noProof/>
              </w:rPr>
              <w:t>1.4 De gemeente als werkgever</w:t>
            </w:r>
            <w:r>
              <w:rPr>
                <w:noProof/>
                <w:webHidden/>
              </w:rPr>
              <w:tab/>
            </w:r>
            <w:r>
              <w:rPr>
                <w:noProof/>
                <w:webHidden/>
              </w:rPr>
              <w:fldChar w:fldCharType="begin"/>
            </w:r>
            <w:r>
              <w:rPr>
                <w:noProof/>
                <w:webHidden/>
              </w:rPr>
              <w:instrText xml:space="preserve"> PAGEREF _Toc22115544 \h </w:instrText>
            </w:r>
            <w:r>
              <w:rPr>
                <w:noProof/>
                <w:webHidden/>
              </w:rPr>
            </w:r>
            <w:r>
              <w:rPr>
                <w:noProof/>
                <w:webHidden/>
              </w:rPr>
              <w:fldChar w:fldCharType="separate"/>
            </w:r>
            <w:r>
              <w:rPr>
                <w:noProof/>
                <w:webHidden/>
              </w:rPr>
              <w:t>5</w:t>
            </w:r>
            <w:r>
              <w:rPr>
                <w:noProof/>
                <w:webHidden/>
              </w:rPr>
              <w:fldChar w:fldCharType="end"/>
            </w:r>
          </w:hyperlink>
        </w:p>
        <w:p w14:paraId="33E19EE0" w14:textId="0C4E4ECA" w:rsidR="00232F9D" w:rsidRDefault="00232F9D">
          <w:pPr>
            <w:pStyle w:val="Inhopg3"/>
            <w:tabs>
              <w:tab w:val="right" w:leader="dot" w:pos="9168"/>
            </w:tabs>
            <w:rPr>
              <w:rFonts w:asciiTheme="minorHAnsi" w:eastAsiaTheme="minorEastAsia" w:hAnsiTheme="minorHAnsi" w:cstheme="minorBidi"/>
              <w:noProof/>
              <w:sz w:val="22"/>
              <w:szCs w:val="22"/>
            </w:rPr>
          </w:pPr>
          <w:hyperlink w:anchor="_Toc22115545" w:history="1">
            <w:r w:rsidRPr="009C163E">
              <w:rPr>
                <w:rStyle w:val="Hyperlink"/>
                <w:noProof/>
              </w:rPr>
              <w:t>1.5 Lokale Inclusie Agenda</w:t>
            </w:r>
            <w:r>
              <w:rPr>
                <w:noProof/>
                <w:webHidden/>
              </w:rPr>
              <w:tab/>
            </w:r>
            <w:r>
              <w:rPr>
                <w:noProof/>
                <w:webHidden/>
              </w:rPr>
              <w:fldChar w:fldCharType="begin"/>
            </w:r>
            <w:r>
              <w:rPr>
                <w:noProof/>
                <w:webHidden/>
              </w:rPr>
              <w:instrText xml:space="preserve"> PAGEREF _Toc22115545 \h </w:instrText>
            </w:r>
            <w:r>
              <w:rPr>
                <w:noProof/>
                <w:webHidden/>
              </w:rPr>
            </w:r>
            <w:r>
              <w:rPr>
                <w:noProof/>
                <w:webHidden/>
              </w:rPr>
              <w:fldChar w:fldCharType="separate"/>
            </w:r>
            <w:r>
              <w:rPr>
                <w:noProof/>
                <w:webHidden/>
              </w:rPr>
              <w:t>5</w:t>
            </w:r>
            <w:r>
              <w:rPr>
                <w:noProof/>
                <w:webHidden/>
              </w:rPr>
              <w:fldChar w:fldCharType="end"/>
            </w:r>
          </w:hyperlink>
        </w:p>
        <w:p w14:paraId="7198BD35" w14:textId="2D9361EB" w:rsidR="00232F9D" w:rsidRDefault="00232F9D">
          <w:pPr>
            <w:pStyle w:val="Inhopg3"/>
            <w:tabs>
              <w:tab w:val="right" w:leader="dot" w:pos="9168"/>
            </w:tabs>
            <w:rPr>
              <w:rFonts w:asciiTheme="minorHAnsi" w:eastAsiaTheme="minorEastAsia" w:hAnsiTheme="minorHAnsi" w:cstheme="minorBidi"/>
              <w:noProof/>
              <w:sz w:val="22"/>
              <w:szCs w:val="22"/>
            </w:rPr>
          </w:pPr>
          <w:hyperlink w:anchor="_Toc22115546" w:history="1">
            <w:r w:rsidRPr="009C163E">
              <w:rPr>
                <w:rStyle w:val="Hyperlink"/>
                <w:noProof/>
              </w:rPr>
              <w:t>1.6 Routekaart Lokale Inclusie Agenda</w:t>
            </w:r>
            <w:r>
              <w:rPr>
                <w:noProof/>
                <w:webHidden/>
              </w:rPr>
              <w:tab/>
            </w:r>
            <w:r>
              <w:rPr>
                <w:noProof/>
                <w:webHidden/>
              </w:rPr>
              <w:fldChar w:fldCharType="begin"/>
            </w:r>
            <w:r>
              <w:rPr>
                <w:noProof/>
                <w:webHidden/>
              </w:rPr>
              <w:instrText xml:space="preserve"> PAGEREF _Toc22115546 \h </w:instrText>
            </w:r>
            <w:r>
              <w:rPr>
                <w:noProof/>
                <w:webHidden/>
              </w:rPr>
            </w:r>
            <w:r>
              <w:rPr>
                <w:noProof/>
                <w:webHidden/>
              </w:rPr>
              <w:fldChar w:fldCharType="separate"/>
            </w:r>
            <w:r>
              <w:rPr>
                <w:noProof/>
                <w:webHidden/>
              </w:rPr>
              <w:t>6</w:t>
            </w:r>
            <w:r>
              <w:rPr>
                <w:noProof/>
                <w:webHidden/>
              </w:rPr>
              <w:fldChar w:fldCharType="end"/>
            </w:r>
          </w:hyperlink>
        </w:p>
        <w:p w14:paraId="0B9F7F30" w14:textId="711AE788" w:rsidR="00232F9D" w:rsidRDefault="00232F9D">
          <w:pPr>
            <w:pStyle w:val="Inhopg3"/>
            <w:tabs>
              <w:tab w:val="right" w:leader="dot" w:pos="9168"/>
            </w:tabs>
            <w:rPr>
              <w:rFonts w:asciiTheme="minorHAnsi" w:eastAsiaTheme="minorEastAsia" w:hAnsiTheme="minorHAnsi" w:cstheme="minorBidi"/>
              <w:noProof/>
              <w:sz w:val="22"/>
              <w:szCs w:val="22"/>
            </w:rPr>
          </w:pPr>
          <w:hyperlink w:anchor="_Toc22115547" w:history="1">
            <w:r w:rsidRPr="009C163E">
              <w:rPr>
                <w:rStyle w:val="Hyperlink"/>
                <w:noProof/>
              </w:rPr>
              <w:t>1.7 Om wie gaat het?</w:t>
            </w:r>
            <w:r>
              <w:rPr>
                <w:noProof/>
                <w:webHidden/>
              </w:rPr>
              <w:tab/>
            </w:r>
            <w:r>
              <w:rPr>
                <w:noProof/>
                <w:webHidden/>
              </w:rPr>
              <w:fldChar w:fldCharType="begin"/>
            </w:r>
            <w:r>
              <w:rPr>
                <w:noProof/>
                <w:webHidden/>
              </w:rPr>
              <w:instrText xml:space="preserve"> PAGEREF _Toc22115547 \h </w:instrText>
            </w:r>
            <w:r>
              <w:rPr>
                <w:noProof/>
                <w:webHidden/>
              </w:rPr>
            </w:r>
            <w:r>
              <w:rPr>
                <w:noProof/>
                <w:webHidden/>
              </w:rPr>
              <w:fldChar w:fldCharType="separate"/>
            </w:r>
            <w:r>
              <w:rPr>
                <w:noProof/>
                <w:webHidden/>
              </w:rPr>
              <w:t>6</w:t>
            </w:r>
            <w:r>
              <w:rPr>
                <w:noProof/>
                <w:webHidden/>
              </w:rPr>
              <w:fldChar w:fldCharType="end"/>
            </w:r>
          </w:hyperlink>
        </w:p>
        <w:p w14:paraId="00DEFB54" w14:textId="40B1EFDC" w:rsidR="00232F9D" w:rsidRDefault="00232F9D">
          <w:pPr>
            <w:pStyle w:val="Inhopg3"/>
            <w:tabs>
              <w:tab w:val="right" w:leader="dot" w:pos="9168"/>
            </w:tabs>
            <w:rPr>
              <w:rFonts w:asciiTheme="minorHAnsi" w:eastAsiaTheme="minorEastAsia" w:hAnsiTheme="minorHAnsi" w:cstheme="minorBidi"/>
              <w:noProof/>
              <w:sz w:val="22"/>
              <w:szCs w:val="22"/>
            </w:rPr>
          </w:pPr>
          <w:hyperlink w:anchor="_Toc22115548" w:history="1">
            <w:r w:rsidRPr="009C163E">
              <w:rPr>
                <w:rStyle w:val="Hyperlink"/>
                <w:noProof/>
              </w:rPr>
              <w:t>1.8 Waar staan we?</w:t>
            </w:r>
            <w:r>
              <w:rPr>
                <w:noProof/>
                <w:webHidden/>
              </w:rPr>
              <w:tab/>
            </w:r>
            <w:r>
              <w:rPr>
                <w:noProof/>
                <w:webHidden/>
              </w:rPr>
              <w:fldChar w:fldCharType="begin"/>
            </w:r>
            <w:r>
              <w:rPr>
                <w:noProof/>
                <w:webHidden/>
              </w:rPr>
              <w:instrText xml:space="preserve"> PAGEREF _Toc22115548 \h </w:instrText>
            </w:r>
            <w:r>
              <w:rPr>
                <w:noProof/>
                <w:webHidden/>
              </w:rPr>
            </w:r>
            <w:r>
              <w:rPr>
                <w:noProof/>
                <w:webHidden/>
              </w:rPr>
              <w:fldChar w:fldCharType="separate"/>
            </w:r>
            <w:r>
              <w:rPr>
                <w:noProof/>
                <w:webHidden/>
              </w:rPr>
              <w:t>6</w:t>
            </w:r>
            <w:r>
              <w:rPr>
                <w:noProof/>
                <w:webHidden/>
              </w:rPr>
              <w:fldChar w:fldCharType="end"/>
            </w:r>
          </w:hyperlink>
        </w:p>
        <w:p w14:paraId="055C8369" w14:textId="7ADC0218" w:rsidR="00232F9D" w:rsidRDefault="00232F9D">
          <w:pPr>
            <w:pStyle w:val="Inhopg3"/>
            <w:tabs>
              <w:tab w:val="right" w:leader="dot" w:pos="9168"/>
            </w:tabs>
            <w:rPr>
              <w:rFonts w:asciiTheme="minorHAnsi" w:eastAsiaTheme="minorEastAsia" w:hAnsiTheme="minorHAnsi" w:cstheme="minorBidi"/>
              <w:noProof/>
              <w:sz w:val="22"/>
              <w:szCs w:val="22"/>
            </w:rPr>
          </w:pPr>
          <w:hyperlink w:anchor="_Toc22115549" w:history="1">
            <w:r w:rsidRPr="009C163E">
              <w:rPr>
                <w:rStyle w:val="Hyperlink"/>
                <w:noProof/>
              </w:rPr>
              <w:t>1.9 Willen, kunnen, doen</w:t>
            </w:r>
            <w:r>
              <w:rPr>
                <w:noProof/>
                <w:webHidden/>
              </w:rPr>
              <w:tab/>
            </w:r>
            <w:r>
              <w:rPr>
                <w:noProof/>
                <w:webHidden/>
              </w:rPr>
              <w:fldChar w:fldCharType="begin"/>
            </w:r>
            <w:r>
              <w:rPr>
                <w:noProof/>
                <w:webHidden/>
              </w:rPr>
              <w:instrText xml:space="preserve"> PAGEREF _Toc22115549 \h </w:instrText>
            </w:r>
            <w:r>
              <w:rPr>
                <w:noProof/>
                <w:webHidden/>
              </w:rPr>
            </w:r>
            <w:r>
              <w:rPr>
                <w:noProof/>
                <w:webHidden/>
              </w:rPr>
              <w:fldChar w:fldCharType="separate"/>
            </w:r>
            <w:r>
              <w:rPr>
                <w:noProof/>
                <w:webHidden/>
              </w:rPr>
              <w:t>6</w:t>
            </w:r>
            <w:r>
              <w:rPr>
                <w:noProof/>
                <w:webHidden/>
              </w:rPr>
              <w:fldChar w:fldCharType="end"/>
            </w:r>
          </w:hyperlink>
        </w:p>
        <w:p w14:paraId="492A07F8" w14:textId="34C495D9" w:rsidR="00232F9D" w:rsidRDefault="00232F9D">
          <w:pPr>
            <w:pStyle w:val="Inhopg3"/>
            <w:tabs>
              <w:tab w:val="right" w:leader="dot" w:pos="9168"/>
            </w:tabs>
            <w:rPr>
              <w:rFonts w:asciiTheme="minorHAnsi" w:eastAsiaTheme="minorEastAsia" w:hAnsiTheme="minorHAnsi" w:cstheme="minorBidi"/>
              <w:noProof/>
              <w:sz w:val="22"/>
              <w:szCs w:val="22"/>
            </w:rPr>
          </w:pPr>
          <w:hyperlink w:anchor="_Toc22115550" w:history="1">
            <w:r w:rsidRPr="009C163E">
              <w:rPr>
                <w:rStyle w:val="Hyperlink"/>
                <w:noProof/>
              </w:rPr>
              <w:t>1.10 Verhalen van gemeenten</w:t>
            </w:r>
            <w:r>
              <w:rPr>
                <w:noProof/>
                <w:webHidden/>
              </w:rPr>
              <w:tab/>
            </w:r>
            <w:r>
              <w:rPr>
                <w:noProof/>
                <w:webHidden/>
              </w:rPr>
              <w:fldChar w:fldCharType="begin"/>
            </w:r>
            <w:r>
              <w:rPr>
                <w:noProof/>
                <w:webHidden/>
              </w:rPr>
              <w:instrText xml:space="preserve"> PAGEREF _Toc22115550 \h </w:instrText>
            </w:r>
            <w:r>
              <w:rPr>
                <w:noProof/>
                <w:webHidden/>
              </w:rPr>
            </w:r>
            <w:r>
              <w:rPr>
                <w:noProof/>
                <w:webHidden/>
              </w:rPr>
              <w:fldChar w:fldCharType="separate"/>
            </w:r>
            <w:r>
              <w:rPr>
                <w:noProof/>
                <w:webHidden/>
              </w:rPr>
              <w:t>7</w:t>
            </w:r>
            <w:r>
              <w:rPr>
                <w:noProof/>
                <w:webHidden/>
              </w:rPr>
              <w:fldChar w:fldCharType="end"/>
            </w:r>
          </w:hyperlink>
        </w:p>
        <w:p w14:paraId="6C809C9A" w14:textId="7D96D6D2" w:rsidR="00232F9D" w:rsidRDefault="00232F9D">
          <w:pPr>
            <w:pStyle w:val="Inhopg3"/>
            <w:tabs>
              <w:tab w:val="right" w:leader="dot" w:pos="9168"/>
            </w:tabs>
            <w:rPr>
              <w:rFonts w:asciiTheme="minorHAnsi" w:eastAsiaTheme="minorEastAsia" w:hAnsiTheme="minorHAnsi" w:cstheme="minorBidi"/>
              <w:noProof/>
              <w:sz w:val="22"/>
              <w:szCs w:val="22"/>
            </w:rPr>
          </w:pPr>
          <w:hyperlink w:anchor="_Toc22115551" w:history="1">
            <w:r w:rsidRPr="009C163E">
              <w:rPr>
                <w:rStyle w:val="Hyperlink"/>
                <w:noProof/>
              </w:rPr>
              <w:t>1.11 Verhalen van werknemers</w:t>
            </w:r>
            <w:r>
              <w:rPr>
                <w:noProof/>
                <w:webHidden/>
              </w:rPr>
              <w:tab/>
            </w:r>
            <w:r>
              <w:rPr>
                <w:noProof/>
                <w:webHidden/>
              </w:rPr>
              <w:fldChar w:fldCharType="begin"/>
            </w:r>
            <w:r>
              <w:rPr>
                <w:noProof/>
                <w:webHidden/>
              </w:rPr>
              <w:instrText xml:space="preserve"> PAGEREF _Toc22115551 \h </w:instrText>
            </w:r>
            <w:r>
              <w:rPr>
                <w:noProof/>
                <w:webHidden/>
              </w:rPr>
            </w:r>
            <w:r>
              <w:rPr>
                <w:noProof/>
                <w:webHidden/>
              </w:rPr>
              <w:fldChar w:fldCharType="separate"/>
            </w:r>
            <w:r>
              <w:rPr>
                <w:noProof/>
                <w:webHidden/>
              </w:rPr>
              <w:t>7</w:t>
            </w:r>
            <w:r>
              <w:rPr>
                <w:noProof/>
                <w:webHidden/>
              </w:rPr>
              <w:fldChar w:fldCharType="end"/>
            </w:r>
          </w:hyperlink>
        </w:p>
        <w:p w14:paraId="1D04A2EE" w14:textId="004BAD5E" w:rsidR="00232F9D" w:rsidRDefault="00232F9D">
          <w:pPr>
            <w:pStyle w:val="Inhopg2"/>
            <w:tabs>
              <w:tab w:val="right" w:leader="dot" w:pos="9168"/>
            </w:tabs>
            <w:rPr>
              <w:rFonts w:asciiTheme="minorHAnsi" w:eastAsiaTheme="minorEastAsia" w:hAnsiTheme="minorHAnsi" w:cstheme="minorBidi"/>
              <w:noProof/>
              <w:sz w:val="22"/>
              <w:szCs w:val="22"/>
            </w:rPr>
          </w:pPr>
          <w:hyperlink w:anchor="_Toc22115552" w:history="1">
            <w:r w:rsidRPr="009C163E">
              <w:rPr>
                <w:rStyle w:val="Hyperlink"/>
                <w:noProof/>
              </w:rPr>
              <w:t>2. Willen</w:t>
            </w:r>
            <w:r>
              <w:rPr>
                <w:noProof/>
                <w:webHidden/>
              </w:rPr>
              <w:tab/>
            </w:r>
            <w:r>
              <w:rPr>
                <w:noProof/>
                <w:webHidden/>
              </w:rPr>
              <w:fldChar w:fldCharType="begin"/>
            </w:r>
            <w:r>
              <w:rPr>
                <w:noProof/>
                <w:webHidden/>
              </w:rPr>
              <w:instrText xml:space="preserve"> PAGEREF _Toc22115552 \h </w:instrText>
            </w:r>
            <w:r>
              <w:rPr>
                <w:noProof/>
                <w:webHidden/>
              </w:rPr>
            </w:r>
            <w:r>
              <w:rPr>
                <w:noProof/>
                <w:webHidden/>
              </w:rPr>
              <w:fldChar w:fldCharType="separate"/>
            </w:r>
            <w:r>
              <w:rPr>
                <w:noProof/>
                <w:webHidden/>
              </w:rPr>
              <w:t>8</w:t>
            </w:r>
            <w:r>
              <w:rPr>
                <w:noProof/>
                <w:webHidden/>
              </w:rPr>
              <w:fldChar w:fldCharType="end"/>
            </w:r>
          </w:hyperlink>
        </w:p>
        <w:p w14:paraId="55EB35FD" w14:textId="25C8D584" w:rsidR="00232F9D" w:rsidRDefault="00232F9D">
          <w:pPr>
            <w:pStyle w:val="Inhopg3"/>
            <w:tabs>
              <w:tab w:val="right" w:leader="dot" w:pos="9168"/>
            </w:tabs>
            <w:rPr>
              <w:rFonts w:asciiTheme="minorHAnsi" w:eastAsiaTheme="minorEastAsia" w:hAnsiTheme="minorHAnsi" w:cstheme="minorBidi"/>
              <w:noProof/>
              <w:sz w:val="22"/>
              <w:szCs w:val="22"/>
            </w:rPr>
          </w:pPr>
          <w:hyperlink w:anchor="_Toc22115553" w:history="1">
            <w:r w:rsidRPr="009C163E">
              <w:rPr>
                <w:rStyle w:val="Hyperlink"/>
                <w:noProof/>
              </w:rPr>
              <w:t>2.1 Willen is de basisvoorwaarde</w:t>
            </w:r>
            <w:r>
              <w:rPr>
                <w:noProof/>
                <w:webHidden/>
              </w:rPr>
              <w:tab/>
            </w:r>
            <w:r>
              <w:rPr>
                <w:noProof/>
                <w:webHidden/>
              </w:rPr>
              <w:fldChar w:fldCharType="begin"/>
            </w:r>
            <w:r>
              <w:rPr>
                <w:noProof/>
                <w:webHidden/>
              </w:rPr>
              <w:instrText xml:space="preserve"> PAGEREF _Toc22115553 \h </w:instrText>
            </w:r>
            <w:r>
              <w:rPr>
                <w:noProof/>
                <w:webHidden/>
              </w:rPr>
            </w:r>
            <w:r>
              <w:rPr>
                <w:noProof/>
                <w:webHidden/>
              </w:rPr>
              <w:fldChar w:fldCharType="separate"/>
            </w:r>
            <w:r>
              <w:rPr>
                <w:noProof/>
                <w:webHidden/>
              </w:rPr>
              <w:t>8</w:t>
            </w:r>
            <w:r>
              <w:rPr>
                <w:noProof/>
                <w:webHidden/>
              </w:rPr>
              <w:fldChar w:fldCharType="end"/>
            </w:r>
          </w:hyperlink>
        </w:p>
        <w:p w14:paraId="3B830739" w14:textId="62DC061C" w:rsidR="00232F9D" w:rsidRDefault="00232F9D">
          <w:pPr>
            <w:pStyle w:val="Inhopg3"/>
            <w:tabs>
              <w:tab w:val="right" w:leader="dot" w:pos="9168"/>
            </w:tabs>
            <w:rPr>
              <w:rFonts w:asciiTheme="minorHAnsi" w:eastAsiaTheme="minorEastAsia" w:hAnsiTheme="minorHAnsi" w:cstheme="minorBidi"/>
              <w:noProof/>
              <w:sz w:val="22"/>
              <w:szCs w:val="22"/>
            </w:rPr>
          </w:pPr>
          <w:hyperlink w:anchor="_Toc22115554" w:history="1">
            <w:r w:rsidRPr="009C163E">
              <w:rPr>
                <w:rStyle w:val="Hyperlink"/>
                <w:noProof/>
              </w:rPr>
              <w:t>2.2 Geef het goede voorbeeld</w:t>
            </w:r>
            <w:r>
              <w:rPr>
                <w:noProof/>
                <w:webHidden/>
              </w:rPr>
              <w:tab/>
            </w:r>
            <w:r>
              <w:rPr>
                <w:noProof/>
                <w:webHidden/>
              </w:rPr>
              <w:fldChar w:fldCharType="begin"/>
            </w:r>
            <w:r>
              <w:rPr>
                <w:noProof/>
                <w:webHidden/>
              </w:rPr>
              <w:instrText xml:space="preserve"> PAGEREF _Toc22115554 \h </w:instrText>
            </w:r>
            <w:r>
              <w:rPr>
                <w:noProof/>
                <w:webHidden/>
              </w:rPr>
            </w:r>
            <w:r>
              <w:rPr>
                <w:noProof/>
                <w:webHidden/>
              </w:rPr>
              <w:fldChar w:fldCharType="separate"/>
            </w:r>
            <w:r>
              <w:rPr>
                <w:noProof/>
                <w:webHidden/>
              </w:rPr>
              <w:t>8</w:t>
            </w:r>
            <w:r>
              <w:rPr>
                <w:noProof/>
                <w:webHidden/>
              </w:rPr>
              <w:fldChar w:fldCharType="end"/>
            </w:r>
          </w:hyperlink>
        </w:p>
        <w:p w14:paraId="2CB8E728" w14:textId="5ECBF195" w:rsidR="00232F9D" w:rsidRDefault="00232F9D">
          <w:pPr>
            <w:pStyle w:val="Inhopg3"/>
            <w:tabs>
              <w:tab w:val="right" w:leader="dot" w:pos="9168"/>
            </w:tabs>
            <w:rPr>
              <w:rFonts w:asciiTheme="minorHAnsi" w:eastAsiaTheme="minorEastAsia" w:hAnsiTheme="minorHAnsi" w:cstheme="minorBidi"/>
              <w:noProof/>
              <w:sz w:val="22"/>
              <w:szCs w:val="22"/>
            </w:rPr>
          </w:pPr>
          <w:hyperlink w:anchor="_Toc22115555" w:history="1">
            <w:r w:rsidRPr="009C163E">
              <w:rPr>
                <w:rStyle w:val="Hyperlink"/>
                <w:noProof/>
              </w:rPr>
              <w:t>2.3 Wees uitnodigend</w:t>
            </w:r>
            <w:r>
              <w:rPr>
                <w:noProof/>
                <w:webHidden/>
              </w:rPr>
              <w:tab/>
            </w:r>
            <w:r>
              <w:rPr>
                <w:noProof/>
                <w:webHidden/>
              </w:rPr>
              <w:fldChar w:fldCharType="begin"/>
            </w:r>
            <w:r>
              <w:rPr>
                <w:noProof/>
                <w:webHidden/>
              </w:rPr>
              <w:instrText xml:space="preserve"> PAGEREF _Toc22115555 \h </w:instrText>
            </w:r>
            <w:r>
              <w:rPr>
                <w:noProof/>
                <w:webHidden/>
              </w:rPr>
            </w:r>
            <w:r>
              <w:rPr>
                <w:noProof/>
                <w:webHidden/>
              </w:rPr>
              <w:fldChar w:fldCharType="separate"/>
            </w:r>
            <w:r>
              <w:rPr>
                <w:noProof/>
                <w:webHidden/>
              </w:rPr>
              <w:t>9</w:t>
            </w:r>
            <w:r>
              <w:rPr>
                <w:noProof/>
                <w:webHidden/>
              </w:rPr>
              <w:fldChar w:fldCharType="end"/>
            </w:r>
          </w:hyperlink>
        </w:p>
        <w:p w14:paraId="4C88AE04" w14:textId="792FB619" w:rsidR="00232F9D" w:rsidRDefault="00232F9D">
          <w:pPr>
            <w:pStyle w:val="Inhopg3"/>
            <w:tabs>
              <w:tab w:val="right" w:leader="dot" w:pos="9168"/>
            </w:tabs>
            <w:rPr>
              <w:rFonts w:asciiTheme="minorHAnsi" w:eastAsiaTheme="minorEastAsia" w:hAnsiTheme="minorHAnsi" w:cstheme="minorBidi"/>
              <w:noProof/>
              <w:sz w:val="22"/>
              <w:szCs w:val="22"/>
            </w:rPr>
          </w:pPr>
          <w:hyperlink w:anchor="_Toc22115556" w:history="1">
            <w:r w:rsidRPr="009C163E">
              <w:rPr>
                <w:rStyle w:val="Hyperlink"/>
                <w:noProof/>
              </w:rPr>
              <w:t>2.4 Ga uit van de mogelijkheden</w:t>
            </w:r>
            <w:r>
              <w:rPr>
                <w:noProof/>
                <w:webHidden/>
              </w:rPr>
              <w:tab/>
            </w:r>
            <w:r>
              <w:rPr>
                <w:noProof/>
                <w:webHidden/>
              </w:rPr>
              <w:fldChar w:fldCharType="begin"/>
            </w:r>
            <w:r>
              <w:rPr>
                <w:noProof/>
                <w:webHidden/>
              </w:rPr>
              <w:instrText xml:space="preserve"> PAGEREF _Toc22115556 \h </w:instrText>
            </w:r>
            <w:r>
              <w:rPr>
                <w:noProof/>
                <w:webHidden/>
              </w:rPr>
            </w:r>
            <w:r>
              <w:rPr>
                <w:noProof/>
                <w:webHidden/>
              </w:rPr>
              <w:fldChar w:fldCharType="separate"/>
            </w:r>
            <w:r>
              <w:rPr>
                <w:noProof/>
                <w:webHidden/>
              </w:rPr>
              <w:t>9</w:t>
            </w:r>
            <w:r>
              <w:rPr>
                <w:noProof/>
                <w:webHidden/>
              </w:rPr>
              <w:fldChar w:fldCharType="end"/>
            </w:r>
          </w:hyperlink>
        </w:p>
        <w:p w14:paraId="3288AA0B" w14:textId="5165E313" w:rsidR="00232F9D" w:rsidRDefault="00232F9D">
          <w:pPr>
            <w:pStyle w:val="Inhopg3"/>
            <w:tabs>
              <w:tab w:val="right" w:leader="dot" w:pos="9168"/>
            </w:tabs>
            <w:rPr>
              <w:rFonts w:asciiTheme="minorHAnsi" w:eastAsiaTheme="minorEastAsia" w:hAnsiTheme="minorHAnsi" w:cstheme="minorBidi"/>
              <w:noProof/>
              <w:sz w:val="22"/>
              <w:szCs w:val="22"/>
            </w:rPr>
          </w:pPr>
          <w:hyperlink w:anchor="_Toc22115557" w:history="1">
            <w:r w:rsidRPr="009C163E">
              <w:rPr>
                <w:rStyle w:val="Hyperlink"/>
                <w:noProof/>
              </w:rPr>
              <w:t>2.5 Maak het bespreekbaar</w:t>
            </w:r>
            <w:r>
              <w:rPr>
                <w:noProof/>
                <w:webHidden/>
              </w:rPr>
              <w:tab/>
            </w:r>
            <w:r>
              <w:rPr>
                <w:noProof/>
                <w:webHidden/>
              </w:rPr>
              <w:fldChar w:fldCharType="begin"/>
            </w:r>
            <w:r>
              <w:rPr>
                <w:noProof/>
                <w:webHidden/>
              </w:rPr>
              <w:instrText xml:space="preserve"> PAGEREF _Toc22115557 \h </w:instrText>
            </w:r>
            <w:r>
              <w:rPr>
                <w:noProof/>
                <w:webHidden/>
              </w:rPr>
            </w:r>
            <w:r>
              <w:rPr>
                <w:noProof/>
                <w:webHidden/>
              </w:rPr>
              <w:fldChar w:fldCharType="separate"/>
            </w:r>
            <w:r>
              <w:rPr>
                <w:noProof/>
                <w:webHidden/>
              </w:rPr>
              <w:t>11</w:t>
            </w:r>
            <w:r>
              <w:rPr>
                <w:noProof/>
                <w:webHidden/>
              </w:rPr>
              <w:fldChar w:fldCharType="end"/>
            </w:r>
          </w:hyperlink>
        </w:p>
        <w:p w14:paraId="3FF032A0" w14:textId="7B05F17A" w:rsidR="00232F9D" w:rsidRDefault="00232F9D">
          <w:pPr>
            <w:pStyle w:val="Inhopg3"/>
            <w:tabs>
              <w:tab w:val="right" w:leader="dot" w:pos="9168"/>
            </w:tabs>
            <w:rPr>
              <w:rFonts w:asciiTheme="minorHAnsi" w:eastAsiaTheme="minorEastAsia" w:hAnsiTheme="minorHAnsi" w:cstheme="minorBidi"/>
              <w:noProof/>
              <w:sz w:val="22"/>
              <w:szCs w:val="22"/>
            </w:rPr>
          </w:pPr>
          <w:hyperlink w:anchor="_Toc22115558" w:history="1">
            <w:r w:rsidRPr="009C163E">
              <w:rPr>
                <w:rStyle w:val="Hyperlink"/>
                <w:noProof/>
              </w:rPr>
              <w:t>2.6 Mobiliseer ambassadeurs</w:t>
            </w:r>
            <w:r>
              <w:rPr>
                <w:noProof/>
                <w:webHidden/>
              </w:rPr>
              <w:tab/>
            </w:r>
            <w:r>
              <w:rPr>
                <w:noProof/>
                <w:webHidden/>
              </w:rPr>
              <w:fldChar w:fldCharType="begin"/>
            </w:r>
            <w:r>
              <w:rPr>
                <w:noProof/>
                <w:webHidden/>
              </w:rPr>
              <w:instrText xml:space="preserve"> PAGEREF _Toc22115558 \h </w:instrText>
            </w:r>
            <w:r>
              <w:rPr>
                <w:noProof/>
                <w:webHidden/>
              </w:rPr>
            </w:r>
            <w:r>
              <w:rPr>
                <w:noProof/>
                <w:webHidden/>
              </w:rPr>
              <w:fldChar w:fldCharType="separate"/>
            </w:r>
            <w:r>
              <w:rPr>
                <w:noProof/>
                <w:webHidden/>
              </w:rPr>
              <w:t>11</w:t>
            </w:r>
            <w:r>
              <w:rPr>
                <w:noProof/>
                <w:webHidden/>
              </w:rPr>
              <w:fldChar w:fldCharType="end"/>
            </w:r>
          </w:hyperlink>
        </w:p>
        <w:p w14:paraId="7CD2FAAA" w14:textId="0183E17B" w:rsidR="00232F9D" w:rsidRDefault="00232F9D">
          <w:pPr>
            <w:pStyle w:val="Inhopg2"/>
            <w:tabs>
              <w:tab w:val="right" w:leader="dot" w:pos="9168"/>
            </w:tabs>
            <w:rPr>
              <w:rFonts w:asciiTheme="minorHAnsi" w:eastAsiaTheme="minorEastAsia" w:hAnsiTheme="minorHAnsi" w:cstheme="minorBidi"/>
              <w:noProof/>
              <w:sz w:val="22"/>
              <w:szCs w:val="22"/>
            </w:rPr>
          </w:pPr>
          <w:hyperlink w:anchor="_Toc22115559" w:history="1">
            <w:r w:rsidRPr="009C163E">
              <w:rPr>
                <w:rStyle w:val="Hyperlink"/>
                <w:noProof/>
              </w:rPr>
              <w:t>3. Kunnen</w:t>
            </w:r>
            <w:r>
              <w:rPr>
                <w:noProof/>
                <w:webHidden/>
              </w:rPr>
              <w:tab/>
            </w:r>
            <w:r>
              <w:rPr>
                <w:noProof/>
                <w:webHidden/>
              </w:rPr>
              <w:fldChar w:fldCharType="begin"/>
            </w:r>
            <w:r>
              <w:rPr>
                <w:noProof/>
                <w:webHidden/>
              </w:rPr>
              <w:instrText xml:space="preserve"> PAGEREF _Toc22115559 \h </w:instrText>
            </w:r>
            <w:r>
              <w:rPr>
                <w:noProof/>
                <w:webHidden/>
              </w:rPr>
            </w:r>
            <w:r>
              <w:rPr>
                <w:noProof/>
                <w:webHidden/>
              </w:rPr>
              <w:fldChar w:fldCharType="separate"/>
            </w:r>
            <w:r>
              <w:rPr>
                <w:noProof/>
                <w:webHidden/>
              </w:rPr>
              <w:t>11</w:t>
            </w:r>
            <w:r>
              <w:rPr>
                <w:noProof/>
                <w:webHidden/>
              </w:rPr>
              <w:fldChar w:fldCharType="end"/>
            </w:r>
          </w:hyperlink>
        </w:p>
        <w:p w14:paraId="44E74418" w14:textId="1D899C03" w:rsidR="00232F9D" w:rsidRDefault="00232F9D">
          <w:pPr>
            <w:pStyle w:val="Inhopg3"/>
            <w:tabs>
              <w:tab w:val="right" w:leader="dot" w:pos="9168"/>
            </w:tabs>
            <w:rPr>
              <w:rFonts w:asciiTheme="minorHAnsi" w:eastAsiaTheme="minorEastAsia" w:hAnsiTheme="minorHAnsi" w:cstheme="minorBidi"/>
              <w:noProof/>
              <w:sz w:val="22"/>
              <w:szCs w:val="22"/>
            </w:rPr>
          </w:pPr>
          <w:hyperlink w:anchor="_Toc22115560" w:history="1">
            <w:r w:rsidRPr="009C163E">
              <w:rPr>
                <w:rStyle w:val="Hyperlink"/>
                <w:noProof/>
              </w:rPr>
              <w:t>3.1 Ondersteunende randvoorwaarden</w:t>
            </w:r>
            <w:r>
              <w:rPr>
                <w:noProof/>
                <w:webHidden/>
              </w:rPr>
              <w:tab/>
            </w:r>
            <w:r>
              <w:rPr>
                <w:noProof/>
                <w:webHidden/>
              </w:rPr>
              <w:fldChar w:fldCharType="begin"/>
            </w:r>
            <w:r>
              <w:rPr>
                <w:noProof/>
                <w:webHidden/>
              </w:rPr>
              <w:instrText xml:space="preserve"> PAGEREF _Toc22115560 \h </w:instrText>
            </w:r>
            <w:r>
              <w:rPr>
                <w:noProof/>
                <w:webHidden/>
              </w:rPr>
            </w:r>
            <w:r>
              <w:rPr>
                <w:noProof/>
                <w:webHidden/>
              </w:rPr>
              <w:fldChar w:fldCharType="separate"/>
            </w:r>
            <w:r>
              <w:rPr>
                <w:noProof/>
                <w:webHidden/>
              </w:rPr>
              <w:t>12</w:t>
            </w:r>
            <w:r>
              <w:rPr>
                <w:noProof/>
                <w:webHidden/>
              </w:rPr>
              <w:fldChar w:fldCharType="end"/>
            </w:r>
          </w:hyperlink>
        </w:p>
        <w:p w14:paraId="772C1BC4" w14:textId="0EB8D360" w:rsidR="00232F9D" w:rsidRDefault="00232F9D">
          <w:pPr>
            <w:pStyle w:val="Inhopg3"/>
            <w:tabs>
              <w:tab w:val="right" w:leader="dot" w:pos="9168"/>
            </w:tabs>
            <w:rPr>
              <w:rFonts w:asciiTheme="minorHAnsi" w:eastAsiaTheme="minorEastAsia" w:hAnsiTheme="minorHAnsi" w:cstheme="minorBidi"/>
              <w:noProof/>
              <w:sz w:val="22"/>
              <w:szCs w:val="22"/>
            </w:rPr>
          </w:pPr>
          <w:hyperlink w:anchor="_Toc22115561" w:history="1">
            <w:r w:rsidRPr="009C163E">
              <w:rPr>
                <w:rStyle w:val="Hyperlink"/>
                <w:noProof/>
              </w:rPr>
              <w:t>3.2 Geen werknemer is hetzelfde</w:t>
            </w:r>
            <w:r>
              <w:rPr>
                <w:noProof/>
                <w:webHidden/>
              </w:rPr>
              <w:tab/>
            </w:r>
            <w:r>
              <w:rPr>
                <w:noProof/>
                <w:webHidden/>
              </w:rPr>
              <w:fldChar w:fldCharType="begin"/>
            </w:r>
            <w:r>
              <w:rPr>
                <w:noProof/>
                <w:webHidden/>
              </w:rPr>
              <w:instrText xml:space="preserve"> PAGEREF _Toc22115561 \h </w:instrText>
            </w:r>
            <w:r>
              <w:rPr>
                <w:noProof/>
                <w:webHidden/>
              </w:rPr>
            </w:r>
            <w:r>
              <w:rPr>
                <w:noProof/>
                <w:webHidden/>
              </w:rPr>
              <w:fldChar w:fldCharType="separate"/>
            </w:r>
            <w:r>
              <w:rPr>
                <w:noProof/>
                <w:webHidden/>
              </w:rPr>
              <w:t>12</w:t>
            </w:r>
            <w:r>
              <w:rPr>
                <w:noProof/>
                <w:webHidden/>
              </w:rPr>
              <w:fldChar w:fldCharType="end"/>
            </w:r>
          </w:hyperlink>
        </w:p>
        <w:p w14:paraId="7232203E" w14:textId="21292BA0" w:rsidR="00232F9D" w:rsidRDefault="00232F9D">
          <w:pPr>
            <w:pStyle w:val="Inhopg3"/>
            <w:tabs>
              <w:tab w:val="right" w:leader="dot" w:pos="9168"/>
            </w:tabs>
            <w:rPr>
              <w:rFonts w:asciiTheme="minorHAnsi" w:eastAsiaTheme="minorEastAsia" w:hAnsiTheme="minorHAnsi" w:cstheme="minorBidi"/>
              <w:noProof/>
              <w:sz w:val="22"/>
              <w:szCs w:val="22"/>
            </w:rPr>
          </w:pPr>
          <w:hyperlink w:anchor="_Toc22115562" w:history="1">
            <w:r w:rsidRPr="009C163E">
              <w:rPr>
                <w:rStyle w:val="Hyperlink"/>
                <w:noProof/>
              </w:rPr>
              <w:t>3.3 Verdiep je in regelingen en voorzieningen</w:t>
            </w:r>
            <w:r>
              <w:rPr>
                <w:noProof/>
                <w:webHidden/>
              </w:rPr>
              <w:tab/>
            </w:r>
            <w:r>
              <w:rPr>
                <w:noProof/>
                <w:webHidden/>
              </w:rPr>
              <w:fldChar w:fldCharType="begin"/>
            </w:r>
            <w:r>
              <w:rPr>
                <w:noProof/>
                <w:webHidden/>
              </w:rPr>
              <w:instrText xml:space="preserve"> PAGEREF _Toc22115562 \h </w:instrText>
            </w:r>
            <w:r>
              <w:rPr>
                <w:noProof/>
                <w:webHidden/>
              </w:rPr>
            </w:r>
            <w:r>
              <w:rPr>
                <w:noProof/>
                <w:webHidden/>
              </w:rPr>
              <w:fldChar w:fldCharType="separate"/>
            </w:r>
            <w:r>
              <w:rPr>
                <w:noProof/>
                <w:webHidden/>
              </w:rPr>
              <w:t>13</w:t>
            </w:r>
            <w:r>
              <w:rPr>
                <w:noProof/>
                <w:webHidden/>
              </w:rPr>
              <w:fldChar w:fldCharType="end"/>
            </w:r>
          </w:hyperlink>
        </w:p>
        <w:p w14:paraId="080BD60D" w14:textId="0606E923" w:rsidR="00232F9D" w:rsidRDefault="00232F9D">
          <w:pPr>
            <w:pStyle w:val="Inhopg3"/>
            <w:tabs>
              <w:tab w:val="right" w:leader="dot" w:pos="9168"/>
            </w:tabs>
            <w:rPr>
              <w:rFonts w:asciiTheme="minorHAnsi" w:eastAsiaTheme="minorEastAsia" w:hAnsiTheme="minorHAnsi" w:cstheme="minorBidi"/>
              <w:noProof/>
              <w:sz w:val="22"/>
              <w:szCs w:val="22"/>
            </w:rPr>
          </w:pPr>
          <w:hyperlink w:anchor="_Toc22115563" w:history="1">
            <w:r w:rsidRPr="009C163E">
              <w:rPr>
                <w:rStyle w:val="Hyperlink"/>
                <w:noProof/>
              </w:rPr>
              <w:t>3.4 Maak het niet te moeilijk</w:t>
            </w:r>
            <w:r>
              <w:rPr>
                <w:noProof/>
                <w:webHidden/>
              </w:rPr>
              <w:tab/>
            </w:r>
            <w:r>
              <w:rPr>
                <w:noProof/>
                <w:webHidden/>
              </w:rPr>
              <w:fldChar w:fldCharType="begin"/>
            </w:r>
            <w:r>
              <w:rPr>
                <w:noProof/>
                <w:webHidden/>
              </w:rPr>
              <w:instrText xml:space="preserve"> PAGEREF _Toc22115563 \h </w:instrText>
            </w:r>
            <w:r>
              <w:rPr>
                <w:noProof/>
                <w:webHidden/>
              </w:rPr>
            </w:r>
            <w:r>
              <w:rPr>
                <w:noProof/>
                <w:webHidden/>
              </w:rPr>
              <w:fldChar w:fldCharType="separate"/>
            </w:r>
            <w:r>
              <w:rPr>
                <w:noProof/>
                <w:webHidden/>
              </w:rPr>
              <w:t>13</w:t>
            </w:r>
            <w:r>
              <w:rPr>
                <w:noProof/>
                <w:webHidden/>
              </w:rPr>
              <w:fldChar w:fldCharType="end"/>
            </w:r>
          </w:hyperlink>
        </w:p>
        <w:p w14:paraId="491F5703" w14:textId="74E44A05" w:rsidR="00232F9D" w:rsidRDefault="00232F9D">
          <w:pPr>
            <w:pStyle w:val="Inhopg3"/>
            <w:tabs>
              <w:tab w:val="right" w:leader="dot" w:pos="9168"/>
            </w:tabs>
            <w:rPr>
              <w:rFonts w:asciiTheme="minorHAnsi" w:eastAsiaTheme="minorEastAsia" w:hAnsiTheme="minorHAnsi" w:cstheme="minorBidi"/>
              <w:noProof/>
              <w:sz w:val="22"/>
              <w:szCs w:val="22"/>
            </w:rPr>
          </w:pPr>
          <w:hyperlink w:anchor="_Toc22115564" w:history="1">
            <w:r w:rsidRPr="009C163E">
              <w:rPr>
                <w:rStyle w:val="Hyperlink"/>
                <w:noProof/>
              </w:rPr>
              <w:t>3.5 Ondersteun alle betrokkenen</w:t>
            </w:r>
            <w:r>
              <w:rPr>
                <w:noProof/>
                <w:webHidden/>
              </w:rPr>
              <w:tab/>
            </w:r>
            <w:r>
              <w:rPr>
                <w:noProof/>
                <w:webHidden/>
              </w:rPr>
              <w:fldChar w:fldCharType="begin"/>
            </w:r>
            <w:r>
              <w:rPr>
                <w:noProof/>
                <w:webHidden/>
              </w:rPr>
              <w:instrText xml:space="preserve"> PAGEREF _Toc22115564 \h </w:instrText>
            </w:r>
            <w:r>
              <w:rPr>
                <w:noProof/>
                <w:webHidden/>
              </w:rPr>
            </w:r>
            <w:r>
              <w:rPr>
                <w:noProof/>
                <w:webHidden/>
              </w:rPr>
              <w:fldChar w:fldCharType="separate"/>
            </w:r>
            <w:r>
              <w:rPr>
                <w:noProof/>
                <w:webHidden/>
              </w:rPr>
              <w:t>14</w:t>
            </w:r>
            <w:r>
              <w:rPr>
                <w:noProof/>
                <w:webHidden/>
              </w:rPr>
              <w:fldChar w:fldCharType="end"/>
            </w:r>
          </w:hyperlink>
        </w:p>
        <w:p w14:paraId="5259E0F6" w14:textId="5C423CC4" w:rsidR="00232F9D" w:rsidRDefault="00232F9D">
          <w:pPr>
            <w:pStyle w:val="Inhopg3"/>
            <w:tabs>
              <w:tab w:val="right" w:leader="dot" w:pos="9168"/>
            </w:tabs>
            <w:rPr>
              <w:rFonts w:asciiTheme="minorHAnsi" w:eastAsiaTheme="minorEastAsia" w:hAnsiTheme="minorHAnsi" w:cstheme="minorBidi"/>
              <w:noProof/>
              <w:sz w:val="22"/>
              <w:szCs w:val="22"/>
            </w:rPr>
          </w:pPr>
          <w:hyperlink w:anchor="_Toc22115565" w:history="1">
            <w:r w:rsidRPr="009C163E">
              <w:rPr>
                <w:rStyle w:val="Hyperlink"/>
                <w:noProof/>
              </w:rPr>
              <w:t>3.6 Creëer ruimte voor zelfregie</w:t>
            </w:r>
            <w:r>
              <w:rPr>
                <w:noProof/>
                <w:webHidden/>
              </w:rPr>
              <w:tab/>
            </w:r>
            <w:r>
              <w:rPr>
                <w:noProof/>
                <w:webHidden/>
              </w:rPr>
              <w:fldChar w:fldCharType="begin"/>
            </w:r>
            <w:r>
              <w:rPr>
                <w:noProof/>
                <w:webHidden/>
              </w:rPr>
              <w:instrText xml:space="preserve"> PAGEREF _Toc22115565 \h </w:instrText>
            </w:r>
            <w:r>
              <w:rPr>
                <w:noProof/>
                <w:webHidden/>
              </w:rPr>
            </w:r>
            <w:r>
              <w:rPr>
                <w:noProof/>
                <w:webHidden/>
              </w:rPr>
              <w:fldChar w:fldCharType="separate"/>
            </w:r>
            <w:r>
              <w:rPr>
                <w:noProof/>
                <w:webHidden/>
              </w:rPr>
              <w:t>14</w:t>
            </w:r>
            <w:r>
              <w:rPr>
                <w:noProof/>
                <w:webHidden/>
              </w:rPr>
              <w:fldChar w:fldCharType="end"/>
            </w:r>
          </w:hyperlink>
        </w:p>
        <w:p w14:paraId="5D181329" w14:textId="063184A2" w:rsidR="00232F9D" w:rsidRDefault="00232F9D">
          <w:pPr>
            <w:pStyle w:val="Inhopg2"/>
            <w:tabs>
              <w:tab w:val="right" w:leader="dot" w:pos="9168"/>
            </w:tabs>
            <w:rPr>
              <w:rFonts w:asciiTheme="minorHAnsi" w:eastAsiaTheme="minorEastAsia" w:hAnsiTheme="minorHAnsi" w:cstheme="minorBidi"/>
              <w:noProof/>
              <w:sz w:val="22"/>
              <w:szCs w:val="22"/>
            </w:rPr>
          </w:pPr>
          <w:hyperlink w:anchor="_Toc22115566" w:history="1">
            <w:r w:rsidRPr="009C163E">
              <w:rPr>
                <w:rStyle w:val="Hyperlink"/>
                <w:noProof/>
              </w:rPr>
              <w:t>4. Doen</w:t>
            </w:r>
            <w:r>
              <w:rPr>
                <w:noProof/>
                <w:webHidden/>
              </w:rPr>
              <w:tab/>
            </w:r>
            <w:r>
              <w:rPr>
                <w:noProof/>
                <w:webHidden/>
              </w:rPr>
              <w:fldChar w:fldCharType="begin"/>
            </w:r>
            <w:r>
              <w:rPr>
                <w:noProof/>
                <w:webHidden/>
              </w:rPr>
              <w:instrText xml:space="preserve"> PAGEREF _Toc22115566 \h </w:instrText>
            </w:r>
            <w:r>
              <w:rPr>
                <w:noProof/>
                <w:webHidden/>
              </w:rPr>
            </w:r>
            <w:r>
              <w:rPr>
                <w:noProof/>
                <w:webHidden/>
              </w:rPr>
              <w:fldChar w:fldCharType="separate"/>
            </w:r>
            <w:r>
              <w:rPr>
                <w:noProof/>
                <w:webHidden/>
              </w:rPr>
              <w:t>14</w:t>
            </w:r>
            <w:r>
              <w:rPr>
                <w:noProof/>
                <w:webHidden/>
              </w:rPr>
              <w:fldChar w:fldCharType="end"/>
            </w:r>
          </w:hyperlink>
        </w:p>
        <w:p w14:paraId="7FA3E4E8" w14:textId="6494A091" w:rsidR="00232F9D" w:rsidRDefault="00232F9D">
          <w:pPr>
            <w:pStyle w:val="Inhopg3"/>
            <w:tabs>
              <w:tab w:val="right" w:leader="dot" w:pos="9168"/>
            </w:tabs>
            <w:rPr>
              <w:rFonts w:asciiTheme="minorHAnsi" w:eastAsiaTheme="minorEastAsia" w:hAnsiTheme="minorHAnsi" w:cstheme="minorBidi"/>
              <w:noProof/>
              <w:sz w:val="22"/>
              <w:szCs w:val="22"/>
            </w:rPr>
          </w:pPr>
          <w:hyperlink w:anchor="_Toc22115567" w:history="1">
            <w:r w:rsidRPr="009C163E">
              <w:rPr>
                <w:rStyle w:val="Hyperlink"/>
                <w:noProof/>
              </w:rPr>
              <w:t>4.1 Ga aan de slag</w:t>
            </w:r>
            <w:r>
              <w:rPr>
                <w:noProof/>
                <w:webHidden/>
              </w:rPr>
              <w:tab/>
            </w:r>
            <w:r>
              <w:rPr>
                <w:noProof/>
                <w:webHidden/>
              </w:rPr>
              <w:fldChar w:fldCharType="begin"/>
            </w:r>
            <w:r>
              <w:rPr>
                <w:noProof/>
                <w:webHidden/>
              </w:rPr>
              <w:instrText xml:space="preserve"> PAGEREF _Toc22115567 \h </w:instrText>
            </w:r>
            <w:r>
              <w:rPr>
                <w:noProof/>
                <w:webHidden/>
              </w:rPr>
            </w:r>
            <w:r>
              <w:rPr>
                <w:noProof/>
                <w:webHidden/>
              </w:rPr>
              <w:fldChar w:fldCharType="separate"/>
            </w:r>
            <w:r>
              <w:rPr>
                <w:noProof/>
                <w:webHidden/>
              </w:rPr>
              <w:t>15</w:t>
            </w:r>
            <w:r>
              <w:rPr>
                <w:noProof/>
                <w:webHidden/>
              </w:rPr>
              <w:fldChar w:fldCharType="end"/>
            </w:r>
          </w:hyperlink>
        </w:p>
        <w:p w14:paraId="4D919064" w14:textId="05B02504" w:rsidR="00232F9D" w:rsidRDefault="00232F9D">
          <w:pPr>
            <w:pStyle w:val="Inhopg3"/>
            <w:tabs>
              <w:tab w:val="right" w:leader="dot" w:pos="9168"/>
            </w:tabs>
            <w:rPr>
              <w:rFonts w:asciiTheme="minorHAnsi" w:eastAsiaTheme="minorEastAsia" w:hAnsiTheme="minorHAnsi" w:cstheme="minorBidi"/>
              <w:noProof/>
              <w:sz w:val="22"/>
              <w:szCs w:val="22"/>
            </w:rPr>
          </w:pPr>
          <w:hyperlink w:anchor="_Toc22115568" w:history="1">
            <w:r w:rsidRPr="009C163E">
              <w:rPr>
                <w:rStyle w:val="Hyperlink"/>
                <w:noProof/>
              </w:rPr>
              <w:t>4.2 Meet &amp; greets</w:t>
            </w:r>
            <w:r>
              <w:rPr>
                <w:noProof/>
                <w:webHidden/>
              </w:rPr>
              <w:tab/>
            </w:r>
            <w:r>
              <w:rPr>
                <w:noProof/>
                <w:webHidden/>
              </w:rPr>
              <w:fldChar w:fldCharType="begin"/>
            </w:r>
            <w:r>
              <w:rPr>
                <w:noProof/>
                <w:webHidden/>
              </w:rPr>
              <w:instrText xml:space="preserve"> PAGEREF _Toc22115568 \h </w:instrText>
            </w:r>
            <w:r>
              <w:rPr>
                <w:noProof/>
                <w:webHidden/>
              </w:rPr>
            </w:r>
            <w:r>
              <w:rPr>
                <w:noProof/>
                <w:webHidden/>
              </w:rPr>
              <w:fldChar w:fldCharType="separate"/>
            </w:r>
            <w:r>
              <w:rPr>
                <w:noProof/>
                <w:webHidden/>
              </w:rPr>
              <w:t>15</w:t>
            </w:r>
            <w:r>
              <w:rPr>
                <w:noProof/>
                <w:webHidden/>
              </w:rPr>
              <w:fldChar w:fldCharType="end"/>
            </w:r>
          </w:hyperlink>
        </w:p>
        <w:p w14:paraId="645D2CC2" w14:textId="47D49A25" w:rsidR="00232F9D" w:rsidRDefault="00232F9D">
          <w:pPr>
            <w:pStyle w:val="Inhopg3"/>
            <w:tabs>
              <w:tab w:val="right" w:leader="dot" w:pos="9168"/>
            </w:tabs>
            <w:rPr>
              <w:rFonts w:asciiTheme="minorHAnsi" w:eastAsiaTheme="minorEastAsia" w:hAnsiTheme="minorHAnsi" w:cstheme="minorBidi"/>
              <w:noProof/>
              <w:sz w:val="22"/>
              <w:szCs w:val="22"/>
            </w:rPr>
          </w:pPr>
          <w:hyperlink w:anchor="_Toc22115569" w:history="1">
            <w:r w:rsidRPr="009C163E">
              <w:rPr>
                <w:rStyle w:val="Hyperlink"/>
                <w:noProof/>
              </w:rPr>
              <w:t>4.3 Jobcarving</w:t>
            </w:r>
            <w:r>
              <w:rPr>
                <w:noProof/>
                <w:webHidden/>
              </w:rPr>
              <w:tab/>
            </w:r>
            <w:r>
              <w:rPr>
                <w:noProof/>
                <w:webHidden/>
              </w:rPr>
              <w:fldChar w:fldCharType="begin"/>
            </w:r>
            <w:r>
              <w:rPr>
                <w:noProof/>
                <w:webHidden/>
              </w:rPr>
              <w:instrText xml:space="preserve"> PAGEREF _Toc22115569 \h </w:instrText>
            </w:r>
            <w:r>
              <w:rPr>
                <w:noProof/>
                <w:webHidden/>
              </w:rPr>
            </w:r>
            <w:r>
              <w:rPr>
                <w:noProof/>
                <w:webHidden/>
              </w:rPr>
              <w:fldChar w:fldCharType="separate"/>
            </w:r>
            <w:r>
              <w:rPr>
                <w:noProof/>
                <w:webHidden/>
              </w:rPr>
              <w:t>15</w:t>
            </w:r>
            <w:r>
              <w:rPr>
                <w:noProof/>
                <w:webHidden/>
              </w:rPr>
              <w:fldChar w:fldCharType="end"/>
            </w:r>
          </w:hyperlink>
        </w:p>
        <w:p w14:paraId="658B05E9" w14:textId="2609E5BE" w:rsidR="00232F9D" w:rsidRDefault="00232F9D">
          <w:pPr>
            <w:pStyle w:val="Inhopg3"/>
            <w:tabs>
              <w:tab w:val="right" w:leader="dot" w:pos="9168"/>
            </w:tabs>
            <w:rPr>
              <w:rFonts w:asciiTheme="minorHAnsi" w:eastAsiaTheme="minorEastAsia" w:hAnsiTheme="minorHAnsi" w:cstheme="minorBidi"/>
              <w:noProof/>
              <w:sz w:val="22"/>
              <w:szCs w:val="22"/>
            </w:rPr>
          </w:pPr>
          <w:hyperlink w:anchor="_Toc22115570" w:history="1">
            <w:r w:rsidRPr="009C163E">
              <w:rPr>
                <w:rStyle w:val="Hyperlink"/>
                <w:rFonts w:eastAsia="Calibri"/>
                <w:noProof/>
                <w:lang w:eastAsia="en-US"/>
              </w:rPr>
              <w:t>4.4 Zorg voor een goede overdracht</w:t>
            </w:r>
            <w:r>
              <w:rPr>
                <w:noProof/>
                <w:webHidden/>
              </w:rPr>
              <w:tab/>
            </w:r>
            <w:r>
              <w:rPr>
                <w:noProof/>
                <w:webHidden/>
              </w:rPr>
              <w:fldChar w:fldCharType="begin"/>
            </w:r>
            <w:r>
              <w:rPr>
                <w:noProof/>
                <w:webHidden/>
              </w:rPr>
              <w:instrText xml:space="preserve"> PAGEREF _Toc22115570 \h </w:instrText>
            </w:r>
            <w:r>
              <w:rPr>
                <w:noProof/>
                <w:webHidden/>
              </w:rPr>
            </w:r>
            <w:r>
              <w:rPr>
                <w:noProof/>
                <w:webHidden/>
              </w:rPr>
              <w:fldChar w:fldCharType="separate"/>
            </w:r>
            <w:r>
              <w:rPr>
                <w:noProof/>
                <w:webHidden/>
              </w:rPr>
              <w:t>16</w:t>
            </w:r>
            <w:r>
              <w:rPr>
                <w:noProof/>
                <w:webHidden/>
              </w:rPr>
              <w:fldChar w:fldCharType="end"/>
            </w:r>
          </w:hyperlink>
        </w:p>
        <w:p w14:paraId="216EAA04" w14:textId="1EB83CA1" w:rsidR="00232F9D" w:rsidRDefault="00232F9D">
          <w:pPr>
            <w:pStyle w:val="Inhopg3"/>
            <w:tabs>
              <w:tab w:val="right" w:leader="dot" w:pos="9168"/>
            </w:tabs>
            <w:rPr>
              <w:rFonts w:asciiTheme="minorHAnsi" w:eastAsiaTheme="minorEastAsia" w:hAnsiTheme="minorHAnsi" w:cstheme="minorBidi"/>
              <w:noProof/>
              <w:sz w:val="22"/>
              <w:szCs w:val="22"/>
            </w:rPr>
          </w:pPr>
          <w:hyperlink w:anchor="_Toc22115571" w:history="1">
            <w:r w:rsidRPr="009C163E">
              <w:rPr>
                <w:rStyle w:val="Hyperlink"/>
                <w:noProof/>
              </w:rPr>
              <w:t>4.5 Geef ruimte voor doorontwikkeling</w:t>
            </w:r>
            <w:r>
              <w:rPr>
                <w:noProof/>
                <w:webHidden/>
              </w:rPr>
              <w:tab/>
            </w:r>
            <w:r>
              <w:rPr>
                <w:noProof/>
                <w:webHidden/>
              </w:rPr>
              <w:fldChar w:fldCharType="begin"/>
            </w:r>
            <w:r>
              <w:rPr>
                <w:noProof/>
                <w:webHidden/>
              </w:rPr>
              <w:instrText xml:space="preserve"> PAGEREF _Toc22115571 \h </w:instrText>
            </w:r>
            <w:r>
              <w:rPr>
                <w:noProof/>
                <w:webHidden/>
              </w:rPr>
            </w:r>
            <w:r>
              <w:rPr>
                <w:noProof/>
                <w:webHidden/>
              </w:rPr>
              <w:fldChar w:fldCharType="separate"/>
            </w:r>
            <w:r>
              <w:rPr>
                <w:noProof/>
                <w:webHidden/>
              </w:rPr>
              <w:t>16</w:t>
            </w:r>
            <w:r>
              <w:rPr>
                <w:noProof/>
                <w:webHidden/>
              </w:rPr>
              <w:fldChar w:fldCharType="end"/>
            </w:r>
          </w:hyperlink>
        </w:p>
        <w:p w14:paraId="2D7D2449" w14:textId="51E091F4" w:rsidR="00232F9D" w:rsidRDefault="00232F9D">
          <w:pPr>
            <w:pStyle w:val="Inhopg2"/>
            <w:tabs>
              <w:tab w:val="right" w:leader="dot" w:pos="9168"/>
            </w:tabs>
            <w:rPr>
              <w:rFonts w:asciiTheme="minorHAnsi" w:eastAsiaTheme="minorEastAsia" w:hAnsiTheme="minorHAnsi" w:cstheme="minorBidi"/>
              <w:noProof/>
              <w:sz w:val="22"/>
              <w:szCs w:val="22"/>
            </w:rPr>
          </w:pPr>
          <w:hyperlink w:anchor="_Toc22115572" w:history="1">
            <w:r w:rsidRPr="009C163E">
              <w:rPr>
                <w:rStyle w:val="Hyperlink"/>
                <w:noProof/>
              </w:rPr>
              <w:t>5. Hulp</w:t>
            </w:r>
            <w:r>
              <w:rPr>
                <w:noProof/>
                <w:webHidden/>
              </w:rPr>
              <w:tab/>
            </w:r>
            <w:r>
              <w:rPr>
                <w:noProof/>
                <w:webHidden/>
              </w:rPr>
              <w:fldChar w:fldCharType="begin"/>
            </w:r>
            <w:r>
              <w:rPr>
                <w:noProof/>
                <w:webHidden/>
              </w:rPr>
              <w:instrText xml:space="preserve"> PAGEREF _Toc22115572 \h </w:instrText>
            </w:r>
            <w:r>
              <w:rPr>
                <w:noProof/>
                <w:webHidden/>
              </w:rPr>
            </w:r>
            <w:r>
              <w:rPr>
                <w:noProof/>
                <w:webHidden/>
              </w:rPr>
              <w:fldChar w:fldCharType="separate"/>
            </w:r>
            <w:r>
              <w:rPr>
                <w:noProof/>
                <w:webHidden/>
              </w:rPr>
              <w:t>17</w:t>
            </w:r>
            <w:r>
              <w:rPr>
                <w:noProof/>
                <w:webHidden/>
              </w:rPr>
              <w:fldChar w:fldCharType="end"/>
            </w:r>
          </w:hyperlink>
        </w:p>
        <w:p w14:paraId="34E5CD47" w14:textId="21BC6E41" w:rsidR="00232F9D" w:rsidRDefault="00232F9D">
          <w:pPr>
            <w:pStyle w:val="Inhopg3"/>
            <w:tabs>
              <w:tab w:val="right" w:leader="dot" w:pos="9168"/>
            </w:tabs>
            <w:rPr>
              <w:rFonts w:asciiTheme="minorHAnsi" w:eastAsiaTheme="minorEastAsia" w:hAnsiTheme="minorHAnsi" w:cstheme="minorBidi"/>
              <w:noProof/>
              <w:sz w:val="22"/>
              <w:szCs w:val="22"/>
            </w:rPr>
          </w:pPr>
          <w:hyperlink w:anchor="_Toc22115573" w:history="1">
            <w:r w:rsidRPr="009C163E">
              <w:rPr>
                <w:rStyle w:val="Hyperlink"/>
                <w:noProof/>
              </w:rPr>
              <w:t>5.1 Organisaties en websites</w:t>
            </w:r>
            <w:r>
              <w:rPr>
                <w:noProof/>
                <w:webHidden/>
              </w:rPr>
              <w:tab/>
            </w:r>
            <w:r>
              <w:rPr>
                <w:noProof/>
                <w:webHidden/>
              </w:rPr>
              <w:fldChar w:fldCharType="begin"/>
            </w:r>
            <w:r>
              <w:rPr>
                <w:noProof/>
                <w:webHidden/>
              </w:rPr>
              <w:instrText xml:space="preserve"> PAGEREF _Toc22115573 \h </w:instrText>
            </w:r>
            <w:r>
              <w:rPr>
                <w:noProof/>
                <w:webHidden/>
              </w:rPr>
            </w:r>
            <w:r>
              <w:rPr>
                <w:noProof/>
                <w:webHidden/>
              </w:rPr>
              <w:fldChar w:fldCharType="separate"/>
            </w:r>
            <w:r>
              <w:rPr>
                <w:noProof/>
                <w:webHidden/>
              </w:rPr>
              <w:t>17</w:t>
            </w:r>
            <w:r>
              <w:rPr>
                <w:noProof/>
                <w:webHidden/>
              </w:rPr>
              <w:fldChar w:fldCharType="end"/>
            </w:r>
          </w:hyperlink>
        </w:p>
        <w:p w14:paraId="6F00DE94" w14:textId="52F414F7" w:rsidR="00232F9D" w:rsidRDefault="00232F9D">
          <w:pPr>
            <w:pStyle w:val="Inhopg3"/>
            <w:tabs>
              <w:tab w:val="right" w:leader="dot" w:pos="9168"/>
            </w:tabs>
            <w:rPr>
              <w:rFonts w:asciiTheme="minorHAnsi" w:eastAsiaTheme="minorEastAsia" w:hAnsiTheme="minorHAnsi" w:cstheme="minorBidi"/>
              <w:noProof/>
              <w:sz w:val="22"/>
              <w:szCs w:val="22"/>
            </w:rPr>
          </w:pPr>
          <w:hyperlink w:anchor="_Toc22115574" w:history="1">
            <w:r w:rsidRPr="009C163E">
              <w:rPr>
                <w:rStyle w:val="Hyperlink"/>
                <w:noProof/>
              </w:rPr>
              <w:t>5.2 Tools en trainingen</w:t>
            </w:r>
            <w:r>
              <w:rPr>
                <w:noProof/>
                <w:webHidden/>
              </w:rPr>
              <w:tab/>
            </w:r>
            <w:r>
              <w:rPr>
                <w:noProof/>
                <w:webHidden/>
              </w:rPr>
              <w:fldChar w:fldCharType="begin"/>
            </w:r>
            <w:r>
              <w:rPr>
                <w:noProof/>
                <w:webHidden/>
              </w:rPr>
              <w:instrText xml:space="preserve"> PAGEREF _Toc22115574 \h </w:instrText>
            </w:r>
            <w:r>
              <w:rPr>
                <w:noProof/>
                <w:webHidden/>
              </w:rPr>
            </w:r>
            <w:r>
              <w:rPr>
                <w:noProof/>
                <w:webHidden/>
              </w:rPr>
              <w:fldChar w:fldCharType="separate"/>
            </w:r>
            <w:r>
              <w:rPr>
                <w:noProof/>
                <w:webHidden/>
              </w:rPr>
              <w:t>18</w:t>
            </w:r>
            <w:r>
              <w:rPr>
                <w:noProof/>
                <w:webHidden/>
              </w:rPr>
              <w:fldChar w:fldCharType="end"/>
            </w:r>
          </w:hyperlink>
        </w:p>
        <w:p w14:paraId="0F67C00A" w14:textId="491C6DF6" w:rsidR="00232F9D" w:rsidRDefault="00232F9D">
          <w:pPr>
            <w:pStyle w:val="Inhopg2"/>
            <w:tabs>
              <w:tab w:val="right" w:leader="dot" w:pos="9168"/>
            </w:tabs>
            <w:rPr>
              <w:rFonts w:asciiTheme="minorHAnsi" w:eastAsiaTheme="minorEastAsia" w:hAnsiTheme="minorHAnsi" w:cstheme="minorBidi"/>
              <w:noProof/>
              <w:sz w:val="22"/>
              <w:szCs w:val="22"/>
            </w:rPr>
          </w:pPr>
          <w:hyperlink w:anchor="_Toc22115575" w:history="1">
            <w:r w:rsidRPr="009C163E">
              <w:rPr>
                <w:rStyle w:val="Hyperlink"/>
                <w:noProof/>
              </w:rPr>
              <w:t>6. Inspiratie</w:t>
            </w:r>
            <w:r>
              <w:rPr>
                <w:noProof/>
                <w:webHidden/>
              </w:rPr>
              <w:tab/>
            </w:r>
            <w:r>
              <w:rPr>
                <w:noProof/>
                <w:webHidden/>
              </w:rPr>
              <w:fldChar w:fldCharType="begin"/>
            </w:r>
            <w:r>
              <w:rPr>
                <w:noProof/>
                <w:webHidden/>
              </w:rPr>
              <w:instrText xml:space="preserve"> PAGEREF _Toc22115575 \h </w:instrText>
            </w:r>
            <w:r>
              <w:rPr>
                <w:noProof/>
                <w:webHidden/>
              </w:rPr>
            </w:r>
            <w:r>
              <w:rPr>
                <w:noProof/>
                <w:webHidden/>
              </w:rPr>
              <w:fldChar w:fldCharType="separate"/>
            </w:r>
            <w:r>
              <w:rPr>
                <w:noProof/>
                <w:webHidden/>
              </w:rPr>
              <w:t>19</w:t>
            </w:r>
            <w:r>
              <w:rPr>
                <w:noProof/>
                <w:webHidden/>
              </w:rPr>
              <w:fldChar w:fldCharType="end"/>
            </w:r>
          </w:hyperlink>
        </w:p>
        <w:p w14:paraId="1A3F053E" w14:textId="2D734D16" w:rsidR="00232F9D" w:rsidRDefault="00232F9D">
          <w:pPr>
            <w:pStyle w:val="Inhopg3"/>
            <w:tabs>
              <w:tab w:val="right" w:leader="dot" w:pos="9168"/>
            </w:tabs>
            <w:rPr>
              <w:rFonts w:asciiTheme="minorHAnsi" w:eastAsiaTheme="minorEastAsia" w:hAnsiTheme="minorHAnsi" w:cstheme="minorBidi"/>
              <w:noProof/>
              <w:sz w:val="22"/>
              <w:szCs w:val="22"/>
            </w:rPr>
          </w:pPr>
          <w:hyperlink w:anchor="_Toc22115576" w:history="1">
            <w:r w:rsidRPr="009C163E">
              <w:rPr>
                <w:rStyle w:val="Hyperlink"/>
                <w:noProof/>
              </w:rPr>
              <w:t>Interview met Miriam Hülsmann</w:t>
            </w:r>
            <w:r>
              <w:rPr>
                <w:noProof/>
                <w:webHidden/>
              </w:rPr>
              <w:tab/>
            </w:r>
            <w:r>
              <w:rPr>
                <w:noProof/>
                <w:webHidden/>
              </w:rPr>
              <w:fldChar w:fldCharType="begin"/>
            </w:r>
            <w:r>
              <w:rPr>
                <w:noProof/>
                <w:webHidden/>
              </w:rPr>
              <w:instrText xml:space="preserve"> PAGEREF _Toc22115576 \h </w:instrText>
            </w:r>
            <w:r>
              <w:rPr>
                <w:noProof/>
                <w:webHidden/>
              </w:rPr>
            </w:r>
            <w:r>
              <w:rPr>
                <w:noProof/>
                <w:webHidden/>
              </w:rPr>
              <w:fldChar w:fldCharType="separate"/>
            </w:r>
            <w:r>
              <w:rPr>
                <w:noProof/>
                <w:webHidden/>
              </w:rPr>
              <w:t>19</w:t>
            </w:r>
            <w:r>
              <w:rPr>
                <w:noProof/>
                <w:webHidden/>
              </w:rPr>
              <w:fldChar w:fldCharType="end"/>
            </w:r>
          </w:hyperlink>
        </w:p>
        <w:p w14:paraId="7EB8EB8B" w14:textId="21A82C44" w:rsidR="00232F9D" w:rsidRDefault="00232F9D">
          <w:pPr>
            <w:pStyle w:val="Inhopg3"/>
            <w:tabs>
              <w:tab w:val="right" w:leader="dot" w:pos="9168"/>
            </w:tabs>
            <w:rPr>
              <w:rFonts w:asciiTheme="minorHAnsi" w:eastAsiaTheme="minorEastAsia" w:hAnsiTheme="minorHAnsi" w:cstheme="minorBidi"/>
              <w:noProof/>
              <w:sz w:val="22"/>
              <w:szCs w:val="22"/>
            </w:rPr>
          </w:pPr>
          <w:hyperlink w:anchor="_Toc22115577" w:history="1">
            <w:r w:rsidRPr="009C163E">
              <w:rPr>
                <w:rStyle w:val="Hyperlink"/>
                <w:rFonts w:eastAsia="Calibri"/>
                <w:noProof/>
              </w:rPr>
              <w:t>Interview met Eric van der Graaf</w:t>
            </w:r>
            <w:r>
              <w:rPr>
                <w:noProof/>
                <w:webHidden/>
              </w:rPr>
              <w:tab/>
            </w:r>
            <w:r>
              <w:rPr>
                <w:noProof/>
                <w:webHidden/>
              </w:rPr>
              <w:fldChar w:fldCharType="begin"/>
            </w:r>
            <w:r>
              <w:rPr>
                <w:noProof/>
                <w:webHidden/>
              </w:rPr>
              <w:instrText xml:space="preserve"> PAGEREF _Toc22115577 \h </w:instrText>
            </w:r>
            <w:r>
              <w:rPr>
                <w:noProof/>
                <w:webHidden/>
              </w:rPr>
            </w:r>
            <w:r>
              <w:rPr>
                <w:noProof/>
                <w:webHidden/>
              </w:rPr>
              <w:fldChar w:fldCharType="separate"/>
            </w:r>
            <w:r>
              <w:rPr>
                <w:noProof/>
                <w:webHidden/>
              </w:rPr>
              <w:t>20</w:t>
            </w:r>
            <w:r>
              <w:rPr>
                <w:noProof/>
                <w:webHidden/>
              </w:rPr>
              <w:fldChar w:fldCharType="end"/>
            </w:r>
          </w:hyperlink>
        </w:p>
        <w:p w14:paraId="17313367" w14:textId="550074C9" w:rsidR="00232F9D" w:rsidRDefault="00232F9D">
          <w:pPr>
            <w:pStyle w:val="Inhopg3"/>
            <w:tabs>
              <w:tab w:val="right" w:leader="dot" w:pos="9168"/>
            </w:tabs>
            <w:rPr>
              <w:rFonts w:asciiTheme="minorHAnsi" w:eastAsiaTheme="minorEastAsia" w:hAnsiTheme="minorHAnsi" w:cstheme="minorBidi"/>
              <w:noProof/>
              <w:sz w:val="22"/>
              <w:szCs w:val="22"/>
            </w:rPr>
          </w:pPr>
          <w:hyperlink w:anchor="_Toc22115578" w:history="1">
            <w:r w:rsidRPr="009C163E">
              <w:rPr>
                <w:rStyle w:val="Hyperlink"/>
                <w:noProof/>
              </w:rPr>
              <w:t>Interview met Henriët van Rossum</w:t>
            </w:r>
            <w:r>
              <w:rPr>
                <w:noProof/>
                <w:webHidden/>
              </w:rPr>
              <w:tab/>
            </w:r>
            <w:r>
              <w:rPr>
                <w:noProof/>
                <w:webHidden/>
              </w:rPr>
              <w:fldChar w:fldCharType="begin"/>
            </w:r>
            <w:r>
              <w:rPr>
                <w:noProof/>
                <w:webHidden/>
              </w:rPr>
              <w:instrText xml:space="preserve"> PAGEREF _Toc22115578 \h </w:instrText>
            </w:r>
            <w:r>
              <w:rPr>
                <w:noProof/>
                <w:webHidden/>
              </w:rPr>
            </w:r>
            <w:r>
              <w:rPr>
                <w:noProof/>
                <w:webHidden/>
              </w:rPr>
              <w:fldChar w:fldCharType="separate"/>
            </w:r>
            <w:r>
              <w:rPr>
                <w:noProof/>
                <w:webHidden/>
              </w:rPr>
              <w:t>21</w:t>
            </w:r>
            <w:r>
              <w:rPr>
                <w:noProof/>
                <w:webHidden/>
              </w:rPr>
              <w:fldChar w:fldCharType="end"/>
            </w:r>
          </w:hyperlink>
        </w:p>
        <w:p w14:paraId="558DAC4A" w14:textId="57E2F623" w:rsidR="00232F9D" w:rsidRDefault="00232F9D">
          <w:pPr>
            <w:pStyle w:val="Inhopg3"/>
            <w:tabs>
              <w:tab w:val="right" w:leader="dot" w:pos="9168"/>
            </w:tabs>
            <w:rPr>
              <w:rFonts w:asciiTheme="minorHAnsi" w:eastAsiaTheme="minorEastAsia" w:hAnsiTheme="minorHAnsi" w:cstheme="minorBidi"/>
              <w:noProof/>
              <w:sz w:val="22"/>
              <w:szCs w:val="22"/>
            </w:rPr>
          </w:pPr>
          <w:hyperlink w:anchor="_Toc22115579" w:history="1">
            <w:r w:rsidRPr="009C163E">
              <w:rPr>
                <w:rStyle w:val="Hyperlink"/>
                <w:noProof/>
              </w:rPr>
              <w:t>Interview met Sandra Schenk</w:t>
            </w:r>
            <w:r>
              <w:rPr>
                <w:noProof/>
                <w:webHidden/>
              </w:rPr>
              <w:tab/>
            </w:r>
            <w:r>
              <w:rPr>
                <w:noProof/>
                <w:webHidden/>
              </w:rPr>
              <w:fldChar w:fldCharType="begin"/>
            </w:r>
            <w:r>
              <w:rPr>
                <w:noProof/>
                <w:webHidden/>
              </w:rPr>
              <w:instrText xml:space="preserve"> PAGEREF _Toc22115579 \h </w:instrText>
            </w:r>
            <w:r>
              <w:rPr>
                <w:noProof/>
                <w:webHidden/>
              </w:rPr>
            </w:r>
            <w:r>
              <w:rPr>
                <w:noProof/>
                <w:webHidden/>
              </w:rPr>
              <w:fldChar w:fldCharType="separate"/>
            </w:r>
            <w:r>
              <w:rPr>
                <w:noProof/>
                <w:webHidden/>
              </w:rPr>
              <w:t>21</w:t>
            </w:r>
            <w:r>
              <w:rPr>
                <w:noProof/>
                <w:webHidden/>
              </w:rPr>
              <w:fldChar w:fldCharType="end"/>
            </w:r>
          </w:hyperlink>
        </w:p>
        <w:p w14:paraId="371783BA" w14:textId="2C8CD1ED" w:rsidR="00232F9D" w:rsidRDefault="00232F9D">
          <w:pPr>
            <w:pStyle w:val="Inhopg3"/>
            <w:tabs>
              <w:tab w:val="right" w:leader="dot" w:pos="9168"/>
            </w:tabs>
            <w:rPr>
              <w:rFonts w:asciiTheme="minorHAnsi" w:eastAsiaTheme="minorEastAsia" w:hAnsiTheme="minorHAnsi" w:cstheme="minorBidi"/>
              <w:noProof/>
              <w:sz w:val="22"/>
              <w:szCs w:val="22"/>
            </w:rPr>
          </w:pPr>
          <w:hyperlink w:anchor="_Toc22115580" w:history="1">
            <w:r w:rsidRPr="009C163E">
              <w:rPr>
                <w:rStyle w:val="Hyperlink"/>
                <w:noProof/>
              </w:rPr>
              <w:t>Interview met Hans Besseling</w:t>
            </w:r>
            <w:r>
              <w:rPr>
                <w:noProof/>
                <w:webHidden/>
              </w:rPr>
              <w:tab/>
            </w:r>
            <w:r>
              <w:rPr>
                <w:noProof/>
                <w:webHidden/>
              </w:rPr>
              <w:fldChar w:fldCharType="begin"/>
            </w:r>
            <w:r>
              <w:rPr>
                <w:noProof/>
                <w:webHidden/>
              </w:rPr>
              <w:instrText xml:space="preserve"> PAGEREF _Toc22115580 \h </w:instrText>
            </w:r>
            <w:r>
              <w:rPr>
                <w:noProof/>
                <w:webHidden/>
              </w:rPr>
            </w:r>
            <w:r>
              <w:rPr>
                <w:noProof/>
                <w:webHidden/>
              </w:rPr>
              <w:fldChar w:fldCharType="separate"/>
            </w:r>
            <w:r>
              <w:rPr>
                <w:noProof/>
                <w:webHidden/>
              </w:rPr>
              <w:t>22</w:t>
            </w:r>
            <w:r>
              <w:rPr>
                <w:noProof/>
                <w:webHidden/>
              </w:rPr>
              <w:fldChar w:fldCharType="end"/>
            </w:r>
          </w:hyperlink>
        </w:p>
        <w:p w14:paraId="1C253F2E" w14:textId="2C82D323" w:rsidR="00232F9D" w:rsidRDefault="00232F9D">
          <w:pPr>
            <w:pStyle w:val="Inhopg3"/>
            <w:tabs>
              <w:tab w:val="right" w:leader="dot" w:pos="9168"/>
            </w:tabs>
            <w:rPr>
              <w:rFonts w:asciiTheme="minorHAnsi" w:eastAsiaTheme="minorEastAsia" w:hAnsiTheme="minorHAnsi" w:cstheme="minorBidi"/>
              <w:noProof/>
              <w:sz w:val="22"/>
              <w:szCs w:val="22"/>
            </w:rPr>
          </w:pPr>
          <w:hyperlink w:anchor="_Toc22115581" w:history="1">
            <w:r w:rsidRPr="009C163E">
              <w:rPr>
                <w:rStyle w:val="Hyperlink"/>
                <w:rFonts w:eastAsia="Calibri"/>
                <w:noProof/>
                <w:lang w:eastAsia="en-US"/>
              </w:rPr>
              <w:t>Interview met Tjerk Molenaar</w:t>
            </w:r>
            <w:r>
              <w:rPr>
                <w:noProof/>
                <w:webHidden/>
              </w:rPr>
              <w:tab/>
            </w:r>
            <w:r>
              <w:rPr>
                <w:noProof/>
                <w:webHidden/>
              </w:rPr>
              <w:fldChar w:fldCharType="begin"/>
            </w:r>
            <w:r>
              <w:rPr>
                <w:noProof/>
                <w:webHidden/>
              </w:rPr>
              <w:instrText xml:space="preserve"> PAGEREF _Toc22115581 \h </w:instrText>
            </w:r>
            <w:r>
              <w:rPr>
                <w:noProof/>
                <w:webHidden/>
              </w:rPr>
            </w:r>
            <w:r>
              <w:rPr>
                <w:noProof/>
                <w:webHidden/>
              </w:rPr>
              <w:fldChar w:fldCharType="separate"/>
            </w:r>
            <w:r>
              <w:rPr>
                <w:noProof/>
                <w:webHidden/>
              </w:rPr>
              <w:t>23</w:t>
            </w:r>
            <w:r>
              <w:rPr>
                <w:noProof/>
                <w:webHidden/>
              </w:rPr>
              <w:fldChar w:fldCharType="end"/>
            </w:r>
          </w:hyperlink>
        </w:p>
        <w:p w14:paraId="5BF57B8F" w14:textId="671CE792" w:rsidR="00232F9D" w:rsidRDefault="00232F9D">
          <w:pPr>
            <w:pStyle w:val="Inhopg3"/>
            <w:tabs>
              <w:tab w:val="right" w:leader="dot" w:pos="9168"/>
            </w:tabs>
            <w:rPr>
              <w:rFonts w:asciiTheme="minorHAnsi" w:eastAsiaTheme="minorEastAsia" w:hAnsiTheme="minorHAnsi" w:cstheme="minorBidi"/>
              <w:noProof/>
              <w:sz w:val="22"/>
              <w:szCs w:val="22"/>
            </w:rPr>
          </w:pPr>
          <w:hyperlink w:anchor="_Toc22115582" w:history="1">
            <w:r w:rsidRPr="009C163E">
              <w:rPr>
                <w:rStyle w:val="Hyperlink"/>
                <w:noProof/>
              </w:rPr>
              <w:t>Interview met Sita Mohabir</w:t>
            </w:r>
            <w:r>
              <w:rPr>
                <w:noProof/>
                <w:webHidden/>
              </w:rPr>
              <w:tab/>
            </w:r>
            <w:r>
              <w:rPr>
                <w:noProof/>
                <w:webHidden/>
              </w:rPr>
              <w:fldChar w:fldCharType="begin"/>
            </w:r>
            <w:r>
              <w:rPr>
                <w:noProof/>
                <w:webHidden/>
              </w:rPr>
              <w:instrText xml:space="preserve"> PAGEREF _Toc22115582 \h </w:instrText>
            </w:r>
            <w:r>
              <w:rPr>
                <w:noProof/>
                <w:webHidden/>
              </w:rPr>
            </w:r>
            <w:r>
              <w:rPr>
                <w:noProof/>
                <w:webHidden/>
              </w:rPr>
              <w:fldChar w:fldCharType="separate"/>
            </w:r>
            <w:r>
              <w:rPr>
                <w:noProof/>
                <w:webHidden/>
              </w:rPr>
              <w:t>24</w:t>
            </w:r>
            <w:r>
              <w:rPr>
                <w:noProof/>
                <w:webHidden/>
              </w:rPr>
              <w:fldChar w:fldCharType="end"/>
            </w:r>
          </w:hyperlink>
        </w:p>
        <w:p w14:paraId="73921176" w14:textId="24834BDA" w:rsidR="00232F9D" w:rsidRDefault="00232F9D">
          <w:pPr>
            <w:pStyle w:val="Inhopg3"/>
            <w:tabs>
              <w:tab w:val="right" w:leader="dot" w:pos="9168"/>
            </w:tabs>
            <w:rPr>
              <w:rFonts w:asciiTheme="minorHAnsi" w:eastAsiaTheme="minorEastAsia" w:hAnsiTheme="minorHAnsi" w:cstheme="minorBidi"/>
              <w:noProof/>
              <w:sz w:val="22"/>
              <w:szCs w:val="22"/>
            </w:rPr>
          </w:pPr>
          <w:hyperlink w:anchor="_Toc22115583" w:history="1">
            <w:r w:rsidRPr="009C163E">
              <w:rPr>
                <w:rStyle w:val="Hyperlink"/>
                <w:noProof/>
              </w:rPr>
              <w:t>Interview met Bianca Postma</w:t>
            </w:r>
            <w:r>
              <w:rPr>
                <w:noProof/>
                <w:webHidden/>
              </w:rPr>
              <w:tab/>
            </w:r>
            <w:r>
              <w:rPr>
                <w:noProof/>
                <w:webHidden/>
              </w:rPr>
              <w:fldChar w:fldCharType="begin"/>
            </w:r>
            <w:r>
              <w:rPr>
                <w:noProof/>
                <w:webHidden/>
              </w:rPr>
              <w:instrText xml:space="preserve"> PAGEREF _Toc22115583 \h </w:instrText>
            </w:r>
            <w:r>
              <w:rPr>
                <w:noProof/>
                <w:webHidden/>
              </w:rPr>
            </w:r>
            <w:r>
              <w:rPr>
                <w:noProof/>
                <w:webHidden/>
              </w:rPr>
              <w:fldChar w:fldCharType="separate"/>
            </w:r>
            <w:r>
              <w:rPr>
                <w:noProof/>
                <w:webHidden/>
              </w:rPr>
              <w:t>25</w:t>
            </w:r>
            <w:r>
              <w:rPr>
                <w:noProof/>
                <w:webHidden/>
              </w:rPr>
              <w:fldChar w:fldCharType="end"/>
            </w:r>
          </w:hyperlink>
        </w:p>
        <w:p w14:paraId="45B4C704" w14:textId="587F7D2E" w:rsidR="00232F9D" w:rsidRDefault="00232F9D">
          <w:pPr>
            <w:pStyle w:val="Inhopg3"/>
            <w:tabs>
              <w:tab w:val="right" w:leader="dot" w:pos="9168"/>
            </w:tabs>
            <w:rPr>
              <w:rFonts w:asciiTheme="minorHAnsi" w:eastAsiaTheme="minorEastAsia" w:hAnsiTheme="minorHAnsi" w:cstheme="minorBidi"/>
              <w:noProof/>
              <w:sz w:val="22"/>
              <w:szCs w:val="22"/>
            </w:rPr>
          </w:pPr>
          <w:hyperlink w:anchor="_Toc22115584" w:history="1">
            <w:r w:rsidRPr="009C163E">
              <w:rPr>
                <w:rStyle w:val="Hyperlink"/>
                <w:noProof/>
              </w:rPr>
              <w:t>Interview met Gea Weersma</w:t>
            </w:r>
            <w:r>
              <w:rPr>
                <w:noProof/>
                <w:webHidden/>
              </w:rPr>
              <w:tab/>
            </w:r>
            <w:r>
              <w:rPr>
                <w:noProof/>
                <w:webHidden/>
              </w:rPr>
              <w:fldChar w:fldCharType="begin"/>
            </w:r>
            <w:r>
              <w:rPr>
                <w:noProof/>
                <w:webHidden/>
              </w:rPr>
              <w:instrText xml:space="preserve"> PAGEREF _Toc22115584 \h </w:instrText>
            </w:r>
            <w:r>
              <w:rPr>
                <w:noProof/>
                <w:webHidden/>
              </w:rPr>
            </w:r>
            <w:r>
              <w:rPr>
                <w:noProof/>
                <w:webHidden/>
              </w:rPr>
              <w:fldChar w:fldCharType="separate"/>
            </w:r>
            <w:r>
              <w:rPr>
                <w:noProof/>
                <w:webHidden/>
              </w:rPr>
              <w:t>26</w:t>
            </w:r>
            <w:r>
              <w:rPr>
                <w:noProof/>
                <w:webHidden/>
              </w:rPr>
              <w:fldChar w:fldCharType="end"/>
            </w:r>
          </w:hyperlink>
        </w:p>
        <w:p w14:paraId="4343B4B4" w14:textId="29738622" w:rsidR="00232F9D" w:rsidRDefault="00232F9D">
          <w:pPr>
            <w:pStyle w:val="Inhopg3"/>
            <w:tabs>
              <w:tab w:val="right" w:leader="dot" w:pos="9168"/>
            </w:tabs>
            <w:rPr>
              <w:rFonts w:asciiTheme="minorHAnsi" w:eastAsiaTheme="minorEastAsia" w:hAnsiTheme="minorHAnsi" w:cstheme="minorBidi"/>
              <w:noProof/>
              <w:sz w:val="22"/>
              <w:szCs w:val="22"/>
            </w:rPr>
          </w:pPr>
          <w:hyperlink w:anchor="_Toc22115585" w:history="1">
            <w:r w:rsidRPr="009C163E">
              <w:rPr>
                <w:rStyle w:val="Hyperlink"/>
                <w:rFonts w:eastAsia="Calibri"/>
                <w:noProof/>
                <w:lang w:eastAsia="en-US"/>
              </w:rPr>
              <w:t>Interview met Nando Liebregts</w:t>
            </w:r>
            <w:r>
              <w:rPr>
                <w:noProof/>
                <w:webHidden/>
              </w:rPr>
              <w:tab/>
            </w:r>
            <w:r>
              <w:rPr>
                <w:noProof/>
                <w:webHidden/>
              </w:rPr>
              <w:fldChar w:fldCharType="begin"/>
            </w:r>
            <w:r>
              <w:rPr>
                <w:noProof/>
                <w:webHidden/>
              </w:rPr>
              <w:instrText xml:space="preserve"> PAGEREF _Toc22115585 \h </w:instrText>
            </w:r>
            <w:r>
              <w:rPr>
                <w:noProof/>
                <w:webHidden/>
              </w:rPr>
            </w:r>
            <w:r>
              <w:rPr>
                <w:noProof/>
                <w:webHidden/>
              </w:rPr>
              <w:fldChar w:fldCharType="separate"/>
            </w:r>
            <w:r>
              <w:rPr>
                <w:noProof/>
                <w:webHidden/>
              </w:rPr>
              <w:t>26</w:t>
            </w:r>
            <w:r>
              <w:rPr>
                <w:noProof/>
                <w:webHidden/>
              </w:rPr>
              <w:fldChar w:fldCharType="end"/>
            </w:r>
          </w:hyperlink>
        </w:p>
        <w:p w14:paraId="17782579" w14:textId="1EA3B0CB" w:rsidR="00232F9D" w:rsidRDefault="00232F9D">
          <w:pPr>
            <w:pStyle w:val="Inhopg3"/>
            <w:tabs>
              <w:tab w:val="right" w:leader="dot" w:pos="9168"/>
            </w:tabs>
            <w:rPr>
              <w:rFonts w:asciiTheme="minorHAnsi" w:eastAsiaTheme="minorEastAsia" w:hAnsiTheme="minorHAnsi" w:cstheme="minorBidi"/>
              <w:noProof/>
              <w:sz w:val="22"/>
              <w:szCs w:val="22"/>
            </w:rPr>
          </w:pPr>
          <w:hyperlink w:anchor="_Toc22115586" w:history="1">
            <w:r w:rsidRPr="009C163E">
              <w:rPr>
                <w:rStyle w:val="Hyperlink"/>
                <w:noProof/>
              </w:rPr>
              <w:t>Interview met Lianne Suijker-Vreugdenhil</w:t>
            </w:r>
            <w:r>
              <w:rPr>
                <w:noProof/>
                <w:webHidden/>
              </w:rPr>
              <w:tab/>
            </w:r>
            <w:r>
              <w:rPr>
                <w:noProof/>
                <w:webHidden/>
              </w:rPr>
              <w:fldChar w:fldCharType="begin"/>
            </w:r>
            <w:r>
              <w:rPr>
                <w:noProof/>
                <w:webHidden/>
              </w:rPr>
              <w:instrText xml:space="preserve"> PAGEREF _Toc22115586 \h </w:instrText>
            </w:r>
            <w:r>
              <w:rPr>
                <w:noProof/>
                <w:webHidden/>
              </w:rPr>
            </w:r>
            <w:r>
              <w:rPr>
                <w:noProof/>
                <w:webHidden/>
              </w:rPr>
              <w:fldChar w:fldCharType="separate"/>
            </w:r>
            <w:r>
              <w:rPr>
                <w:noProof/>
                <w:webHidden/>
              </w:rPr>
              <w:t>27</w:t>
            </w:r>
            <w:r>
              <w:rPr>
                <w:noProof/>
                <w:webHidden/>
              </w:rPr>
              <w:fldChar w:fldCharType="end"/>
            </w:r>
          </w:hyperlink>
        </w:p>
        <w:p w14:paraId="774262C1" w14:textId="10F19808" w:rsidR="00232F9D" w:rsidRDefault="00232F9D">
          <w:pPr>
            <w:pStyle w:val="Inhopg3"/>
            <w:tabs>
              <w:tab w:val="right" w:leader="dot" w:pos="9168"/>
            </w:tabs>
            <w:rPr>
              <w:rFonts w:asciiTheme="minorHAnsi" w:eastAsiaTheme="minorEastAsia" w:hAnsiTheme="minorHAnsi" w:cstheme="minorBidi"/>
              <w:noProof/>
              <w:sz w:val="22"/>
              <w:szCs w:val="22"/>
            </w:rPr>
          </w:pPr>
          <w:hyperlink w:anchor="_Toc22115587" w:history="1">
            <w:r w:rsidRPr="009C163E">
              <w:rPr>
                <w:rStyle w:val="Hyperlink"/>
                <w:noProof/>
              </w:rPr>
              <w:t>Interview met Korstiaan Korteweg</w:t>
            </w:r>
            <w:r>
              <w:rPr>
                <w:noProof/>
                <w:webHidden/>
              </w:rPr>
              <w:tab/>
            </w:r>
            <w:r>
              <w:rPr>
                <w:noProof/>
                <w:webHidden/>
              </w:rPr>
              <w:fldChar w:fldCharType="begin"/>
            </w:r>
            <w:r>
              <w:rPr>
                <w:noProof/>
                <w:webHidden/>
              </w:rPr>
              <w:instrText xml:space="preserve"> PAGEREF _Toc22115587 \h </w:instrText>
            </w:r>
            <w:r>
              <w:rPr>
                <w:noProof/>
                <w:webHidden/>
              </w:rPr>
            </w:r>
            <w:r>
              <w:rPr>
                <w:noProof/>
                <w:webHidden/>
              </w:rPr>
              <w:fldChar w:fldCharType="separate"/>
            </w:r>
            <w:r>
              <w:rPr>
                <w:noProof/>
                <w:webHidden/>
              </w:rPr>
              <w:t>28</w:t>
            </w:r>
            <w:r>
              <w:rPr>
                <w:noProof/>
                <w:webHidden/>
              </w:rPr>
              <w:fldChar w:fldCharType="end"/>
            </w:r>
          </w:hyperlink>
        </w:p>
        <w:p w14:paraId="48D3711C" w14:textId="3F9449E5" w:rsidR="00232F9D" w:rsidRDefault="00232F9D">
          <w:pPr>
            <w:pStyle w:val="Inhopg3"/>
            <w:tabs>
              <w:tab w:val="right" w:leader="dot" w:pos="9168"/>
            </w:tabs>
            <w:rPr>
              <w:rFonts w:asciiTheme="minorHAnsi" w:eastAsiaTheme="minorEastAsia" w:hAnsiTheme="minorHAnsi" w:cstheme="minorBidi"/>
              <w:noProof/>
              <w:sz w:val="22"/>
              <w:szCs w:val="22"/>
            </w:rPr>
          </w:pPr>
          <w:hyperlink w:anchor="_Toc22115588" w:history="1">
            <w:r w:rsidRPr="009C163E">
              <w:rPr>
                <w:rStyle w:val="Hyperlink"/>
                <w:rFonts w:eastAsia="Calibri"/>
                <w:noProof/>
                <w:lang w:eastAsia="en-US"/>
              </w:rPr>
              <w:t>Interview met Linda Spooren</w:t>
            </w:r>
            <w:r>
              <w:rPr>
                <w:noProof/>
                <w:webHidden/>
              </w:rPr>
              <w:tab/>
            </w:r>
            <w:r>
              <w:rPr>
                <w:noProof/>
                <w:webHidden/>
              </w:rPr>
              <w:fldChar w:fldCharType="begin"/>
            </w:r>
            <w:r>
              <w:rPr>
                <w:noProof/>
                <w:webHidden/>
              </w:rPr>
              <w:instrText xml:space="preserve"> PAGEREF _Toc22115588 \h </w:instrText>
            </w:r>
            <w:r>
              <w:rPr>
                <w:noProof/>
                <w:webHidden/>
              </w:rPr>
            </w:r>
            <w:r>
              <w:rPr>
                <w:noProof/>
                <w:webHidden/>
              </w:rPr>
              <w:fldChar w:fldCharType="separate"/>
            </w:r>
            <w:r>
              <w:rPr>
                <w:noProof/>
                <w:webHidden/>
              </w:rPr>
              <w:t>29</w:t>
            </w:r>
            <w:r>
              <w:rPr>
                <w:noProof/>
                <w:webHidden/>
              </w:rPr>
              <w:fldChar w:fldCharType="end"/>
            </w:r>
          </w:hyperlink>
        </w:p>
        <w:p w14:paraId="72A727B2" w14:textId="756CE33F" w:rsidR="00232F9D" w:rsidRDefault="00232F9D">
          <w:pPr>
            <w:pStyle w:val="Inhopg3"/>
            <w:tabs>
              <w:tab w:val="right" w:leader="dot" w:pos="9168"/>
            </w:tabs>
            <w:rPr>
              <w:rFonts w:asciiTheme="minorHAnsi" w:eastAsiaTheme="minorEastAsia" w:hAnsiTheme="minorHAnsi" w:cstheme="minorBidi"/>
              <w:noProof/>
              <w:sz w:val="22"/>
              <w:szCs w:val="22"/>
            </w:rPr>
          </w:pPr>
          <w:hyperlink w:anchor="_Toc22115589" w:history="1">
            <w:r w:rsidRPr="009C163E">
              <w:rPr>
                <w:rStyle w:val="Hyperlink"/>
                <w:rFonts w:eastAsia="Calibri"/>
                <w:noProof/>
                <w:lang w:eastAsia="en-US"/>
              </w:rPr>
              <w:t>Interview met Paul Appeldoorn</w:t>
            </w:r>
            <w:r>
              <w:rPr>
                <w:noProof/>
                <w:webHidden/>
              </w:rPr>
              <w:tab/>
            </w:r>
            <w:r>
              <w:rPr>
                <w:noProof/>
                <w:webHidden/>
              </w:rPr>
              <w:fldChar w:fldCharType="begin"/>
            </w:r>
            <w:r>
              <w:rPr>
                <w:noProof/>
                <w:webHidden/>
              </w:rPr>
              <w:instrText xml:space="preserve"> PAGEREF _Toc22115589 \h </w:instrText>
            </w:r>
            <w:r>
              <w:rPr>
                <w:noProof/>
                <w:webHidden/>
              </w:rPr>
            </w:r>
            <w:r>
              <w:rPr>
                <w:noProof/>
                <w:webHidden/>
              </w:rPr>
              <w:fldChar w:fldCharType="separate"/>
            </w:r>
            <w:r>
              <w:rPr>
                <w:noProof/>
                <w:webHidden/>
              </w:rPr>
              <w:t>30</w:t>
            </w:r>
            <w:r>
              <w:rPr>
                <w:noProof/>
                <w:webHidden/>
              </w:rPr>
              <w:fldChar w:fldCharType="end"/>
            </w:r>
          </w:hyperlink>
        </w:p>
        <w:p w14:paraId="11AAC06B" w14:textId="1CCCBFD8" w:rsidR="00232F9D" w:rsidRDefault="00232F9D">
          <w:pPr>
            <w:pStyle w:val="Inhopg3"/>
            <w:tabs>
              <w:tab w:val="right" w:leader="dot" w:pos="9168"/>
            </w:tabs>
            <w:rPr>
              <w:rFonts w:asciiTheme="minorHAnsi" w:eastAsiaTheme="minorEastAsia" w:hAnsiTheme="minorHAnsi" w:cstheme="minorBidi"/>
              <w:noProof/>
              <w:sz w:val="22"/>
              <w:szCs w:val="22"/>
            </w:rPr>
          </w:pPr>
          <w:hyperlink w:anchor="_Toc22115590" w:history="1">
            <w:r w:rsidRPr="009C163E">
              <w:rPr>
                <w:rStyle w:val="Hyperlink"/>
                <w:rFonts w:eastAsia="Calibri"/>
                <w:noProof/>
                <w:lang w:eastAsia="en-US"/>
              </w:rPr>
              <w:t>Interview met Teresa Küpfer</w:t>
            </w:r>
            <w:r>
              <w:rPr>
                <w:noProof/>
                <w:webHidden/>
              </w:rPr>
              <w:tab/>
            </w:r>
            <w:r>
              <w:rPr>
                <w:noProof/>
                <w:webHidden/>
              </w:rPr>
              <w:fldChar w:fldCharType="begin"/>
            </w:r>
            <w:r>
              <w:rPr>
                <w:noProof/>
                <w:webHidden/>
              </w:rPr>
              <w:instrText xml:space="preserve"> PAGEREF _Toc22115590 \h </w:instrText>
            </w:r>
            <w:r>
              <w:rPr>
                <w:noProof/>
                <w:webHidden/>
              </w:rPr>
            </w:r>
            <w:r>
              <w:rPr>
                <w:noProof/>
                <w:webHidden/>
              </w:rPr>
              <w:fldChar w:fldCharType="separate"/>
            </w:r>
            <w:r>
              <w:rPr>
                <w:noProof/>
                <w:webHidden/>
              </w:rPr>
              <w:t>30</w:t>
            </w:r>
            <w:r>
              <w:rPr>
                <w:noProof/>
                <w:webHidden/>
              </w:rPr>
              <w:fldChar w:fldCharType="end"/>
            </w:r>
          </w:hyperlink>
        </w:p>
        <w:p w14:paraId="5EA479F3" w14:textId="4B3FA4D4" w:rsidR="00232F9D" w:rsidRDefault="00232F9D">
          <w:pPr>
            <w:pStyle w:val="Inhopg3"/>
            <w:tabs>
              <w:tab w:val="right" w:leader="dot" w:pos="9168"/>
            </w:tabs>
            <w:rPr>
              <w:rFonts w:asciiTheme="minorHAnsi" w:eastAsiaTheme="minorEastAsia" w:hAnsiTheme="minorHAnsi" w:cstheme="minorBidi"/>
              <w:noProof/>
              <w:sz w:val="22"/>
              <w:szCs w:val="22"/>
            </w:rPr>
          </w:pPr>
          <w:hyperlink w:anchor="_Toc22115591" w:history="1">
            <w:r w:rsidRPr="009C163E">
              <w:rPr>
                <w:rStyle w:val="Hyperlink"/>
                <w:rFonts w:eastAsia="Calibri"/>
                <w:noProof/>
              </w:rPr>
              <w:t>Interview met Faysal Ouasmi</w:t>
            </w:r>
            <w:r>
              <w:rPr>
                <w:noProof/>
                <w:webHidden/>
              </w:rPr>
              <w:tab/>
            </w:r>
            <w:r>
              <w:rPr>
                <w:noProof/>
                <w:webHidden/>
              </w:rPr>
              <w:fldChar w:fldCharType="begin"/>
            </w:r>
            <w:r>
              <w:rPr>
                <w:noProof/>
                <w:webHidden/>
              </w:rPr>
              <w:instrText xml:space="preserve"> PAGEREF _Toc22115591 \h </w:instrText>
            </w:r>
            <w:r>
              <w:rPr>
                <w:noProof/>
                <w:webHidden/>
              </w:rPr>
            </w:r>
            <w:r>
              <w:rPr>
                <w:noProof/>
                <w:webHidden/>
              </w:rPr>
              <w:fldChar w:fldCharType="separate"/>
            </w:r>
            <w:r>
              <w:rPr>
                <w:noProof/>
                <w:webHidden/>
              </w:rPr>
              <w:t>31</w:t>
            </w:r>
            <w:r>
              <w:rPr>
                <w:noProof/>
                <w:webHidden/>
              </w:rPr>
              <w:fldChar w:fldCharType="end"/>
            </w:r>
          </w:hyperlink>
        </w:p>
        <w:p w14:paraId="66E73824" w14:textId="6EC6E883" w:rsidR="00232F9D" w:rsidRDefault="00232F9D">
          <w:pPr>
            <w:pStyle w:val="Inhopg3"/>
            <w:tabs>
              <w:tab w:val="right" w:leader="dot" w:pos="9168"/>
            </w:tabs>
            <w:rPr>
              <w:rFonts w:asciiTheme="minorHAnsi" w:eastAsiaTheme="minorEastAsia" w:hAnsiTheme="minorHAnsi" w:cstheme="minorBidi"/>
              <w:noProof/>
              <w:sz w:val="22"/>
              <w:szCs w:val="22"/>
            </w:rPr>
          </w:pPr>
          <w:hyperlink w:anchor="_Toc22115592" w:history="1">
            <w:r w:rsidRPr="009C163E">
              <w:rPr>
                <w:rStyle w:val="Hyperlink"/>
                <w:rFonts w:eastAsia="Calibri"/>
                <w:noProof/>
                <w:lang w:eastAsia="en-US"/>
              </w:rPr>
              <w:t>Interview met Iris Epure</w:t>
            </w:r>
            <w:r>
              <w:rPr>
                <w:noProof/>
                <w:webHidden/>
              </w:rPr>
              <w:tab/>
            </w:r>
            <w:r>
              <w:rPr>
                <w:noProof/>
                <w:webHidden/>
              </w:rPr>
              <w:fldChar w:fldCharType="begin"/>
            </w:r>
            <w:r>
              <w:rPr>
                <w:noProof/>
                <w:webHidden/>
              </w:rPr>
              <w:instrText xml:space="preserve"> PAGEREF _Toc22115592 \h </w:instrText>
            </w:r>
            <w:r>
              <w:rPr>
                <w:noProof/>
                <w:webHidden/>
              </w:rPr>
            </w:r>
            <w:r>
              <w:rPr>
                <w:noProof/>
                <w:webHidden/>
              </w:rPr>
              <w:fldChar w:fldCharType="separate"/>
            </w:r>
            <w:r>
              <w:rPr>
                <w:noProof/>
                <w:webHidden/>
              </w:rPr>
              <w:t>32</w:t>
            </w:r>
            <w:r>
              <w:rPr>
                <w:noProof/>
                <w:webHidden/>
              </w:rPr>
              <w:fldChar w:fldCharType="end"/>
            </w:r>
          </w:hyperlink>
        </w:p>
        <w:p w14:paraId="4F61A740" w14:textId="2E36B353" w:rsidR="00232F9D" w:rsidRDefault="00232F9D">
          <w:pPr>
            <w:pStyle w:val="Inhopg2"/>
            <w:tabs>
              <w:tab w:val="right" w:leader="dot" w:pos="9168"/>
            </w:tabs>
            <w:rPr>
              <w:rFonts w:asciiTheme="minorHAnsi" w:eastAsiaTheme="minorEastAsia" w:hAnsiTheme="minorHAnsi" w:cstheme="minorBidi"/>
              <w:noProof/>
              <w:sz w:val="22"/>
              <w:szCs w:val="22"/>
            </w:rPr>
          </w:pPr>
          <w:hyperlink w:anchor="_Toc22115593" w:history="1">
            <w:r w:rsidRPr="009C163E">
              <w:rPr>
                <w:rStyle w:val="Hyperlink"/>
                <w:noProof/>
              </w:rPr>
              <w:t>7. Dankwoord</w:t>
            </w:r>
            <w:r>
              <w:rPr>
                <w:noProof/>
                <w:webHidden/>
              </w:rPr>
              <w:tab/>
            </w:r>
            <w:r>
              <w:rPr>
                <w:noProof/>
                <w:webHidden/>
              </w:rPr>
              <w:fldChar w:fldCharType="begin"/>
            </w:r>
            <w:r>
              <w:rPr>
                <w:noProof/>
                <w:webHidden/>
              </w:rPr>
              <w:instrText xml:space="preserve"> PAGEREF _Toc22115593 \h </w:instrText>
            </w:r>
            <w:r>
              <w:rPr>
                <w:noProof/>
                <w:webHidden/>
              </w:rPr>
            </w:r>
            <w:r>
              <w:rPr>
                <w:noProof/>
                <w:webHidden/>
              </w:rPr>
              <w:fldChar w:fldCharType="separate"/>
            </w:r>
            <w:r>
              <w:rPr>
                <w:noProof/>
                <w:webHidden/>
              </w:rPr>
              <w:t>33</w:t>
            </w:r>
            <w:r>
              <w:rPr>
                <w:noProof/>
                <w:webHidden/>
              </w:rPr>
              <w:fldChar w:fldCharType="end"/>
            </w:r>
          </w:hyperlink>
        </w:p>
        <w:p w14:paraId="705A2AD9" w14:textId="7A5E7A30" w:rsidR="00232F9D" w:rsidRDefault="00232F9D">
          <w:pPr>
            <w:pStyle w:val="Inhopg3"/>
            <w:tabs>
              <w:tab w:val="right" w:leader="dot" w:pos="9168"/>
            </w:tabs>
            <w:rPr>
              <w:rFonts w:asciiTheme="minorHAnsi" w:eastAsiaTheme="minorEastAsia" w:hAnsiTheme="minorHAnsi" w:cstheme="minorBidi"/>
              <w:noProof/>
              <w:sz w:val="22"/>
              <w:szCs w:val="22"/>
            </w:rPr>
          </w:pPr>
          <w:hyperlink w:anchor="_Toc22115594" w:history="1">
            <w:r w:rsidRPr="009C163E">
              <w:rPr>
                <w:rStyle w:val="Hyperlink"/>
                <w:noProof/>
              </w:rPr>
              <w:t>Dankwoord</w:t>
            </w:r>
            <w:r>
              <w:rPr>
                <w:noProof/>
                <w:webHidden/>
              </w:rPr>
              <w:tab/>
            </w:r>
            <w:r>
              <w:rPr>
                <w:noProof/>
                <w:webHidden/>
              </w:rPr>
              <w:fldChar w:fldCharType="begin"/>
            </w:r>
            <w:r>
              <w:rPr>
                <w:noProof/>
                <w:webHidden/>
              </w:rPr>
              <w:instrText xml:space="preserve"> PAGEREF _Toc22115594 \h </w:instrText>
            </w:r>
            <w:r>
              <w:rPr>
                <w:noProof/>
                <w:webHidden/>
              </w:rPr>
            </w:r>
            <w:r>
              <w:rPr>
                <w:noProof/>
                <w:webHidden/>
              </w:rPr>
              <w:fldChar w:fldCharType="separate"/>
            </w:r>
            <w:r>
              <w:rPr>
                <w:noProof/>
                <w:webHidden/>
              </w:rPr>
              <w:t>33</w:t>
            </w:r>
            <w:r>
              <w:rPr>
                <w:noProof/>
                <w:webHidden/>
              </w:rPr>
              <w:fldChar w:fldCharType="end"/>
            </w:r>
          </w:hyperlink>
        </w:p>
        <w:p w14:paraId="4E2AB68D" w14:textId="2E8C0697" w:rsidR="00232F9D" w:rsidRDefault="00232F9D">
          <w:pPr>
            <w:pStyle w:val="Inhopg3"/>
            <w:tabs>
              <w:tab w:val="right" w:leader="dot" w:pos="9168"/>
            </w:tabs>
            <w:rPr>
              <w:rFonts w:asciiTheme="minorHAnsi" w:eastAsiaTheme="minorEastAsia" w:hAnsiTheme="minorHAnsi" w:cstheme="minorBidi"/>
              <w:noProof/>
              <w:sz w:val="22"/>
              <w:szCs w:val="22"/>
            </w:rPr>
          </w:pPr>
          <w:hyperlink w:anchor="_Toc22115595" w:history="1">
            <w:r w:rsidRPr="009C163E">
              <w:rPr>
                <w:rStyle w:val="Hyperlink"/>
                <w:noProof/>
              </w:rPr>
              <w:t>Colofon</w:t>
            </w:r>
            <w:r>
              <w:rPr>
                <w:noProof/>
                <w:webHidden/>
              </w:rPr>
              <w:tab/>
            </w:r>
            <w:r>
              <w:rPr>
                <w:noProof/>
                <w:webHidden/>
              </w:rPr>
              <w:fldChar w:fldCharType="begin"/>
            </w:r>
            <w:r>
              <w:rPr>
                <w:noProof/>
                <w:webHidden/>
              </w:rPr>
              <w:instrText xml:space="preserve"> PAGEREF _Toc22115595 \h </w:instrText>
            </w:r>
            <w:r>
              <w:rPr>
                <w:noProof/>
                <w:webHidden/>
              </w:rPr>
            </w:r>
            <w:r>
              <w:rPr>
                <w:noProof/>
                <w:webHidden/>
              </w:rPr>
              <w:fldChar w:fldCharType="separate"/>
            </w:r>
            <w:r>
              <w:rPr>
                <w:noProof/>
                <w:webHidden/>
              </w:rPr>
              <w:t>33</w:t>
            </w:r>
            <w:r>
              <w:rPr>
                <w:noProof/>
                <w:webHidden/>
              </w:rPr>
              <w:fldChar w:fldCharType="end"/>
            </w:r>
          </w:hyperlink>
        </w:p>
        <w:p w14:paraId="6DBDB413" w14:textId="63EC50FC" w:rsidR="000C4867" w:rsidRPr="000C4867" w:rsidRDefault="000C4867" w:rsidP="000C4867">
          <w:pPr>
            <w:spacing w:line="270" w:lineRule="atLeast"/>
            <w:rPr>
              <w:szCs w:val="24"/>
            </w:rPr>
          </w:pPr>
          <w:r w:rsidRPr="000C4867">
            <w:rPr>
              <w:b/>
              <w:bCs/>
              <w:szCs w:val="24"/>
            </w:rPr>
            <w:fldChar w:fldCharType="end"/>
          </w:r>
        </w:p>
      </w:sdtContent>
    </w:sdt>
    <w:p w14:paraId="21B23F48" w14:textId="77777777" w:rsidR="000C4867" w:rsidRPr="000C4867" w:rsidRDefault="000C4867" w:rsidP="000C4867">
      <w:pPr>
        <w:spacing w:line="240" w:lineRule="auto"/>
        <w:rPr>
          <w:rFonts w:cs="Arial"/>
          <w:b/>
          <w:bCs/>
          <w:kern w:val="32"/>
          <w:sz w:val="18"/>
          <w:szCs w:val="32"/>
        </w:rPr>
      </w:pPr>
    </w:p>
    <w:p w14:paraId="4E3262BB" w14:textId="7225B2A7" w:rsidR="000C4867" w:rsidRPr="00097FF6" w:rsidRDefault="00231FCD" w:rsidP="00097FF6">
      <w:pPr>
        <w:pStyle w:val="Kop2"/>
        <w:numPr>
          <w:ilvl w:val="0"/>
          <w:numId w:val="0"/>
        </w:numPr>
        <w:ind w:left="360" w:hanging="360"/>
      </w:pPr>
      <w:bookmarkStart w:id="1" w:name="_Toc22115540"/>
      <w:r w:rsidRPr="00097FF6">
        <w:lastRenderedPageBreak/>
        <w:t xml:space="preserve">1. </w:t>
      </w:r>
      <w:r w:rsidR="000C4867" w:rsidRPr="00097FF6">
        <w:t>Inleiding</w:t>
      </w:r>
      <w:bookmarkEnd w:id="1"/>
    </w:p>
    <w:p w14:paraId="7E0274E6" w14:textId="452234A0" w:rsidR="000C4867" w:rsidRPr="00097FF6" w:rsidRDefault="00097FF6" w:rsidP="00097FF6">
      <w:pPr>
        <w:pStyle w:val="Kop3"/>
        <w:numPr>
          <w:ilvl w:val="0"/>
          <w:numId w:val="0"/>
        </w:numPr>
      </w:pPr>
      <w:bookmarkStart w:id="2" w:name="_Hlk20244475"/>
      <w:bookmarkStart w:id="3" w:name="_Toc22115541"/>
      <w:r>
        <w:t>1.1 “</w:t>
      </w:r>
      <w:r w:rsidR="000C4867" w:rsidRPr="00097FF6">
        <w:t>Gewoon lekker aan het werk”</w:t>
      </w:r>
      <w:bookmarkEnd w:id="3"/>
    </w:p>
    <w:p w14:paraId="3F4B9B02" w14:textId="77777777" w:rsidR="000C4867" w:rsidRPr="000C4867" w:rsidRDefault="000C4867" w:rsidP="000C4867">
      <w:pPr>
        <w:spacing w:line="270" w:lineRule="atLeast"/>
        <w:rPr>
          <w:rFonts w:ascii="Calibri" w:hAnsi="Calibri" w:cs="Calibri"/>
          <w:b/>
          <w:bCs/>
        </w:rPr>
      </w:pPr>
      <w:r w:rsidRPr="000C4867">
        <w:rPr>
          <w:rFonts w:ascii="Calibri" w:hAnsi="Calibri" w:cs="Calibri"/>
          <w:b/>
          <w:bCs/>
        </w:rPr>
        <w:t xml:space="preserve">Als groot voorvechter van een inclusieve samenleving — en dus ook een inclusieve arbeidsmarkt — vind ik dat gemeenten moeten laten zien dat het ook echt kan. Te lang hebben we mensen met een beperking apart gezet. In aparte hallen werden mensen verborgen gehouden voor de samenleving. Of werden zelfs helemaal niet gezien als mogelijke werknemer en zaten thuis. Dat willen we niet meer. </w:t>
      </w:r>
    </w:p>
    <w:p w14:paraId="52867484" w14:textId="77777777" w:rsidR="000C4867" w:rsidRPr="000C4867" w:rsidRDefault="000C4867" w:rsidP="000C4867">
      <w:pPr>
        <w:spacing w:line="270" w:lineRule="atLeast"/>
        <w:rPr>
          <w:rFonts w:ascii="Calibri" w:hAnsi="Calibri" w:cs="Calibri"/>
          <w:b/>
          <w:bCs/>
        </w:rPr>
      </w:pPr>
    </w:p>
    <w:p w14:paraId="0B30CF29" w14:textId="77777777" w:rsidR="000C4867" w:rsidRPr="000C4867" w:rsidRDefault="000C4867" w:rsidP="000C4867">
      <w:pPr>
        <w:spacing w:line="270" w:lineRule="atLeast"/>
        <w:rPr>
          <w:rFonts w:ascii="Calibri" w:hAnsi="Calibri" w:cs="Calibri"/>
        </w:rPr>
      </w:pPr>
      <w:r w:rsidRPr="000C4867">
        <w:rPr>
          <w:rFonts w:ascii="Calibri" w:hAnsi="Calibri" w:cs="Calibri"/>
        </w:rPr>
        <w:t>In mijn eigen gemeente breng ik daarom ook mijn motto “Gewoon lekker aan het werk!” in de praktijk. Als je een afspraak hebt in het gemeentehuis van Oude IJsselstreek word je bij de balie hartelijk begroet door Marga. Ze heeft het syndroom van Down en is heel gastvrij. Waarschijnlijk zie je terwijl je zit te wachten Henri en Mohammed voorbij lopen. Henri is een van de gemeentebodes. Mohammed heeft een licht verstandelijke beperking en is heel handig in kleine klusjes. Door de ingang van de kantine zie je misschien Johanna aan het werk in de keuken. Johanna heeft ook een verstandelijke beperking en maakt de allerlekkerste lunchgerechten.</w:t>
      </w:r>
    </w:p>
    <w:p w14:paraId="6A881E40" w14:textId="77777777" w:rsidR="000C4867" w:rsidRPr="000C4867" w:rsidRDefault="000C4867" w:rsidP="000C4867">
      <w:pPr>
        <w:spacing w:line="270" w:lineRule="atLeast"/>
        <w:rPr>
          <w:rFonts w:ascii="Calibri" w:hAnsi="Calibri" w:cs="Calibri"/>
        </w:rPr>
      </w:pPr>
    </w:p>
    <w:p w14:paraId="02FD6C99" w14:textId="77777777" w:rsidR="000C4867" w:rsidRPr="000C4867" w:rsidRDefault="000C4867" w:rsidP="000C4867">
      <w:pPr>
        <w:spacing w:line="270" w:lineRule="atLeast"/>
        <w:rPr>
          <w:rFonts w:ascii="Calibri" w:hAnsi="Calibri" w:cs="Calibri"/>
          <w:b/>
          <w:i/>
        </w:rPr>
      </w:pPr>
      <w:r w:rsidRPr="000C4867">
        <w:rPr>
          <w:rFonts w:ascii="Segoe UI" w:hAnsi="Segoe UI" w:cs="Segoe UI"/>
          <w:b/>
          <w:i/>
          <w:color w:val="000000"/>
          <w:sz w:val="21"/>
          <w:szCs w:val="21"/>
        </w:rPr>
        <w:t>“Het is ontzettend fijn om in een inclusieve organisatie te werken.”</w:t>
      </w:r>
    </w:p>
    <w:p w14:paraId="4F3BD9E9" w14:textId="77777777" w:rsidR="000C4867" w:rsidRPr="000C4867" w:rsidRDefault="000C4867" w:rsidP="000C4867">
      <w:pPr>
        <w:spacing w:line="270" w:lineRule="atLeast"/>
        <w:rPr>
          <w:rFonts w:ascii="Calibri" w:hAnsi="Calibri" w:cs="Calibri"/>
        </w:rPr>
      </w:pPr>
    </w:p>
    <w:p w14:paraId="46239F8E" w14:textId="5719602F" w:rsidR="000C4867" w:rsidRPr="000C4867" w:rsidRDefault="000C4867" w:rsidP="000C4867">
      <w:pPr>
        <w:spacing w:line="270" w:lineRule="atLeast"/>
        <w:rPr>
          <w:rFonts w:ascii="Calibri" w:hAnsi="Calibri" w:cs="Calibri"/>
        </w:rPr>
      </w:pPr>
      <w:r w:rsidRPr="000C4867">
        <w:rPr>
          <w:rFonts w:ascii="Calibri" w:hAnsi="Calibri" w:cs="Calibri"/>
        </w:rPr>
        <w:t xml:space="preserve">Marga, Mohammed en Johanna werken sinds ruim een jaar bij de gemeente Oude </w:t>
      </w:r>
      <w:r w:rsidR="004A657A" w:rsidRPr="000C4867">
        <w:rPr>
          <w:rFonts w:ascii="Calibri" w:hAnsi="Calibri" w:cs="Calibri"/>
        </w:rPr>
        <w:t>IJsselstreek</w:t>
      </w:r>
      <w:r w:rsidRPr="000C4867">
        <w:rPr>
          <w:rFonts w:ascii="Calibri" w:hAnsi="Calibri" w:cs="Calibri"/>
        </w:rPr>
        <w:t>. Hun persoonlijke verhalen staan voor mij voor veel meer. Zij laten ons zien dat het niet uitmaakt of je nu een studie hebt gevolgd en burgemeester bent, of een verstandelijke beperking hebt. Bovendien is het ontzettend fijn om in een inclusieve organisatie te werken. Het bevordert de werksfeer en de collegialiteit. En die positieve energie is besmettelijk. Het inspireert ook anderen om te werken aan een inclusieve arbeidsmarkt. Door het gewoon te doen.</w:t>
      </w:r>
    </w:p>
    <w:p w14:paraId="5FACE83F" w14:textId="77777777" w:rsidR="000C4867" w:rsidRPr="000C4867" w:rsidRDefault="000C4867" w:rsidP="000C4867">
      <w:pPr>
        <w:spacing w:line="270" w:lineRule="atLeast"/>
        <w:rPr>
          <w:rFonts w:ascii="Calibri" w:hAnsi="Calibri" w:cs="Calibri"/>
        </w:rPr>
      </w:pPr>
    </w:p>
    <w:p w14:paraId="075694AD" w14:textId="3A02C9FA" w:rsidR="000C4867" w:rsidRPr="000C4867" w:rsidRDefault="000C4867" w:rsidP="000C4867">
      <w:pPr>
        <w:spacing w:line="270" w:lineRule="atLeast"/>
        <w:rPr>
          <w:rFonts w:ascii="Calibri" w:hAnsi="Calibri" w:cs="Calibri"/>
        </w:rPr>
      </w:pPr>
      <w:r w:rsidRPr="000C4867">
        <w:rPr>
          <w:rFonts w:ascii="Calibri" w:hAnsi="Calibri" w:cs="Calibri"/>
        </w:rPr>
        <w:t>In deze inspiratiebundel lees je over welke hobbels je tegen kan komen als werkgever, maar vooral ook hoe je over die hobbels heen kunt stappen. Hoe je de mensen in de organisatie motiveert (willen) en welke randvoorwaarden belangrijk zijn (kunnen). En natuurlijk hoe je aan de slag kan gaan (doen). Laat je inspireren door ervaringsverhalen van collega</w:t>
      </w:r>
      <w:r w:rsidR="00097FF6">
        <w:rPr>
          <w:rFonts w:ascii="Calibri" w:hAnsi="Calibri" w:cs="Calibri"/>
        </w:rPr>
        <w:t>’</w:t>
      </w:r>
      <w:r w:rsidRPr="000C4867">
        <w:rPr>
          <w:rFonts w:ascii="Calibri" w:hAnsi="Calibri" w:cs="Calibri"/>
        </w:rPr>
        <w:t>s uit andere gemeenten die je voorgingen op weg naar een inclusieve organisatie. En lees hoe zij steeds enthousiaster en actiever worden. Doe je voordeel met alle inspiratie, tips en goede voorbeelden.</w:t>
      </w:r>
    </w:p>
    <w:p w14:paraId="1F9277E2" w14:textId="77777777" w:rsidR="000C4867" w:rsidRPr="000C4867" w:rsidRDefault="000C4867" w:rsidP="000C4867">
      <w:pPr>
        <w:spacing w:line="270" w:lineRule="atLeast"/>
        <w:rPr>
          <w:rFonts w:ascii="Calibri" w:hAnsi="Calibri" w:cs="Calibri"/>
          <w:color w:val="FF0000"/>
        </w:rPr>
      </w:pPr>
    </w:p>
    <w:p w14:paraId="510DD412" w14:textId="77777777" w:rsidR="000C4867" w:rsidRPr="000C4867" w:rsidRDefault="000C4867" w:rsidP="000C4867">
      <w:pPr>
        <w:spacing w:line="270" w:lineRule="atLeast"/>
        <w:rPr>
          <w:rFonts w:ascii="Calibri" w:hAnsi="Calibri" w:cs="Calibri"/>
        </w:rPr>
      </w:pPr>
      <w:r w:rsidRPr="000C4867">
        <w:rPr>
          <w:rFonts w:ascii="Calibri" w:hAnsi="Calibri" w:cs="Calibri"/>
        </w:rPr>
        <w:t>Met vriendelijke groet,</w:t>
      </w:r>
    </w:p>
    <w:p w14:paraId="1A8D8E82" w14:textId="03C59E62" w:rsidR="000C4867" w:rsidRPr="000C4867" w:rsidRDefault="000C4867" w:rsidP="000C4867">
      <w:pPr>
        <w:spacing w:line="270" w:lineRule="atLeast"/>
        <w:rPr>
          <w:rFonts w:ascii="Calibri" w:hAnsi="Calibri" w:cs="Calibri"/>
          <w:i/>
        </w:rPr>
      </w:pPr>
      <w:r w:rsidRPr="000C4867">
        <w:rPr>
          <w:rFonts w:ascii="Calibri" w:hAnsi="Calibri" w:cs="Calibri"/>
        </w:rPr>
        <w:t xml:space="preserve">Otwin van Dijk, Burgemeester Oude </w:t>
      </w:r>
      <w:proofErr w:type="spellStart"/>
      <w:r w:rsidRPr="000C4867">
        <w:rPr>
          <w:rFonts w:ascii="Calibri" w:hAnsi="Calibri" w:cs="Calibri"/>
        </w:rPr>
        <w:t>I</w:t>
      </w:r>
      <w:r w:rsidR="00097FF6" w:rsidRPr="000C4867">
        <w:rPr>
          <w:rFonts w:ascii="Calibri" w:hAnsi="Calibri" w:cs="Calibri"/>
        </w:rPr>
        <w:t>j</w:t>
      </w:r>
      <w:r w:rsidRPr="000C4867">
        <w:rPr>
          <w:rFonts w:ascii="Calibri" w:hAnsi="Calibri" w:cs="Calibri"/>
        </w:rPr>
        <w:t>sselstreek</w:t>
      </w:r>
      <w:proofErr w:type="spellEnd"/>
      <w:r w:rsidRPr="000C4867">
        <w:rPr>
          <w:rFonts w:ascii="Calibri" w:hAnsi="Calibri" w:cs="Calibri"/>
        </w:rPr>
        <w:t xml:space="preserve"> en Ambassadeur van het VNG-project </w:t>
      </w:r>
      <w:r w:rsidRPr="000C4867">
        <w:rPr>
          <w:rFonts w:ascii="Calibri" w:hAnsi="Calibri" w:cs="Calibri"/>
          <w:i/>
        </w:rPr>
        <w:t>Iedereen doet mee!</w:t>
      </w:r>
    </w:p>
    <w:p w14:paraId="43A0CE25" w14:textId="77777777" w:rsidR="000C4867" w:rsidRPr="000C4867" w:rsidRDefault="000C4867" w:rsidP="000C4867">
      <w:pPr>
        <w:spacing w:line="270" w:lineRule="atLeast"/>
        <w:rPr>
          <w:rFonts w:ascii="Calibri" w:hAnsi="Calibri" w:cs="Calibri"/>
        </w:rPr>
      </w:pPr>
    </w:p>
    <w:p w14:paraId="2D3C006D" w14:textId="35A72DBC" w:rsidR="000C4867" w:rsidRDefault="000C4867" w:rsidP="000C4867">
      <w:pPr>
        <w:spacing w:line="240" w:lineRule="auto"/>
        <w:rPr>
          <w:rFonts w:ascii="Calibri" w:hAnsi="Calibri" w:cs="Calibri"/>
          <w:bCs/>
          <w:color w:val="333333"/>
        </w:rPr>
      </w:pPr>
      <w:r w:rsidRPr="000C4867">
        <w:rPr>
          <w:rFonts w:ascii="Calibri" w:hAnsi="Calibri" w:cs="Calibri"/>
        </w:rPr>
        <w:t xml:space="preserve">Met deze inspiratiebundel, de </w:t>
      </w:r>
      <w:hyperlink r:id="rId12" w:history="1">
        <w:r w:rsidRPr="000C4867">
          <w:rPr>
            <w:rFonts w:ascii="Calibri" w:hAnsi="Calibri" w:cs="Calibri"/>
            <w:color w:val="0000FF"/>
            <w:u w:val="single"/>
          </w:rPr>
          <w:t>Handreiking Lokale Inclusie Agenda</w:t>
        </w:r>
      </w:hyperlink>
      <w:r w:rsidRPr="000C4867">
        <w:rPr>
          <w:rFonts w:ascii="Calibri" w:hAnsi="Calibri" w:cs="Calibri"/>
          <w:bCs/>
          <w:color w:val="333333"/>
        </w:rPr>
        <w:t xml:space="preserve"> en de informatie plus goede voorbeelden op </w:t>
      </w:r>
      <w:hyperlink r:id="rId13" w:history="1">
        <w:r w:rsidRPr="000C4867">
          <w:rPr>
            <w:rFonts w:ascii="Calibri" w:hAnsi="Calibri" w:cs="Calibri"/>
            <w:bCs/>
            <w:color w:val="0000FF"/>
            <w:u w:val="single"/>
          </w:rPr>
          <w:t>www.vng.nl/iedereen-doet-mee</w:t>
        </w:r>
      </w:hyperlink>
      <w:r w:rsidRPr="000C4867">
        <w:rPr>
          <w:rFonts w:ascii="Calibri" w:hAnsi="Calibri" w:cs="Calibri"/>
          <w:bCs/>
          <w:color w:val="333333"/>
        </w:rPr>
        <w:t xml:space="preserve"> kan iedere gemeente aan de slag met het VN-Verdrag!</w:t>
      </w:r>
    </w:p>
    <w:p w14:paraId="69924FD9" w14:textId="2ACF7000" w:rsidR="002C4428" w:rsidRDefault="002C4428">
      <w:pPr>
        <w:rPr>
          <w:rFonts w:ascii="Calibri" w:hAnsi="Calibri" w:cs="Calibri"/>
          <w:bCs/>
          <w:color w:val="333333"/>
        </w:rPr>
      </w:pPr>
      <w:r>
        <w:rPr>
          <w:rFonts w:ascii="Calibri" w:hAnsi="Calibri" w:cs="Calibri"/>
          <w:bCs/>
          <w:color w:val="333333"/>
        </w:rPr>
        <w:br w:type="page"/>
      </w:r>
    </w:p>
    <w:p w14:paraId="73086B7E" w14:textId="77777777" w:rsidR="002C4428" w:rsidRPr="000C4867" w:rsidRDefault="002C4428" w:rsidP="000C4867">
      <w:pPr>
        <w:spacing w:line="240" w:lineRule="auto"/>
        <w:rPr>
          <w:rFonts w:ascii="Calibri" w:hAnsi="Calibri" w:cs="Calibri"/>
          <w:b/>
        </w:rPr>
      </w:pPr>
    </w:p>
    <w:p w14:paraId="71E92CA9" w14:textId="02DB4251" w:rsidR="000C4867" w:rsidRPr="000C4867" w:rsidRDefault="00231FCD" w:rsidP="00097FF6">
      <w:pPr>
        <w:pStyle w:val="Kop3"/>
        <w:numPr>
          <w:ilvl w:val="0"/>
          <w:numId w:val="0"/>
        </w:numPr>
      </w:pPr>
      <w:bookmarkStart w:id="4" w:name="_Toc22115542"/>
      <w:bookmarkEnd w:id="2"/>
      <w:r>
        <w:t xml:space="preserve">1.2 </w:t>
      </w:r>
      <w:r w:rsidR="000C4867" w:rsidRPr="000C4867">
        <w:t>Manifest Iedereen doet mee!</w:t>
      </w:r>
      <w:bookmarkEnd w:id="4"/>
    </w:p>
    <w:p w14:paraId="19635226" w14:textId="77777777" w:rsidR="000C4867" w:rsidRPr="000C4867" w:rsidRDefault="000C4867" w:rsidP="000C4867">
      <w:pPr>
        <w:spacing w:line="256" w:lineRule="auto"/>
        <w:jc w:val="center"/>
        <w:rPr>
          <w:rFonts w:ascii="Open Sans" w:eastAsia="Calibri" w:hAnsi="Open Sans" w:cs="Open Sans"/>
          <w:b/>
          <w:iCs/>
          <w:szCs w:val="24"/>
        </w:rPr>
      </w:pPr>
      <w:r w:rsidRPr="000C4867">
        <w:rPr>
          <w:rFonts w:ascii="Open Sans" w:eastAsia="Calibri" w:hAnsi="Open Sans" w:cs="Open Sans"/>
          <w:b/>
          <w:szCs w:val="24"/>
        </w:rPr>
        <w:t>Iedereen doet mee!</w:t>
      </w:r>
    </w:p>
    <w:p w14:paraId="12532DEF" w14:textId="77777777" w:rsidR="000C4867" w:rsidRPr="000C4867" w:rsidRDefault="000C4867" w:rsidP="000C4867">
      <w:pPr>
        <w:spacing w:line="256" w:lineRule="auto"/>
        <w:rPr>
          <w:rFonts w:ascii="Calibri" w:eastAsia="Calibri" w:hAnsi="Calibri" w:cs="Open Sans"/>
          <w:szCs w:val="24"/>
        </w:rPr>
      </w:pPr>
    </w:p>
    <w:p w14:paraId="1C15F129" w14:textId="77777777" w:rsidR="000C4867" w:rsidRPr="000C4867" w:rsidRDefault="000C4867" w:rsidP="000C4867">
      <w:pPr>
        <w:spacing w:line="256" w:lineRule="auto"/>
        <w:rPr>
          <w:rFonts w:ascii="Calibri" w:eastAsia="Calibri" w:hAnsi="Calibri" w:cs="Open Sans"/>
        </w:rPr>
      </w:pPr>
      <w:r w:rsidRPr="000C4867">
        <w:rPr>
          <w:rFonts w:ascii="Calibri" w:eastAsia="Calibri" w:hAnsi="Calibri" w:cs="Open Sans"/>
          <w:szCs w:val="24"/>
        </w:rPr>
        <w:t>Met de invoering van het VN-Verdrag Handicap moeten ook gemeenten uitvoering geven aan dit</w:t>
      </w:r>
      <w:r w:rsidRPr="000C4867">
        <w:rPr>
          <w:rFonts w:ascii="Calibri" w:eastAsia="Calibri" w:hAnsi="Calibri" w:cs="Open Sans"/>
        </w:rPr>
        <w:t xml:space="preserve"> verdrag. In 2018 ontwikkelden 25 koplopergemeenten, samen met ervaringsdeskundigen, een manifest waarin zij aangaven wat zij binnen het VNG-project </w:t>
      </w:r>
      <w:r w:rsidRPr="000C4867">
        <w:rPr>
          <w:rFonts w:ascii="Calibri" w:eastAsia="Calibri" w:hAnsi="Calibri" w:cs="Open Sans"/>
          <w:i/>
        </w:rPr>
        <w:t>Iedereen doet mee!</w:t>
      </w:r>
      <w:r w:rsidRPr="000C4867">
        <w:rPr>
          <w:rFonts w:ascii="Calibri" w:eastAsia="Calibri" w:hAnsi="Calibri" w:cs="Open Sans"/>
        </w:rPr>
        <w:t xml:space="preserve"> wilden bereiken. </w:t>
      </w:r>
    </w:p>
    <w:p w14:paraId="10D16260" w14:textId="77777777" w:rsidR="000C4867" w:rsidRPr="000C4867" w:rsidRDefault="000C4867" w:rsidP="000C4867">
      <w:pPr>
        <w:spacing w:line="256" w:lineRule="auto"/>
        <w:rPr>
          <w:rFonts w:ascii="Calibri" w:eastAsia="Calibri" w:hAnsi="Calibri" w:cs="Open Sans"/>
          <w:iCs/>
        </w:rPr>
      </w:pPr>
    </w:p>
    <w:p w14:paraId="4BB7C45B" w14:textId="77777777" w:rsidR="000C4867" w:rsidRPr="000C4867" w:rsidRDefault="000C4867" w:rsidP="000C4867">
      <w:pPr>
        <w:spacing w:line="256" w:lineRule="auto"/>
        <w:rPr>
          <w:rFonts w:ascii="Calibri" w:eastAsia="Calibri" w:hAnsi="Calibri" w:cs="Open Sans"/>
        </w:rPr>
      </w:pPr>
      <w:r w:rsidRPr="000C4867">
        <w:rPr>
          <w:rFonts w:ascii="Calibri" w:eastAsia="Calibri" w:hAnsi="Calibri" w:cs="Open Sans"/>
        </w:rPr>
        <w:t>Inmiddels zijn steeds meer gemeenten met hun ervaringsdeskundigen aan de slag met het VN-Verdrag. Ondertekenaars van dit manifest willen dit ook openlijk uitdragen. Op die manier zien nog meer gemeenten dat het kan: werken aan een inclusieve gemeente waarin iedereen mee kan doen. In dit manifest leggen we uit waar we voor staan, wat we gaan doen en wat we willen bereiken.</w:t>
      </w:r>
    </w:p>
    <w:p w14:paraId="63F4BBD6" w14:textId="77777777" w:rsidR="000C4867" w:rsidRPr="000C4867" w:rsidRDefault="000C4867" w:rsidP="000C4867">
      <w:pPr>
        <w:spacing w:line="256" w:lineRule="auto"/>
        <w:rPr>
          <w:rFonts w:ascii="Calibri" w:eastAsia="Calibri" w:hAnsi="Calibri" w:cs="Open Sans"/>
          <w:iCs/>
        </w:rPr>
      </w:pPr>
    </w:p>
    <w:p w14:paraId="3ED6E658" w14:textId="77777777" w:rsidR="000C4867" w:rsidRPr="000C4867" w:rsidRDefault="000C4867" w:rsidP="000C4867">
      <w:pPr>
        <w:spacing w:line="256" w:lineRule="auto"/>
        <w:rPr>
          <w:rFonts w:ascii="Calibri" w:eastAsia="Calibri" w:hAnsi="Calibri" w:cs="Open Sans"/>
          <w:b/>
          <w:iCs/>
        </w:rPr>
      </w:pPr>
      <w:r w:rsidRPr="000C4867">
        <w:rPr>
          <w:rFonts w:ascii="Calibri" w:eastAsia="Calibri" w:hAnsi="Calibri" w:cs="Open Sans"/>
          <w:b/>
        </w:rPr>
        <w:t>Wij staan ervoor dat:</w:t>
      </w:r>
    </w:p>
    <w:p w14:paraId="554FA37F" w14:textId="77777777" w:rsidR="000C4867" w:rsidRPr="000C4867" w:rsidRDefault="000C4867" w:rsidP="000C4867">
      <w:pPr>
        <w:numPr>
          <w:ilvl w:val="0"/>
          <w:numId w:val="18"/>
        </w:numPr>
        <w:spacing w:after="160" w:line="256" w:lineRule="auto"/>
        <w:contextualSpacing/>
        <w:rPr>
          <w:rFonts w:ascii="Calibri" w:eastAsia="Calibri" w:hAnsi="Calibri" w:cs="Open Sans"/>
          <w:iCs/>
        </w:rPr>
      </w:pPr>
      <w:r w:rsidRPr="000C4867">
        <w:rPr>
          <w:rFonts w:ascii="Calibri" w:eastAsia="Calibri" w:hAnsi="Calibri" w:cs="Open Sans"/>
        </w:rPr>
        <w:t xml:space="preserve">Wij de uitspraak ‘Niets over ons, zonder ons’ heel serieus nemen. Dus alles wat we zeggen, bedenken en doen, doen we </w:t>
      </w:r>
      <w:r w:rsidRPr="000C4867">
        <w:rPr>
          <w:rFonts w:ascii="Calibri" w:eastAsia="Calibri" w:hAnsi="Calibri" w:cs="Open Sans"/>
          <w:i/>
        </w:rPr>
        <w:t>samen</w:t>
      </w:r>
      <w:r w:rsidRPr="000C4867">
        <w:rPr>
          <w:rFonts w:ascii="Calibri" w:eastAsia="Calibri" w:hAnsi="Calibri" w:cs="Open Sans"/>
        </w:rPr>
        <w:t xml:space="preserve"> met de mensen met een beperking.</w:t>
      </w:r>
    </w:p>
    <w:p w14:paraId="6B401DB2" w14:textId="77777777" w:rsidR="000C4867" w:rsidRPr="000C4867" w:rsidRDefault="000C4867" w:rsidP="000C4867">
      <w:pPr>
        <w:numPr>
          <w:ilvl w:val="0"/>
          <w:numId w:val="18"/>
        </w:numPr>
        <w:spacing w:after="160" w:line="256" w:lineRule="auto"/>
        <w:contextualSpacing/>
        <w:rPr>
          <w:rFonts w:ascii="Calibri" w:eastAsia="Calibri" w:hAnsi="Calibri" w:cs="Open Sans"/>
          <w:iCs/>
        </w:rPr>
      </w:pPr>
      <w:r w:rsidRPr="000C4867">
        <w:rPr>
          <w:rFonts w:ascii="Calibri" w:eastAsia="Calibri" w:hAnsi="Calibri" w:cs="Open Sans"/>
        </w:rPr>
        <w:t>Iedereen gelijkwaardig is. Dat betekent niet dat iedereen gelijk is. Wij waarderen de verschillen tussen mensen.</w:t>
      </w:r>
    </w:p>
    <w:p w14:paraId="15C01859" w14:textId="77777777" w:rsidR="000C4867" w:rsidRPr="000C4867" w:rsidRDefault="000C4867" w:rsidP="000C4867">
      <w:pPr>
        <w:numPr>
          <w:ilvl w:val="0"/>
          <w:numId w:val="18"/>
        </w:numPr>
        <w:spacing w:after="160" w:line="256" w:lineRule="auto"/>
        <w:contextualSpacing/>
        <w:rPr>
          <w:rFonts w:ascii="Calibri" w:eastAsia="Calibri" w:hAnsi="Calibri" w:cs="Open Sans"/>
          <w:iCs/>
        </w:rPr>
      </w:pPr>
      <w:r w:rsidRPr="000C4867">
        <w:rPr>
          <w:rFonts w:ascii="Calibri" w:eastAsia="Calibri" w:hAnsi="Calibri" w:cs="Open Sans"/>
        </w:rPr>
        <w:t>Mensen keuzes hebben. Als we zeggen ‘Iedereen doet mee’ betekent dit, dat iedereen mee doet voor zover hij dat kan en wil. Juist omdat we rekening houden met de verschillen tussen mensen.</w:t>
      </w:r>
    </w:p>
    <w:p w14:paraId="0572CA5A" w14:textId="77777777" w:rsidR="000C4867" w:rsidRPr="000C4867" w:rsidRDefault="000C4867" w:rsidP="000C4867">
      <w:pPr>
        <w:spacing w:line="256" w:lineRule="auto"/>
        <w:ind w:left="720"/>
        <w:contextualSpacing/>
        <w:rPr>
          <w:rFonts w:ascii="Calibri" w:eastAsia="Calibri" w:hAnsi="Calibri" w:cs="Open Sans"/>
          <w:iCs/>
        </w:rPr>
      </w:pPr>
    </w:p>
    <w:p w14:paraId="1FC9A521" w14:textId="77777777" w:rsidR="000C4867" w:rsidRPr="000C4867" w:rsidRDefault="000C4867" w:rsidP="000C4867">
      <w:pPr>
        <w:spacing w:line="256" w:lineRule="auto"/>
        <w:rPr>
          <w:rFonts w:ascii="Calibri" w:eastAsia="Calibri" w:hAnsi="Calibri" w:cs="Open Sans"/>
          <w:b/>
          <w:iCs/>
        </w:rPr>
      </w:pPr>
      <w:r w:rsidRPr="000C4867">
        <w:rPr>
          <w:rFonts w:ascii="Calibri" w:eastAsia="Calibri" w:hAnsi="Calibri" w:cs="Open Sans"/>
          <w:b/>
        </w:rPr>
        <w:t>Wat wij gaan doen:</w:t>
      </w:r>
    </w:p>
    <w:p w14:paraId="15D0B2F1" w14:textId="77777777" w:rsidR="000C4867" w:rsidRPr="000C4867" w:rsidRDefault="000C4867" w:rsidP="000C4867">
      <w:pPr>
        <w:numPr>
          <w:ilvl w:val="0"/>
          <w:numId w:val="18"/>
        </w:numPr>
        <w:spacing w:after="160" w:line="256" w:lineRule="auto"/>
        <w:contextualSpacing/>
        <w:rPr>
          <w:rFonts w:ascii="Calibri" w:eastAsia="Calibri" w:hAnsi="Calibri" w:cs="Open Sans"/>
          <w:iCs/>
        </w:rPr>
      </w:pPr>
      <w:r w:rsidRPr="000C4867">
        <w:rPr>
          <w:rFonts w:ascii="Calibri" w:eastAsia="Calibri" w:hAnsi="Calibri" w:cs="Open Sans"/>
        </w:rPr>
        <w:t xml:space="preserve">Alles begint bij bewustwording. Dus medewerkers van de gemeente moeten weten dat iedereen evenveel recht heeft om mee te doen. En de inwoners van de gemeente moeten dit weten. Daarom werken wij actief samen aan die bewustwording. </w:t>
      </w:r>
    </w:p>
    <w:p w14:paraId="026D73C3" w14:textId="77777777" w:rsidR="000C4867" w:rsidRPr="000C4867" w:rsidRDefault="000C4867" w:rsidP="000C4867">
      <w:pPr>
        <w:numPr>
          <w:ilvl w:val="0"/>
          <w:numId w:val="18"/>
        </w:numPr>
        <w:spacing w:after="160" w:line="256" w:lineRule="auto"/>
        <w:contextualSpacing/>
        <w:rPr>
          <w:rFonts w:ascii="Calibri" w:eastAsia="Calibri" w:hAnsi="Calibri" w:cs="Open Sans"/>
          <w:iCs/>
        </w:rPr>
      </w:pPr>
      <w:r w:rsidRPr="000C4867">
        <w:rPr>
          <w:rFonts w:ascii="Calibri" w:eastAsia="Calibri" w:hAnsi="Calibri" w:cs="Open Sans"/>
        </w:rPr>
        <w:t>Wij kunnen niet alles tegelijk, maar wij willen dat iedereen zich op alle vlakken in het dagelijks leven even gewaardeerd voelt. Iedereen moet samen kunnen spelen en naar school kunnen gaan, samen kunnen werken, zich thuis voelen in de buurt en zijn vrije tijd naar eigen inzicht kunnen indelen.</w:t>
      </w:r>
    </w:p>
    <w:p w14:paraId="3BFEB9C3" w14:textId="77777777" w:rsidR="000C4867" w:rsidRPr="000C4867" w:rsidRDefault="000C4867" w:rsidP="000C4867">
      <w:pPr>
        <w:numPr>
          <w:ilvl w:val="0"/>
          <w:numId w:val="18"/>
        </w:numPr>
        <w:spacing w:after="160" w:line="256" w:lineRule="auto"/>
        <w:contextualSpacing/>
        <w:rPr>
          <w:rFonts w:ascii="Calibri" w:eastAsia="Calibri" w:hAnsi="Calibri" w:cs="Open Sans"/>
          <w:iCs/>
        </w:rPr>
      </w:pPr>
      <w:r w:rsidRPr="000C4867">
        <w:rPr>
          <w:rFonts w:ascii="Calibri" w:eastAsia="Calibri" w:hAnsi="Calibri" w:cs="Open Sans"/>
        </w:rPr>
        <w:t xml:space="preserve">Om dit te bereiken, willen wij van elkaar leren. Wij delen onderling wat goed gaat en wat we moeilijk vinden. We gaan bij elkaar op bezoek en bespreken onze leerpunten met elkaar. </w:t>
      </w:r>
    </w:p>
    <w:p w14:paraId="362930FB" w14:textId="77777777" w:rsidR="000C4867" w:rsidRPr="000C4867" w:rsidRDefault="000C4867" w:rsidP="000C4867">
      <w:pPr>
        <w:numPr>
          <w:ilvl w:val="0"/>
          <w:numId w:val="18"/>
        </w:numPr>
        <w:spacing w:after="160" w:line="256" w:lineRule="auto"/>
        <w:contextualSpacing/>
        <w:rPr>
          <w:rFonts w:ascii="Calibri" w:eastAsia="Calibri" w:hAnsi="Calibri" w:cs="Open Sans"/>
          <w:iCs/>
        </w:rPr>
      </w:pPr>
      <w:r w:rsidRPr="000C4867">
        <w:rPr>
          <w:rFonts w:ascii="Calibri" w:eastAsia="Calibri" w:hAnsi="Calibri" w:cs="Open Sans"/>
        </w:rPr>
        <w:t xml:space="preserve">Deze activiteiten helpen bij het (door)ontwikkelen van onze eigen Lokale Inclusie Agenda, en leggen daarmee de basis voor echt inclusief beleid in onze gemeente. </w:t>
      </w:r>
    </w:p>
    <w:p w14:paraId="6548CE12" w14:textId="77777777" w:rsidR="000C4867" w:rsidRPr="000C4867" w:rsidRDefault="000C4867" w:rsidP="000C4867">
      <w:pPr>
        <w:spacing w:line="256" w:lineRule="auto"/>
        <w:ind w:left="720"/>
        <w:contextualSpacing/>
        <w:rPr>
          <w:rFonts w:ascii="Calibri" w:eastAsia="Calibri" w:hAnsi="Calibri" w:cs="Open Sans"/>
          <w:iCs/>
        </w:rPr>
      </w:pPr>
    </w:p>
    <w:p w14:paraId="35166DEB" w14:textId="77777777" w:rsidR="000C4867" w:rsidRPr="000C4867" w:rsidRDefault="000C4867" w:rsidP="000C4867">
      <w:pPr>
        <w:spacing w:line="256" w:lineRule="auto"/>
        <w:rPr>
          <w:rFonts w:ascii="Calibri" w:eastAsia="Calibri" w:hAnsi="Calibri" w:cs="Open Sans"/>
          <w:b/>
          <w:iCs/>
        </w:rPr>
      </w:pPr>
      <w:r w:rsidRPr="000C4867">
        <w:rPr>
          <w:rFonts w:ascii="Calibri" w:eastAsia="Calibri" w:hAnsi="Calibri" w:cs="Open Sans"/>
          <w:b/>
        </w:rPr>
        <w:t>Wat wij willen bereiken:</w:t>
      </w:r>
    </w:p>
    <w:p w14:paraId="3883A0FF" w14:textId="77777777" w:rsidR="000C4867" w:rsidRPr="000C4867" w:rsidRDefault="000C4867" w:rsidP="000C4867">
      <w:pPr>
        <w:spacing w:line="256" w:lineRule="auto"/>
        <w:rPr>
          <w:rFonts w:ascii="Calibri" w:eastAsia="Calibri" w:hAnsi="Calibri" w:cs="Open Sans"/>
        </w:rPr>
      </w:pPr>
      <w:r w:rsidRPr="000C4867">
        <w:rPr>
          <w:rFonts w:ascii="Calibri" w:eastAsia="Calibri" w:hAnsi="Calibri" w:cs="Open Sans"/>
        </w:rPr>
        <w:t xml:space="preserve">Wij willen een echte inclusieve gemeente zijn, voor mensen met en zonder handicap, beperking of kwetsbaarheid. Met het ondertekenen van dit manifest, laten we onze inwoners zien dat we hieraan werken, hierin willen leren en zo stap voor stap de doelen in het VN-Verdrag waarmaken. </w:t>
      </w:r>
    </w:p>
    <w:p w14:paraId="410FB24E" w14:textId="77777777" w:rsidR="00231FCD" w:rsidRDefault="00231FCD" w:rsidP="000C4867">
      <w:pPr>
        <w:suppressAutoHyphens/>
        <w:spacing w:line="256" w:lineRule="auto"/>
        <w:rPr>
          <w:rFonts w:ascii="Calibri" w:eastAsia="Calibri" w:hAnsi="Calibri" w:cs="Arial"/>
        </w:rPr>
      </w:pPr>
    </w:p>
    <w:p w14:paraId="2CC41B33" w14:textId="3984E28D" w:rsidR="000C4867" w:rsidRDefault="000C4867" w:rsidP="000C4867">
      <w:pPr>
        <w:suppressAutoHyphens/>
        <w:spacing w:line="256" w:lineRule="auto"/>
        <w:rPr>
          <w:rFonts w:ascii="Calibri" w:eastAsia="Calibri" w:hAnsi="Calibri" w:cs="Arial"/>
        </w:rPr>
      </w:pPr>
      <w:r w:rsidRPr="000C4867">
        <w:rPr>
          <w:rFonts w:ascii="Calibri" w:eastAsia="Calibri" w:hAnsi="Calibri" w:cs="Arial"/>
        </w:rPr>
        <w:t xml:space="preserve">Maakt uw gemeente ook serieus werk van het VN-Verdrag? Teken dan ook het manifest </w:t>
      </w:r>
      <w:r w:rsidRPr="000C4867">
        <w:rPr>
          <w:rFonts w:ascii="Calibri" w:eastAsia="Calibri" w:hAnsi="Calibri" w:cs="Arial"/>
          <w:i/>
          <w:iCs/>
        </w:rPr>
        <w:t>Iedereen doet mee!</w:t>
      </w:r>
      <w:r w:rsidRPr="000C4867">
        <w:rPr>
          <w:rFonts w:ascii="Calibri" w:eastAsia="Calibri" w:hAnsi="Calibri" w:cs="Arial"/>
        </w:rPr>
        <w:t xml:space="preserve"> Lees hoe op </w:t>
      </w:r>
      <w:hyperlink r:id="rId14" w:history="1">
        <w:r w:rsidRPr="000C4867">
          <w:rPr>
            <w:rFonts w:ascii="Calibri" w:eastAsia="Calibri" w:hAnsi="Calibri" w:cs="Arial"/>
            <w:color w:val="0000FF"/>
            <w:u w:val="single"/>
          </w:rPr>
          <w:t>https://vng.nl/iedereen-doet-mee/manifest-iedereen-doet-mee</w:t>
        </w:r>
      </w:hyperlink>
      <w:r w:rsidRPr="000C4867">
        <w:rPr>
          <w:rFonts w:ascii="Calibri" w:eastAsia="Calibri" w:hAnsi="Calibri" w:cs="Arial"/>
        </w:rPr>
        <w:t xml:space="preserve"> </w:t>
      </w:r>
    </w:p>
    <w:p w14:paraId="39F409AC" w14:textId="4F468617" w:rsidR="002C4428" w:rsidRDefault="002C4428">
      <w:pPr>
        <w:rPr>
          <w:rFonts w:ascii="Calibri" w:eastAsia="Calibri" w:hAnsi="Calibri" w:cs="Arial"/>
        </w:rPr>
      </w:pPr>
      <w:r>
        <w:rPr>
          <w:rFonts w:ascii="Calibri" w:eastAsia="Calibri" w:hAnsi="Calibri" w:cs="Arial"/>
        </w:rPr>
        <w:br w:type="page"/>
      </w:r>
    </w:p>
    <w:p w14:paraId="0A9135B8" w14:textId="548E134C" w:rsidR="000C4867" w:rsidRPr="000C4867" w:rsidRDefault="00097FF6" w:rsidP="00097FF6">
      <w:pPr>
        <w:pStyle w:val="Kop3"/>
        <w:numPr>
          <w:ilvl w:val="0"/>
          <w:numId w:val="0"/>
        </w:numPr>
      </w:pPr>
      <w:bookmarkStart w:id="5" w:name="_Toc22115543"/>
      <w:r>
        <w:lastRenderedPageBreak/>
        <w:t xml:space="preserve">1.3 </w:t>
      </w:r>
      <w:r w:rsidR="000C4867" w:rsidRPr="000C4867">
        <w:t>Wettelijk kader</w:t>
      </w:r>
      <w:bookmarkEnd w:id="5"/>
    </w:p>
    <w:p w14:paraId="7FC68478" w14:textId="77777777" w:rsidR="000C4867" w:rsidRPr="000C4867" w:rsidRDefault="000C4867" w:rsidP="000C4867">
      <w:pPr>
        <w:suppressAutoHyphens/>
        <w:spacing w:line="270" w:lineRule="atLeast"/>
        <w:rPr>
          <w:rFonts w:ascii="Calibri" w:hAnsi="Calibri" w:cs="Calibri"/>
          <w:b/>
          <w:szCs w:val="24"/>
        </w:rPr>
      </w:pPr>
      <w:r w:rsidRPr="000C4867">
        <w:rPr>
          <w:rFonts w:ascii="Calibri" w:hAnsi="Calibri" w:cs="Calibri"/>
          <w:b/>
          <w:szCs w:val="24"/>
        </w:rPr>
        <w:t>Nederlandse wetgeving</w:t>
      </w:r>
    </w:p>
    <w:p w14:paraId="7DD4EB5F" w14:textId="77777777" w:rsidR="000C4867" w:rsidRPr="000C4867" w:rsidRDefault="000C4867" w:rsidP="000C4867">
      <w:pPr>
        <w:suppressAutoHyphens/>
        <w:spacing w:line="270" w:lineRule="atLeast"/>
        <w:rPr>
          <w:rFonts w:ascii="Calibri" w:hAnsi="Calibri" w:cs="Calibri"/>
          <w:szCs w:val="24"/>
        </w:rPr>
      </w:pPr>
      <w:r w:rsidRPr="000C4867">
        <w:rPr>
          <w:rFonts w:ascii="Calibri" w:hAnsi="Calibri" w:cs="Calibri"/>
          <w:szCs w:val="24"/>
        </w:rPr>
        <w:t xml:space="preserve">De rechten van mensen met een beperking zijn op een aantal manieren in de nationale wetgeving verankerd. Allereerst in artikel 1 van de Grondwet. Dit artikel bepaalt dat allen die zich in Nederland bevinden in gelijke gevallen gelijk behandeld worden. Discriminatie op grond van handicap of chronische ziekte is niet toegestaan. Artikel 1 richt zich in de eerste plaats tot de overheid. Maar discriminatie tussen burgers onderling is ook verboden. Beide is geregeld in een aantal </w:t>
      </w:r>
      <w:proofErr w:type="spellStart"/>
      <w:r w:rsidRPr="000C4867">
        <w:rPr>
          <w:rFonts w:ascii="Calibri" w:hAnsi="Calibri" w:cs="Calibri"/>
          <w:szCs w:val="24"/>
        </w:rPr>
        <w:t>gelijkebehandelingswetten</w:t>
      </w:r>
      <w:proofErr w:type="spellEnd"/>
      <w:r w:rsidRPr="000C4867">
        <w:rPr>
          <w:rFonts w:ascii="Calibri" w:hAnsi="Calibri" w:cs="Calibri"/>
          <w:szCs w:val="24"/>
        </w:rPr>
        <w:t>.</w:t>
      </w:r>
    </w:p>
    <w:p w14:paraId="6C569E69" w14:textId="77777777" w:rsidR="000C4867" w:rsidRPr="000C4867" w:rsidRDefault="000C4867" w:rsidP="000C4867">
      <w:pPr>
        <w:suppressAutoHyphens/>
        <w:spacing w:line="270" w:lineRule="atLeast"/>
        <w:rPr>
          <w:rFonts w:ascii="Calibri" w:hAnsi="Calibri" w:cs="Calibri"/>
          <w:szCs w:val="24"/>
        </w:rPr>
      </w:pPr>
    </w:p>
    <w:p w14:paraId="52080892" w14:textId="77777777" w:rsidR="000C4867" w:rsidRPr="000C4867" w:rsidRDefault="000C4867" w:rsidP="000C4867">
      <w:pPr>
        <w:suppressAutoHyphens/>
        <w:spacing w:line="270" w:lineRule="atLeast"/>
        <w:rPr>
          <w:rFonts w:ascii="Calibri" w:hAnsi="Calibri" w:cs="Calibri"/>
          <w:b/>
          <w:i/>
          <w:szCs w:val="24"/>
        </w:rPr>
      </w:pPr>
      <w:r w:rsidRPr="000C4867">
        <w:rPr>
          <w:rFonts w:ascii="Calibri" w:hAnsi="Calibri" w:cs="Calibri"/>
          <w:szCs w:val="24"/>
        </w:rPr>
        <w:t xml:space="preserve">In de Wet gelijke behandeling op grond van handicap of chronische ziekte is vastgelegd dat mensen met een handicap of een chronische ziekte recht hebben op gelijke behandeling in het onderwijs, bij het wonen en als zij met het openbaar vervoer willen reizen. De wet verplicht om doeltreffende aanpassingen te verrichten voor personen met een handicap of chronische ziekte. Tenzij deze aanpassingen een onevenredige belasting vormen. Alle langdurige lichamelijke, verstandelijke en psychische beperkingen vallen onder deze wet. </w:t>
      </w:r>
      <w:r w:rsidRPr="000C4867">
        <w:rPr>
          <w:rFonts w:ascii="Calibri" w:hAnsi="Calibri" w:cs="Calibri"/>
          <w:szCs w:val="24"/>
          <w:u w:val="single"/>
        </w:rPr>
        <w:t>Ook het terrein van arbeid en vrij beroep valt onder deze wet. Bijvoorbeeld in de bejegening op het werk, bij de werving en selectie, bemiddeling, ontslag, arbeidsvoorwaarden en promotie.</w:t>
      </w:r>
      <w:r w:rsidRPr="000C4867">
        <w:rPr>
          <w:rFonts w:ascii="Calibri" w:hAnsi="Calibri" w:cs="Calibri"/>
          <w:b/>
          <w:i/>
          <w:szCs w:val="24"/>
        </w:rPr>
        <w:t xml:space="preserve"> </w:t>
      </w:r>
    </w:p>
    <w:p w14:paraId="193DAE92" w14:textId="77777777" w:rsidR="000C4867" w:rsidRPr="000C4867" w:rsidRDefault="000C4867" w:rsidP="000C4867">
      <w:pPr>
        <w:suppressAutoHyphens/>
        <w:spacing w:line="270" w:lineRule="atLeast"/>
        <w:rPr>
          <w:rFonts w:ascii="Calibri" w:hAnsi="Calibri" w:cs="Calibri"/>
          <w:szCs w:val="24"/>
        </w:rPr>
      </w:pPr>
    </w:p>
    <w:p w14:paraId="6E5ECF3C" w14:textId="77777777" w:rsidR="000C4867" w:rsidRPr="000C4867" w:rsidRDefault="000C4867" w:rsidP="000C4867">
      <w:pPr>
        <w:suppressAutoHyphens/>
        <w:spacing w:line="270" w:lineRule="atLeast"/>
        <w:rPr>
          <w:rFonts w:ascii="Calibri" w:hAnsi="Calibri" w:cs="Calibri"/>
          <w:b/>
          <w:szCs w:val="24"/>
        </w:rPr>
      </w:pPr>
      <w:r w:rsidRPr="000C4867">
        <w:rPr>
          <w:rFonts w:ascii="Calibri" w:hAnsi="Calibri" w:cs="Calibri"/>
          <w:b/>
          <w:szCs w:val="24"/>
        </w:rPr>
        <w:t>Internationaal kader</w:t>
      </w:r>
    </w:p>
    <w:p w14:paraId="4641137A" w14:textId="77777777" w:rsidR="000C4867" w:rsidRPr="000C4867" w:rsidRDefault="000C4867" w:rsidP="000C4867">
      <w:pPr>
        <w:suppressAutoHyphens/>
        <w:spacing w:line="270" w:lineRule="atLeast"/>
        <w:rPr>
          <w:rFonts w:ascii="Calibri" w:hAnsi="Calibri" w:cs="Calibri"/>
          <w:szCs w:val="24"/>
        </w:rPr>
      </w:pPr>
      <w:r w:rsidRPr="000C4867">
        <w:rPr>
          <w:rFonts w:ascii="Calibri" w:hAnsi="Calibri" w:cs="Calibri"/>
          <w:szCs w:val="24"/>
        </w:rPr>
        <w:t xml:space="preserve">Naast de Universele Verklaring voor de Rechten van de Mens, het Internationaal Verdrag Inzake Burgerrechten en Politieke Rechten en het Internationaal Verdrag Inzake Economische, Sociale en Culturele Rechten, bestaat er het VN-Verdrag inzake de Rechten van Personen met een Handicap. Het VN-Verdrag Handicap versterkt de positie van mensen met een beperking. Het bepaalt onder andere dat zij recht hebben om zelfstandig te wonen, naar school te gaan, het openbaar vervoer te gebruiken </w:t>
      </w:r>
      <w:r w:rsidRPr="000C4867">
        <w:rPr>
          <w:rFonts w:ascii="Calibri" w:hAnsi="Calibri" w:cs="Calibri"/>
          <w:szCs w:val="24"/>
          <w:u w:val="single"/>
        </w:rPr>
        <w:t>of aan het werk te zijn. Net als ieder ander. De overheid (gemeente, provincie en rijk) moet zorgen dat dit wordt gerealiseerd.</w:t>
      </w:r>
      <w:r w:rsidRPr="000C4867">
        <w:rPr>
          <w:rFonts w:ascii="Calibri" w:hAnsi="Calibri" w:cs="Calibri"/>
          <w:szCs w:val="24"/>
        </w:rPr>
        <w:t xml:space="preserve"> Ook staat in het verdrag dat mensen met een beperking zelfstandig besluiten moeten kunnen nemen. En dat zij ondersteund moeten worden als zij daartoe niet in staat zijn.</w:t>
      </w:r>
    </w:p>
    <w:p w14:paraId="76D4ECD2" w14:textId="2E50B71F" w:rsidR="000C4867" w:rsidRDefault="000C4867" w:rsidP="000C4867">
      <w:pPr>
        <w:spacing w:line="240" w:lineRule="auto"/>
        <w:rPr>
          <w:rFonts w:cs="Arial"/>
          <w:b/>
          <w:bCs/>
          <w:i/>
          <w:iCs/>
          <w:szCs w:val="28"/>
        </w:rPr>
      </w:pPr>
    </w:p>
    <w:p w14:paraId="698DDEF9" w14:textId="0FEE768A" w:rsidR="00231FCD" w:rsidRDefault="00097FF6" w:rsidP="00097FF6">
      <w:pPr>
        <w:pStyle w:val="Kop3"/>
        <w:numPr>
          <w:ilvl w:val="0"/>
          <w:numId w:val="0"/>
        </w:numPr>
      </w:pPr>
      <w:bookmarkStart w:id="6" w:name="_Toc22115544"/>
      <w:r>
        <w:t xml:space="preserve">1.4 </w:t>
      </w:r>
      <w:r w:rsidR="00231FCD" w:rsidRPr="00231FCD">
        <w:t>De gemeente als werkgever</w:t>
      </w:r>
      <w:bookmarkEnd w:id="6"/>
    </w:p>
    <w:p w14:paraId="0715C9E0" w14:textId="6D0D8332" w:rsidR="00231FCD" w:rsidRDefault="00231FCD" w:rsidP="00231FCD">
      <w:r>
        <w:t>Een inclusieve werkgever biedt werk aan een diverse groep werknemers. Deze inspiratiebundel gaat specifiek over de groep werknemers met een fysieke, psychische of mentale beperking die onderdeel (willen) uitmaken van de gemeentelijke organisatie.</w:t>
      </w:r>
    </w:p>
    <w:p w14:paraId="3A6EF84B" w14:textId="77777777" w:rsidR="002C4428" w:rsidRPr="00231FCD" w:rsidRDefault="002C4428" w:rsidP="00231FCD"/>
    <w:p w14:paraId="47F88845" w14:textId="415AB541" w:rsidR="000C4867" w:rsidRPr="000C4867" w:rsidRDefault="00097FF6" w:rsidP="00097FF6">
      <w:pPr>
        <w:pStyle w:val="Kop3"/>
        <w:numPr>
          <w:ilvl w:val="0"/>
          <w:numId w:val="0"/>
        </w:numPr>
      </w:pPr>
      <w:bookmarkStart w:id="7" w:name="_Toc22115545"/>
      <w:r>
        <w:t xml:space="preserve">1.5 </w:t>
      </w:r>
      <w:r w:rsidR="000C4867" w:rsidRPr="000C4867">
        <w:t>Lokale Inclusie Agenda</w:t>
      </w:r>
      <w:bookmarkEnd w:id="7"/>
      <w:r w:rsidR="000C4867" w:rsidRPr="000C4867">
        <w:t xml:space="preserve"> </w:t>
      </w:r>
    </w:p>
    <w:p w14:paraId="591EBB46" w14:textId="77777777" w:rsidR="000C4867" w:rsidRPr="000C4867" w:rsidRDefault="000C4867" w:rsidP="000C4867">
      <w:pPr>
        <w:suppressAutoHyphens/>
        <w:spacing w:line="256" w:lineRule="auto"/>
        <w:rPr>
          <w:rFonts w:ascii="Calibri" w:eastAsia="Calibri" w:hAnsi="Calibri" w:cs="Calibri"/>
        </w:rPr>
      </w:pPr>
      <w:r w:rsidRPr="000C4867">
        <w:rPr>
          <w:rFonts w:ascii="Calibri" w:eastAsia="Calibri" w:hAnsi="Calibri"/>
          <w:szCs w:val="24"/>
        </w:rPr>
        <w:t xml:space="preserve">Met de </w:t>
      </w:r>
      <w:r w:rsidRPr="000C4867">
        <w:rPr>
          <w:rFonts w:ascii="Calibri" w:eastAsia="Calibri" w:hAnsi="Calibri" w:cs="Calibri"/>
        </w:rPr>
        <w:t xml:space="preserve">ratificatie van het VN-Verdrag zijn gemeenten verplicht om in een periodiek plan op te nemen hoe de gemeenteraad uitvoering geeft aan het VN-Verdrag in het hele sociaal domein. Samen met gemeenten en hun ervaringsdeskundigen ontwikkelde de VNG een handreiking voor deze zogenoemde </w:t>
      </w:r>
      <w:r w:rsidRPr="000C4867">
        <w:rPr>
          <w:rFonts w:ascii="Calibri" w:eastAsia="Calibri" w:hAnsi="Calibri" w:cs="Calibri"/>
          <w:color w:val="000000"/>
          <w:u w:val="single"/>
        </w:rPr>
        <w:t>Lokale Inclusie Agenda</w:t>
      </w:r>
      <w:r w:rsidRPr="000C4867">
        <w:rPr>
          <w:rFonts w:ascii="Calibri" w:eastAsia="Calibri" w:hAnsi="Calibri" w:cs="Calibri"/>
          <w:color w:val="000000"/>
        </w:rPr>
        <w:t xml:space="preserve">. </w:t>
      </w:r>
    </w:p>
    <w:p w14:paraId="2E66EAB2" w14:textId="77777777" w:rsidR="00231FCD" w:rsidRDefault="00231FCD" w:rsidP="000C4867">
      <w:pPr>
        <w:suppressAutoHyphens/>
        <w:spacing w:line="256" w:lineRule="auto"/>
        <w:rPr>
          <w:rFonts w:ascii="Calibri" w:eastAsia="Calibri" w:hAnsi="Calibri" w:cs="Calibri"/>
        </w:rPr>
      </w:pPr>
    </w:p>
    <w:p w14:paraId="5D210014" w14:textId="77777777" w:rsidR="00231FCD" w:rsidRDefault="000C4867" w:rsidP="000C4867">
      <w:pPr>
        <w:suppressAutoHyphens/>
        <w:spacing w:line="256" w:lineRule="auto"/>
        <w:rPr>
          <w:rFonts w:ascii="Calibri" w:eastAsia="Calibri" w:hAnsi="Calibri" w:cs="Calibri"/>
        </w:rPr>
      </w:pPr>
      <w:r w:rsidRPr="000C4867">
        <w:rPr>
          <w:rFonts w:ascii="Calibri" w:eastAsia="Calibri" w:hAnsi="Calibri" w:cs="Calibri"/>
        </w:rPr>
        <w:t xml:space="preserve">De handreiking bestaat uit twee onderdelen: </w:t>
      </w:r>
    </w:p>
    <w:p w14:paraId="6B63E4D1" w14:textId="77777777" w:rsidR="00231FCD" w:rsidRDefault="000C4867" w:rsidP="00231FCD">
      <w:pPr>
        <w:pStyle w:val="Lijstalinea"/>
        <w:numPr>
          <w:ilvl w:val="0"/>
          <w:numId w:val="23"/>
        </w:numPr>
        <w:suppressAutoHyphens/>
        <w:spacing w:line="256" w:lineRule="auto"/>
        <w:rPr>
          <w:rFonts w:ascii="Calibri" w:eastAsia="Calibri" w:hAnsi="Calibri" w:cs="Calibri"/>
        </w:rPr>
      </w:pPr>
      <w:r w:rsidRPr="00231FCD">
        <w:rPr>
          <w:rFonts w:ascii="Calibri" w:eastAsia="Calibri" w:hAnsi="Calibri" w:cs="Calibri"/>
        </w:rPr>
        <w:t xml:space="preserve">de index (wat staat er in een Lokale Inclusie Agenda), via </w:t>
      </w:r>
      <w:hyperlink r:id="rId15" w:history="1">
        <w:r w:rsidRPr="00231FCD">
          <w:rPr>
            <w:rFonts w:ascii="Calibri" w:eastAsia="Calibri" w:hAnsi="Calibri" w:cs="Calibri"/>
            <w:color w:val="0000FF"/>
            <w:u w:val="single"/>
          </w:rPr>
          <w:t>https://vng.nl/index-lokale-inclusie-agenda</w:t>
        </w:r>
      </w:hyperlink>
      <w:r w:rsidR="00231FCD">
        <w:rPr>
          <w:rFonts w:ascii="Calibri" w:eastAsia="Calibri" w:hAnsi="Calibri" w:cs="Calibri"/>
        </w:rPr>
        <w:t xml:space="preserve">; </w:t>
      </w:r>
    </w:p>
    <w:p w14:paraId="17F93340" w14:textId="75881DD7" w:rsidR="000C4867" w:rsidRDefault="000C4867" w:rsidP="002C4428">
      <w:pPr>
        <w:pStyle w:val="Lijstalinea"/>
        <w:numPr>
          <w:ilvl w:val="0"/>
          <w:numId w:val="23"/>
        </w:numPr>
        <w:suppressAutoHyphens/>
        <w:spacing w:line="256" w:lineRule="auto"/>
        <w:rPr>
          <w:rFonts w:ascii="Calibri" w:eastAsia="Calibri" w:hAnsi="Calibri" w:cs="Calibri"/>
        </w:rPr>
      </w:pPr>
      <w:r w:rsidRPr="00231FCD">
        <w:rPr>
          <w:rFonts w:ascii="Calibri" w:eastAsia="Calibri" w:hAnsi="Calibri" w:cs="Calibri"/>
        </w:rPr>
        <w:t xml:space="preserve">de routekaart (hoe kom je tot een Lokale Inclusie Agenda), via </w:t>
      </w:r>
      <w:hyperlink r:id="rId16" w:history="1">
        <w:r w:rsidRPr="00231FCD">
          <w:rPr>
            <w:rFonts w:ascii="Calibri" w:eastAsia="Calibri" w:hAnsi="Calibri" w:cs="Calibri"/>
            <w:color w:val="0000FF"/>
            <w:u w:val="single"/>
          </w:rPr>
          <w:t>https://vng.nl/routekaart-lokale-inclusie-agenda</w:t>
        </w:r>
      </w:hyperlink>
      <w:r w:rsidR="00231FCD">
        <w:rPr>
          <w:rFonts w:ascii="Calibri" w:eastAsia="Calibri" w:hAnsi="Calibri" w:cs="Calibri"/>
          <w:color w:val="0000FF"/>
          <w:u w:val="single"/>
        </w:rPr>
        <w:t>.</w:t>
      </w:r>
      <w:r w:rsidRPr="00231FCD">
        <w:rPr>
          <w:rFonts w:ascii="Calibri" w:eastAsia="Calibri" w:hAnsi="Calibri" w:cs="Calibri"/>
        </w:rPr>
        <w:t xml:space="preserve"> </w:t>
      </w:r>
    </w:p>
    <w:p w14:paraId="2D4DA5C9" w14:textId="77777777" w:rsidR="002C4428" w:rsidRPr="002C4428" w:rsidRDefault="002C4428" w:rsidP="002C4428">
      <w:pPr>
        <w:suppressAutoHyphens/>
        <w:spacing w:line="256" w:lineRule="auto"/>
        <w:rPr>
          <w:rFonts w:ascii="Calibri" w:eastAsia="Calibri" w:hAnsi="Calibri" w:cs="Calibri"/>
        </w:rPr>
      </w:pPr>
    </w:p>
    <w:p w14:paraId="4E2FD519" w14:textId="77777777" w:rsidR="000C4867" w:rsidRPr="000C4867" w:rsidRDefault="000C4867" w:rsidP="000C4867">
      <w:pPr>
        <w:spacing w:line="270" w:lineRule="atLeast"/>
        <w:rPr>
          <w:rFonts w:ascii="Calibri" w:hAnsi="Calibri" w:cs="Calibri"/>
          <w:i/>
          <w:iCs/>
        </w:rPr>
      </w:pPr>
      <w:r w:rsidRPr="000C4867">
        <w:rPr>
          <w:rFonts w:ascii="Calibri" w:hAnsi="Calibri" w:cs="Calibri"/>
          <w:i/>
          <w:iCs/>
        </w:rPr>
        <w:t>Geef het goede voorbeeld</w:t>
      </w:r>
    </w:p>
    <w:p w14:paraId="61463927" w14:textId="3BBAD89E" w:rsidR="000C4867" w:rsidRPr="000C4867" w:rsidRDefault="000C4867" w:rsidP="000C4867">
      <w:pPr>
        <w:spacing w:line="270" w:lineRule="atLeast"/>
        <w:rPr>
          <w:rFonts w:ascii="Calibri" w:eastAsia="Calibri" w:hAnsi="Calibri" w:cs="Calibri"/>
        </w:rPr>
      </w:pPr>
      <w:r w:rsidRPr="000C4867">
        <w:rPr>
          <w:rFonts w:ascii="Calibri" w:eastAsia="Calibri" w:hAnsi="Calibri" w:cs="Calibri"/>
        </w:rPr>
        <w:lastRenderedPageBreak/>
        <w:t xml:space="preserve">Een belangrijke stap uit de routekaart is de stap </w:t>
      </w:r>
      <w:r w:rsidRPr="000C4867">
        <w:rPr>
          <w:rFonts w:ascii="Calibri" w:eastAsia="Calibri" w:hAnsi="Calibri" w:cs="Calibri"/>
          <w:i/>
        </w:rPr>
        <w:t>Geef het goede voorbeeld</w:t>
      </w:r>
      <w:r w:rsidRPr="000C4867">
        <w:rPr>
          <w:rFonts w:ascii="Calibri" w:eastAsia="Calibri" w:hAnsi="Calibri" w:cs="Calibri"/>
        </w:rPr>
        <w:t xml:space="preserve">. Gemeenten hebben als overheid een voorbeeldfunctie en willen een afspiegeling van de maatschappij zijn.  </w:t>
      </w:r>
    </w:p>
    <w:p w14:paraId="5E0B78FD" w14:textId="6EB151EA" w:rsidR="000C4867" w:rsidRPr="000C4867" w:rsidRDefault="00097FF6" w:rsidP="00097FF6">
      <w:pPr>
        <w:pStyle w:val="Kop3"/>
        <w:numPr>
          <w:ilvl w:val="0"/>
          <w:numId w:val="0"/>
        </w:numPr>
      </w:pPr>
      <w:bookmarkStart w:id="8" w:name="_Toc22115546"/>
      <w:r>
        <w:t xml:space="preserve">1.6 </w:t>
      </w:r>
      <w:r w:rsidR="000C4867" w:rsidRPr="000C4867">
        <w:t>Routekaart Lokale Inclusie Agenda</w:t>
      </w:r>
      <w:bookmarkEnd w:id="8"/>
    </w:p>
    <w:p w14:paraId="7504EC2B" w14:textId="77777777" w:rsidR="00397BC9" w:rsidRDefault="000C4867" w:rsidP="00397BC9">
      <w:pPr>
        <w:spacing w:line="240" w:lineRule="auto"/>
        <w:rPr>
          <w:i/>
          <w:iCs/>
          <w:szCs w:val="24"/>
        </w:rPr>
      </w:pPr>
      <w:r w:rsidRPr="000C4867">
        <w:rPr>
          <w:i/>
          <w:iCs/>
          <w:szCs w:val="24"/>
        </w:rPr>
        <w:t xml:space="preserve">Afbeelding </w:t>
      </w:r>
      <w:r w:rsidR="00231FCD">
        <w:rPr>
          <w:i/>
          <w:iCs/>
          <w:szCs w:val="24"/>
        </w:rPr>
        <w:t xml:space="preserve">van e </w:t>
      </w:r>
      <w:r w:rsidRPr="000C4867">
        <w:rPr>
          <w:i/>
          <w:iCs/>
          <w:szCs w:val="24"/>
        </w:rPr>
        <w:t>routekaart waarin</w:t>
      </w:r>
      <w:r w:rsidR="00231FCD">
        <w:rPr>
          <w:i/>
          <w:iCs/>
          <w:szCs w:val="24"/>
        </w:rPr>
        <w:t xml:space="preserve"> de stap</w:t>
      </w:r>
      <w:r w:rsidRPr="000C4867">
        <w:rPr>
          <w:i/>
          <w:iCs/>
          <w:szCs w:val="24"/>
        </w:rPr>
        <w:t xml:space="preserve"> ‘geef het goede voorbeeld’ eruit springt.</w:t>
      </w:r>
    </w:p>
    <w:p w14:paraId="6BF07FD4" w14:textId="77777777" w:rsidR="00397BC9" w:rsidRDefault="00397BC9" w:rsidP="00397BC9">
      <w:pPr>
        <w:spacing w:line="240" w:lineRule="auto"/>
        <w:rPr>
          <w:i/>
          <w:iCs/>
          <w:szCs w:val="24"/>
        </w:rPr>
      </w:pPr>
    </w:p>
    <w:p w14:paraId="0A8F5CBC" w14:textId="4634C760" w:rsidR="00231FCD" w:rsidRPr="00397BC9" w:rsidRDefault="00097FF6" w:rsidP="00097FF6">
      <w:pPr>
        <w:pStyle w:val="Kop3"/>
        <w:numPr>
          <w:ilvl w:val="0"/>
          <w:numId w:val="0"/>
        </w:numPr>
        <w:rPr>
          <w:i/>
          <w:iCs/>
          <w:szCs w:val="24"/>
        </w:rPr>
      </w:pPr>
      <w:bookmarkStart w:id="9" w:name="_Toc22115547"/>
      <w:r>
        <w:t xml:space="preserve">1.7 </w:t>
      </w:r>
      <w:r w:rsidR="00231FCD" w:rsidRPr="000C4867">
        <w:t>Om wie gaat het</w:t>
      </w:r>
      <w:r w:rsidR="00231FCD">
        <w:t>?</w:t>
      </w:r>
      <w:bookmarkEnd w:id="9"/>
    </w:p>
    <w:p w14:paraId="2E53AFD7" w14:textId="77777777" w:rsidR="00231FCD" w:rsidRDefault="00231FCD" w:rsidP="00231FCD">
      <w:pPr>
        <w:spacing w:line="240" w:lineRule="auto"/>
        <w:rPr>
          <w:szCs w:val="24"/>
        </w:rPr>
      </w:pPr>
      <w:r w:rsidRPr="00231FCD">
        <w:rPr>
          <w:szCs w:val="24"/>
        </w:rPr>
        <w:t>Uit de cijfers hieronder blijkt dat mensen met een beperking</w:t>
      </w:r>
      <w:r>
        <w:rPr>
          <w:szCs w:val="24"/>
        </w:rPr>
        <w:t xml:space="preserve"> </w:t>
      </w:r>
      <w:r w:rsidRPr="00231FCD">
        <w:rPr>
          <w:szCs w:val="24"/>
        </w:rPr>
        <w:t>zijn ondervertegenwoordigd</w:t>
      </w:r>
      <w:r>
        <w:rPr>
          <w:szCs w:val="24"/>
        </w:rPr>
        <w:t xml:space="preserve"> </w:t>
      </w:r>
      <w:r w:rsidRPr="00231FCD">
        <w:rPr>
          <w:szCs w:val="24"/>
        </w:rPr>
        <w:t>op de arbeidsmarkt.</w:t>
      </w:r>
      <w:r>
        <w:rPr>
          <w:szCs w:val="24"/>
        </w:rPr>
        <w:t xml:space="preserve"> </w:t>
      </w:r>
      <w:r w:rsidRPr="00231FCD">
        <w:rPr>
          <w:szCs w:val="24"/>
        </w:rPr>
        <w:t>Daarmee laten we een grote groep arbeidskrachten</w:t>
      </w:r>
      <w:r>
        <w:rPr>
          <w:szCs w:val="24"/>
        </w:rPr>
        <w:t xml:space="preserve"> </w:t>
      </w:r>
      <w:r w:rsidRPr="00231FCD">
        <w:rPr>
          <w:szCs w:val="24"/>
        </w:rPr>
        <w:t>onbenut. De verhalen in deze bundel geven aan dat het</w:t>
      </w:r>
      <w:r>
        <w:rPr>
          <w:szCs w:val="24"/>
        </w:rPr>
        <w:t xml:space="preserve"> </w:t>
      </w:r>
      <w:r w:rsidRPr="00231FCD">
        <w:rPr>
          <w:szCs w:val="24"/>
        </w:rPr>
        <w:t>niet alleen mogelijk is om mensen met een beperking in</w:t>
      </w:r>
      <w:r>
        <w:rPr>
          <w:szCs w:val="24"/>
        </w:rPr>
        <w:t xml:space="preserve"> </w:t>
      </w:r>
      <w:r w:rsidRPr="00231FCD">
        <w:rPr>
          <w:szCs w:val="24"/>
        </w:rPr>
        <w:t>dienst te nemen, het is ook nodig en heeft positief effect</w:t>
      </w:r>
      <w:r>
        <w:rPr>
          <w:szCs w:val="24"/>
        </w:rPr>
        <w:t xml:space="preserve"> </w:t>
      </w:r>
      <w:r w:rsidRPr="00231FCD">
        <w:rPr>
          <w:szCs w:val="24"/>
        </w:rPr>
        <w:t>op de hele organisatie.</w:t>
      </w:r>
    </w:p>
    <w:p w14:paraId="63BE6C6E" w14:textId="77777777" w:rsidR="00231FCD" w:rsidRDefault="00231FCD" w:rsidP="00231FCD">
      <w:pPr>
        <w:spacing w:line="240" w:lineRule="auto"/>
        <w:rPr>
          <w:szCs w:val="24"/>
        </w:rPr>
      </w:pPr>
    </w:p>
    <w:p w14:paraId="4B938B87" w14:textId="7DDD044F" w:rsidR="00231FCD" w:rsidRPr="00231FCD" w:rsidRDefault="00231FCD" w:rsidP="00231FCD">
      <w:pPr>
        <w:spacing w:line="240" w:lineRule="auto"/>
        <w:rPr>
          <w:szCs w:val="24"/>
        </w:rPr>
      </w:pPr>
      <w:r w:rsidRPr="00231FCD">
        <w:rPr>
          <w:szCs w:val="24"/>
        </w:rPr>
        <w:t>De arbeidsparticipatie van mensen met een beperking</w:t>
      </w:r>
      <w:r>
        <w:rPr>
          <w:szCs w:val="24"/>
        </w:rPr>
        <w:t xml:space="preserve"> </w:t>
      </w:r>
      <w:r w:rsidRPr="00231FCD">
        <w:rPr>
          <w:szCs w:val="24"/>
        </w:rPr>
        <w:t>die (gedeeltelijk) in staat zijn om te werken blijft</w:t>
      </w:r>
    </w:p>
    <w:p w14:paraId="27C0AC6D" w14:textId="77777777" w:rsidR="00231FCD" w:rsidRDefault="00231FCD" w:rsidP="00231FCD">
      <w:pPr>
        <w:spacing w:line="240" w:lineRule="auto"/>
        <w:rPr>
          <w:szCs w:val="24"/>
        </w:rPr>
      </w:pPr>
      <w:r w:rsidRPr="00231FCD">
        <w:rPr>
          <w:szCs w:val="24"/>
        </w:rPr>
        <w:t>ver achter</w:t>
      </w:r>
      <w:r>
        <w:rPr>
          <w:szCs w:val="24"/>
        </w:rPr>
        <w:t xml:space="preserve"> </w:t>
      </w:r>
      <w:r w:rsidRPr="00231FCD">
        <w:rPr>
          <w:szCs w:val="24"/>
        </w:rPr>
        <w:t>bij andere groepen. Sowieso veel lager dan</w:t>
      </w:r>
      <w:r>
        <w:rPr>
          <w:szCs w:val="24"/>
        </w:rPr>
        <w:t xml:space="preserve"> </w:t>
      </w:r>
      <w:r w:rsidRPr="00231FCD">
        <w:rPr>
          <w:szCs w:val="24"/>
        </w:rPr>
        <w:t>de arbeidsparticipatie van de gehele bevolking,</w:t>
      </w:r>
      <w:r>
        <w:rPr>
          <w:szCs w:val="24"/>
        </w:rPr>
        <w:t xml:space="preserve"> </w:t>
      </w:r>
      <w:r w:rsidRPr="00231FCD">
        <w:rPr>
          <w:szCs w:val="24"/>
        </w:rPr>
        <w:t>maar</w:t>
      </w:r>
      <w:r>
        <w:rPr>
          <w:szCs w:val="24"/>
        </w:rPr>
        <w:t xml:space="preserve"> </w:t>
      </w:r>
      <w:r w:rsidRPr="00231FCD">
        <w:rPr>
          <w:szCs w:val="24"/>
        </w:rPr>
        <w:t>ook lager dan de arbeidsparticipatie van bijvoorbeeld</w:t>
      </w:r>
      <w:r>
        <w:rPr>
          <w:szCs w:val="24"/>
        </w:rPr>
        <w:t xml:space="preserve"> </w:t>
      </w:r>
      <w:r w:rsidRPr="00231FCD">
        <w:rPr>
          <w:szCs w:val="24"/>
        </w:rPr>
        <w:t xml:space="preserve">mensen met een niet westerse </w:t>
      </w:r>
      <w:r>
        <w:rPr>
          <w:szCs w:val="24"/>
        </w:rPr>
        <w:t xml:space="preserve"> m</w:t>
      </w:r>
      <w:r w:rsidRPr="00231FCD">
        <w:rPr>
          <w:szCs w:val="24"/>
        </w:rPr>
        <w:t>igratieachtergrond</w:t>
      </w:r>
      <w:r>
        <w:rPr>
          <w:szCs w:val="24"/>
        </w:rPr>
        <w:t xml:space="preserve"> </w:t>
      </w:r>
      <w:r w:rsidRPr="00231FCD">
        <w:rPr>
          <w:szCs w:val="24"/>
        </w:rPr>
        <w:t>of</w:t>
      </w:r>
      <w:r>
        <w:rPr>
          <w:szCs w:val="24"/>
        </w:rPr>
        <w:t xml:space="preserve"> </w:t>
      </w:r>
      <w:r w:rsidRPr="00231FCD">
        <w:rPr>
          <w:szCs w:val="24"/>
        </w:rPr>
        <w:t>de groep laagopgeleiden.</w:t>
      </w:r>
      <w:r>
        <w:rPr>
          <w:szCs w:val="24"/>
        </w:rPr>
        <w:t xml:space="preserve"> </w:t>
      </w:r>
      <w:r w:rsidRPr="00231FCD">
        <w:rPr>
          <w:szCs w:val="24"/>
        </w:rPr>
        <w:t>Dit is goed weergegeven in</w:t>
      </w:r>
      <w:r>
        <w:rPr>
          <w:szCs w:val="24"/>
        </w:rPr>
        <w:t xml:space="preserve"> </w:t>
      </w:r>
      <w:r w:rsidRPr="00231FCD">
        <w:rPr>
          <w:szCs w:val="24"/>
        </w:rPr>
        <w:t>onderstaande</w:t>
      </w:r>
      <w:r>
        <w:rPr>
          <w:szCs w:val="24"/>
        </w:rPr>
        <w:t xml:space="preserve"> </w:t>
      </w:r>
      <w:r w:rsidRPr="00231FCD">
        <w:rPr>
          <w:szCs w:val="24"/>
        </w:rPr>
        <w:t>grafiek.</w:t>
      </w:r>
    </w:p>
    <w:p w14:paraId="12ACDC98" w14:textId="77777777" w:rsidR="00231FCD" w:rsidRDefault="00231FCD" w:rsidP="00231FCD">
      <w:pPr>
        <w:spacing w:line="240" w:lineRule="auto"/>
        <w:rPr>
          <w:szCs w:val="24"/>
        </w:rPr>
      </w:pPr>
    </w:p>
    <w:p w14:paraId="792D6A5B" w14:textId="46551630" w:rsidR="000C4867" w:rsidRDefault="009E6302" w:rsidP="00231FCD">
      <w:pPr>
        <w:spacing w:line="240" w:lineRule="auto"/>
        <w:rPr>
          <w:i/>
          <w:szCs w:val="24"/>
        </w:rPr>
      </w:pPr>
      <w:r>
        <w:rPr>
          <w:i/>
          <w:szCs w:val="24"/>
        </w:rPr>
        <w:t xml:space="preserve">Er volgt een tabel waaruit bovenstaande blijkt. Arbeidsparticipatie van personen van 15 tot 65 jaar oud wordt weergegeven voor de jaren 2008 – 2017 en voor de categorieën: totale Nederlandse bevolking; niet-westerse </w:t>
      </w:r>
      <w:proofErr w:type="spellStart"/>
      <w:r>
        <w:rPr>
          <w:i/>
          <w:szCs w:val="24"/>
        </w:rPr>
        <w:t>migratieachtergond</w:t>
      </w:r>
      <w:proofErr w:type="spellEnd"/>
      <w:r>
        <w:rPr>
          <w:i/>
          <w:szCs w:val="24"/>
        </w:rPr>
        <w:t>; laagopgeleiden; WGA gedeeltelijk; Wajong met arbeidsvermogen; WIA 35-min.</w:t>
      </w:r>
    </w:p>
    <w:p w14:paraId="49411843" w14:textId="44BD515D" w:rsidR="009E6302" w:rsidRPr="009E6302" w:rsidRDefault="009E6302" w:rsidP="00231FCD">
      <w:pPr>
        <w:spacing w:line="240" w:lineRule="auto"/>
        <w:rPr>
          <w:i/>
          <w:szCs w:val="24"/>
        </w:rPr>
      </w:pPr>
      <w:r>
        <w:rPr>
          <w:i/>
          <w:szCs w:val="24"/>
        </w:rPr>
        <w:t>Let op: tabel is gebaseerd op schattingen. Bron: CBS en UWV.</w:t>
      </w:r>
    </w:p>
    <w:p w14:paraId="113A18C7" w14:textId="6E0A4132" w:rsidR="00231FCD" w:rsidRDefault="00231FCD" w:rsidP="00231FCD">
      <w:pPr>
        <w:spacing w:line="240" w:lineRule="auto"/>
        <w:rPr>
          <w:szCs w:val="24"/>
        </w:rPr>
      </w:pPr>
    </w:p>
    <w:p w14:paraId="1A7411B4" w14:textId="2739DE34" w:rsidR="00231FCD" w:rsidRDefault="00397BC9" w:rsidP="00097FF6">
      <w:pPr>
        <w:pStyle w:val="Kop3"/>
        <w:numPr>
          <w:ilvl w:val="0"/>
          <w:numId w:val="0"/>
        </w:numPr>
      </w:pPr>
      <w:bookmarkStart w:id="10" w:name="_Toc22115548"/>
      <w:r>
        <w:t xml:space="preserve">1.8 </w:t>
      </w:r>
      <w:r w:rsidR="00231FCD">
        <w:t>W</w:t>
      </w:r>
      <w:r w:rsidR="00231FCD" w:rsidRPr="000C4867">
        <w:t>aar staan we?</w:t>
      </w:r>
      <w:bookmarkEnd w:id="10"/>
    </w:p>
    <w:p w14:paraId="42B7BF6F" w14:textId="3E704BA4" w:rsidR="00397BC9" w:rsidRDefault="009E6302" w:rsidP="00397BC9">
      <w:pPr>
        <w:rPr>
          <w:i/>
        </w:rPr>
      </w:pPr>
      <w:r>
        <w:rPr>
          <w:i/>
        </w:rPr>
        <w:t xml:space="preserve">Op de pagina staan drie categorieën cirkeldiagrammen, gebaseerd op de volgende cijfers: </w:t>
      </w:r>
    </w:p>
    <w:p w14:paraId="7512B4CE" w14:textId="20065B08" w:rsidR="009E6302" w:rsidRDefault="009E6302" w:rsidP="00397BC9">
      <w:pPr>
        <w:rPr>
          <w:i/>
        </w:rPr>
      </w:pPr>
      <w:r>
        <w:rPr>
          <w:i/>
        </w:rPr>
        <w:t>- aantal mensen met een arbeidsbeperking: 17,2 miljoen Nederlanders, 1,8 miljoen met een arbeidsbeperking.</w:t>
      </w:r>
    </w:p>
    <w:p w14:paraId="2EDEF72F" w14:textId="0B0911EF" w:rsidR="009E6302" w:rsidRDefault="009E6302" w:rsidP="00397BC9">
      <w:pPr>
        <w:rPr>
          <w:i/>
        </w:rPr>
      </w:pPr>
      <w:r>
        <w:rPr>
          <w:i/>
        </w:rPr>
        <w:t>- mensen met een baan: met een beperking 32,2%, zonder beperking 68,7 %.</w:t>
      </w:r>
    </w:p>
    <w:p w14:paraId="7601C42E" w14:textId="575106E3" w:rsidR="009E6302" w:rsidRDefault="009E6302" w:rsidP="00397BC9">
      <w:pPr>
        <w:rPr>
          <w:i/>
        </w:rPr>
      </w:pPr>
      <w:r>
        <w:rPr>
          <w:i/>
        </w:rPr>
        <w:t>- werkloosheidspercentage: mensen met een beperking 9 %, zonder beperking 4,5 %.</w:t>
      </w:r>
    </w:p>
    <w:p w14:paraId="5A8208B5" w14:textId="4994E437" w:rsidR="009E6302" w:rsidRDefault="009E6302" w:rsidP="00397BC9">
      <w:pPr>
        <w:rPr>
          <w:i/>
        </w:rPr>
      </w:pPr>
    </w:p>
    <w:p w14:paraId="7003F15D" w14:textId="0CE1837B" w:rsidR="009E6302" w:rsidRPr="009E6302" w:rsidRDefault="009E6302" w:rsidP="00397BC9">
      <w:pPr>
        <w:rPr>
          <w:i/>
        </w:rPr>
      </w:pPr>
      <w:r>
        <w:rPr>
          <w:i/>
        </w:rPr>
        <w:t>Bronnen: CBS en SZW 2018</w:t>
      </w:r>
    </w:p>
    <w:p w14:paraId="5E562D34" w14:textId="144D9F13" w:rsidR="000C4867" w:rsidRPr="000C4867" w:rsidRDefault="00097FF6" w:rsidP="00097FF6">
      <w:pPr>
        <w:pStyle w:val="Kop3"/>
        <w:numPr>
          <w:ilvl w:val="0"/>
          <w:numId w:val="0"/>
        </w:numPr>
      </w:pPr>
      <w:bookmarkStart w:id="11" w:name="_Toc22115549"/>
      <w:r>
        <w:t xml:space="preserve">1.9 </w:t>
      </w:r>
      <w:r w:rsidR="000C4867" w:rsidRPr="000C4867">
        <w:t>Willen, kunnen, doen</w:t>
      </w:r>
      <w:bookmarkEnd w:id="11"/>
    </w:p>
    <w:p w14:paraId="2B10FF61" w14:textId="77777777" w:rsidR="000C4867" w:rsidRPr="000C4867" w:rsidRDefault="000C4867" w:rsidP="000C4867">
      <w:pPr>
        <w:suppressAutoHyphens/>
        <w:spacing w:line="270" w:lineRule="atLeast"/>
        <w:rPr>
          <w:rFonts w:ascii="Calibri" w:hAnsi="Calibri" w:cs="Calibri"/>
          <w:szCs w:val="24"/>
        </w:rPr>
      </w:pPr>
      <w:r w:rsidRPr="000C4867">
        <w:rPr>
          <w:rFonts w:ascii="Calibri" w:hAnsi="Calibri" w:cs="Calibri"/>
          <w:szCs w:val="24"/>
        </w:rPr>
        <w:t>Je zult verrast worden door de meerwaarde die gemeenten ervaren als zij mensen met een beperking in dienst nemen. Eventuele aanpassingen zijn het meer dan waard, gemeenten voelen zich verrijkt en andere collega’s ervaren een positieve impuls voor hun eigen werk.</w:t>
      </w:r>
    </w:p>
    <w:p w14:paraId="4621FDC3" w14:textId="77777777" w:rsidR="000C4867" w:rsidRPr="000C4867" w:rsidRDefault="000C4867" w:rsidP="000C4867">
      <w:pPr>
        <w:suppressAutoHyphens/>
        <w:spacing w:line="270" w:lineRule="atLeast"/>
        <w:rPr>
          <w:rFonts w:ascii="Calibri" w:hAnsi="Calibri" w:cs="Calibri"/>
          <w:szCs w:val="24"/>
        </w:rPr>
      </w:pPr>
    </w:p>
    <w:p w14:paraId="2110ED4B" w14:textId="77777777" w:rsidR="000C4867" w:rsidRPr="000C4867" w:rsidRDefault="000C4867" w:rsidP="000C4867">
      <w:pPr>
        <w:suppressAutoHyphens/>
        <w:spacing w:line="270" w:lineRule="atLeast"/>
        <w:rPr>
          <w:rFonts w:ascii="Calibri" w:hAnsi="Calibri" w:cs="Calibri"/>
          <w:szCs w:val="24"/>
        </w:rPr>
      </w:pPr>
      <w:r w:rsidRPr="000C4867">
        <w:rPr>
          <w:rFonts w:ascii="Calibri" w:hAnsi="Calibri" w:cs="Calibri"/>
          <w:szCs w:val="24"/>
        </w:rPr>
        <w:t xml:space="preserve">Gedragsveranderingsmodellen identificeren over het algemeen drie processtappen: willen, kunnen en doen. In de praktijk lopen deze stappen vaak in elkaar over, en ook niet altijd chronologisch. Zeker in het geval van het in dienst nemen van mensen met een beperking gaat dit op. Er zijn al zoveel maatregelen en instrumenten die het gemeenten makkelijk maken om mensen met een beperking in dienst te </w:t>
      </w:r>
      <w:r w:rsidRPr="000C4867">
        <w:rPr>
          <w:rFonts w:ascii="Calibri" w:hAnsi="Calibri" w:cs="Calibri"/>
          <w:i/>
          <w:szCs w:val="24"/>
        </w:rPr>
        <w:t>kunnen</w:t>
      </w:r>
      <w:r w:rsidRPr="000C4867">
        <w:rPr>
          <w:rFonts w:ascii="Calibri" w:hAnsi="Calibri" w:cs="Calibri"/>
          <w:szCs w:val="24"/>
        </w:rPr>
        <w:t xml:space="preserve"> nemen (daarover vind je in de bundel alle nodige informatie) dat dat het </w:t>
      </w:r>
      <w:r w:rsidRPr="000C4867">
        <w:rPr>
          <w:rFonts w:ascii="Calibri" w:hAnsi="Calibri" w:cs="Calibri"/>
          <w:i/>
          <w:szCs w:val="24"/>
        </w:rPr>
        <w:t>willen</w:t>
      </w:r>
      <w:r w:rsidRPr="000C4867">
        <w:rPr>
          <w:rFonts w:ascii="Calibri" w:hAnsi="Calibri" w:cs="Calibri"/>
          <w:szCs w:val="24"/>
        </w:rPr>
        <w:t xml:space="preserve"> bevordert en het </w:t>
      </w:r>
      <w:r w:rsidRPr="000C4867">
        <w:rPr>
          <w:rFonts w:ascii="Calibri" w:hAnsi="Calibri" w:cs="Calibri"/>
          <w:i/>
          <w:szCs w:val="24"/>
        </w:rPr>
        <w:t>doen</w:t>
      </w:r>
      <w:r w:rsidRPr="000C4867">
        <w:rPr>
          <w:rFonts w:ascii="Calibri" w:hAnsi="Calibri" w:cs="Calibri"/>
          <w:szCs w:val="24"/>
        </w:rPr>
        <w:t xml:space="preserve"> nog nauwelijks een zetje nodig heeft. Deze drie elementen verdienen blijvende aandacht. </w:t>
      </w:r>
    </w:p>
    <w:p w14:paraId="216C2CB7" w14:textId="77777777" w:rsidR="000C4867" w:rsidRPr="000C4867" w:rsidRDefault="000C4867" w:rsidP="000C4867">
      <w:pPr>
        <w:suppressAutoHyphens/>
        <w:spacing w:line="270" w:lineRule="atLeast"/>
        <w:rPr>
          <w:rFonts w:ascii="Calibri" w:hAnsi="Calibri" w:cs="Calibri"/>
          <w:szCs w:val="24"/>
        </w:rPr>
      </w:pPr>
    </w:p>
    <w:p w14:paraId="4DFC337C" w14:textId="77777777" w:rsidR="000C4867" w:rsidRPr="000C4867" w:rsidRDefault="000C4867" w:rsidP="000C4867">
      <w:pPr>
        <w:suppressAutoHyphens/>
        <w:spacing w:line="270" w:lineRule="atLeast"/>
        <w:rPr>
          <w:rFonts w:ascii="Calibri" w:hAnsi="Calibri" w:cs="Calibri"/>
          <w:b/>
          <w:szCs w:val="24"/>
        </w:rPr>
      </w:pPr>
      <w:r w:rsidRPr="000C4867">
        <w:rPr>
          <w:rFonts w:ascii="Calibri" w:hAnsi="Calibri" w:cs="Calibri"/>
          <w:b/>
          <w:szCs w:val="24"/>
        </w:rPr>
        <w:lastRenderedPageBreak/>
        <w:t>Passend bij jouw gemeente</w:t>
      </w:r>
    </w:p>
    <w:p w14:paraId="5F4FEF11" w14:textId="77777777" w:rsidR="000C4867" w:rsidRPr="000C4867" w:rsidRDefault="000C4867" w:rsidP="000C4867">
      <w:pPr>
        <w:suppressAutoHyphens/>
        <w:spacing w:line="270" w:lineRule="atLeast"/>
        <w:rPr>
          <w:rFonts w:ascii="Calibri" w:hAnsi="Calibri" w:cs="Calibri"/>
          <w:szCs w:val="24"/>
        </w:rPr>
      </w:pPr>
      <w:r w:rsidRPr="000C4867">
        <w:rPr>
          <w:rFonts w:ascii="Calibri" w:hAnsi="Calibri" w:cs="Calibri"/>
          <w:szCs w:val="24"/>
        </w:rPr>
        <w:t>In deze bundel vind je bij elk van de drie stappen verhalen, tips en te nemen hobbels,</w:t>
      </w:r>
      <w:r w:rsidRPr="000C4867">
        <w:rPr>
          <w:szCs w:val="24"/>
        </w:rPr>
        <w:t xml:space="preserve"> </w:t>
      </w:r>
      <w:r w:rsidRPr="000C4867">
        <w:rPr>
          <w:rFonts w:ascii="Calibri" w:hAnsi="Calibri" w:cs="Calibri"/>
          <w:szCs w:val="24"/>
        </w:rPr>
        <w:t xml:space="preserve">zodat je hopelijk geïnspireerd raakt om jouw gemeente nog inclusiever te maken. De verschillende verhalen geven aan hoe dit onderwerp op meerdere manieren wordt aangepakt. Passend bij de gemeente en passend bij de gemeentelijke arbeidsorganisatie. </w:t>
      </w:r>
    </w:p>
    <w:p w14:paraId="189342E8" w14:textId="77777777" w:rsidR="000C4867" w:rsidRPr="000C4867" w:rsidRDefault="000C4867" w:rsidP="000C4867">
      <w:pPr>
        <w:suppressAutoHyphens/>
        <w:spacing w:line="270" w:lineRule="atLeast"/>
        <w:rPr>
          <w:rFonts w:ascii="Calibri" w:hAnsi="Calibri" w:cs="Calibri"/>
          <w:szCs w:val="24"/>
        </w:rPr>
      </w:pPr>
    </w:p>
    <w:p w14:paraId="4CCEDE95" w14:textId="7F11237D" w:rsidR="000C4867" w:rsidRPr="00097FF6" w:rsidRDefault="000C4867" w:rsidP="00097FF6">
      <w:pPr>
        <w:suppressAutoHyphens/>
        <w:spacing w:line="270" w:lineRule="atLeast"/>
        <w:rPr>
          <w:rFonts w:ascii="Calibri" w:hAnsi="Calibri" w:cs="Calibri"/>
          <w:szCs w:val="24"/>
        </w:rPr>
      </w:pPr>
      <w:r w:rsidRPr="000C4867">
        <w:rPr>
          <w:rFonts w:ascii="Calibri" w:hAnsi="Calibri" w:cs="Calibri"/>
          <w:szCs w:val="24"/>
        </w:rPr>
        <w:t>De informatie komt uit interviews met ambtenaren met en zonder beperking en van verschillende digitale bronnen De volledige interviews en lijst van personen die hebben bijgedragen aan de totstandkoming van deze bundel vind je in de hoofdstukken Inspiratie en Dankwoord.</w:t>
      </w:r>
    </w:p>
    <w:p w14:paraId="373DD372" w14:textId="7C240393" w:rsidR="000C4867" w:rsidRPr="000C4867" w:rsidRDefault="00097FF6" w:rsidP="00097FF6">
      <w:pPr>
        <w:pStyle w:val="Kop3"/>
        <w:numPr>
          <w:ilvl w:val="0"/>
          <w:numId w:val="0"/>
        </w:numPr>
      </w:pPr>
      <w:bookmarkStart w:id="12" w:name="_Toc22115550"/>
      <w:r>
        <w:t>1.10 Verhalen van g</w:t>
      </w:r>
      <w:r w:rsidR="000C4867" w:rsidRPr="000C4867">
        <w:t>emeenten</w:t>
      </w:r>
      <w:bookmarkEnd w:id="12"/>
    </w:p>
    <w:p w14:paraId="59E583AB" w14:textId="2B8A1768" w:rsidR="000C4867" w:rsidRPr="000C4867" w:rsidRDefault="000C4867" w:rsidP="000C4867">
      <w:pPr>
        <w:autoSpaceDE w:val="0"/>
        <w:autoSpaceDN w:val="0"/>
        <w:adjustRightInd w:val="0"/>
        <w:spacing w:line="240" w:lineRule="auto"/>
        <w:rPr>
          <w:rFonts w:ascii="Segoe UI" w:hAnsi="Segoe UI" w:cs="Segoe UI"/>
          <w:color w:val="000000"/>
          <w:sz w:val="21"/>
          <w:szCs w:val="21"/>
        </w:rPr>
      </w:pPr>
      <w:r w:rsidRPr="000C4867">
        <w:rPr>
          <w:rFonts w:ascii="Segoe UI" w:hAnsi="Segoe UI" w:cs="Segoe UI"/>
          <w:color w:val="000000"/>
          <w:sz w:val="21"/>
          <w:szCs w:val="21"/>
        </w:rPr>
        <w:t xml:space="preserve">Hoe pakken gemeenten het inclusief werkgeverschap op? En waarom vinden zij dit belangrijk? Vijf gemeenten vertellen over betrokken medewerkers, plannen maken en vooral: gewoon doen! Lees de verhalen </w:t>
      </w:r>
      <w:r w:rsidR="00232F9D">
        <w:rPr>
          <w:rFonts w:ascii="Segoe UI" w:hAnsi="Segoe UI" w:cs="Segoe UI"/>
          <w:color w:val="000000"/>
          <w:sz w:val="21"/>
          <w:szCs w:val="21"/>
        </w:rPr>
        <w:t xml:space="preserve">in hoofdstuk 6 </w:t>
      </w:r>
      <w:r w:rsidRPr="000C4867">
        <w:rPr>
          <w:rFonts w:ascii="Segoe UI" w:hAnsi="Segoe UI" w:cs="Segoe UI"/>
          <w:color w:val="000000"/>
          <w:sz w:val="21"/>
          <w:szCs w:val="21"/>
        </w:rPr>
        <w:t>en laat je inspireren.</w:t>
      </w:r>
    </w:p>
    <w:p w14:paraId="54F92D5B" w14:textId="77777777" w:rsidR="000C4867" w:rsidRPr="000C4867" w:rsidRDefault="000C4867" w:rsidP="000C4867">
      <w:pPr>
        <w:autoSpaceDE w:val="0"/>
        <w:autoSpaceDN w:val="0"/>
        <w:adjustRightInd w:val="0"/>
        <w:spacing w:line="240" w:lineRule="auto"/>
        <w:rPr>
          <w:rFonts w:ascii="Segoe UI" w:hAnsi="Segoe UI" w:cs="Segoe UI"/>
          <w:color w:val="000000"/>
          <w:sz w:val="21"/>
          <w:szCs w:val="21"/>
        </w:rPr>
      </w:pPr>
    </w:p>
    <w:p w14:paraId="764DEE06" w14:textId="77777777" w:rsidR="000C4867" w:rsidRPr="000C4867" w:rsidRDefault="000C4867" w:rsidP="000C4867">
      <w:pPr>
        <w:autoSpaceDE w:val="0"/>
        <w:autoSpaceDN w:val="0"/>
        <w:adjustRightInd w:val="0"/>
        <w:spacing w:line="240" w:lineRule="auto"/>
        <w:rPr>
          <w:rFonts w:ascii="Segoe UI" w:hAnsi="Segoe UI" w:cs="Segoe UI"/>
          <w:color w:val="000000"/>
          <w:sz w:val="21"/>
          <w:szCs w:val="21"/>
        </w:rPr>
      </w:pPr>
    </w:p>
    <w:p w14:paraId="26B14096" w14:textId="4AC64DC9" w:rsidR="000C4867" w:rsidRPr="000C4867" w:rsidRDefault="000C4867" w:rsidP="000C4867">
      <w:pPr>
        <w:autoSpaceDE w:val="0"/>
        <w:autoSpaceDN w:val="0"/>
        <w:adjustRightInd w:val="0"/>
        <w:spacing w:line="240" w:lineRule="auto"/>
        <w:rPr>
          <w:rFonts w:ascii="Segoe UI" w:hAnsi="Segoe UI" w:cs="Segoe UI"/>
          <w:color w:val="000000"/>
          <w:sz w:val="21"/>
          <w:szCs w:val="21"/>
        </w:rPr>
      </w:pPr>
      <w:r w:rsidRPr="000C4867">
        <w:rPr>
          <w:rFonts w:ascii="Segoe UI" w:hAnsi="Segoe UI" w:cs="Segoe UI"/>
          <w:color w:val="000000"/>
          <w:sz w:val="21"/>
          <w:szCs w:val="21"/>
        </w:rPr>
        <w:t xml:space="preserve">Miriam </w:t>
      </w:r>
      <w:proofErr w:type="spellStart"/>
      <w:r w:rsidRPr="000C4867">
        <w:rPr>
          <w:rFonts w:ascii="Segoe UI" w:hAnsi="Segoe UI" w:cs="Segoe UI"/>
          <w:color w:val="000000"/>
          <w:sz w:val="21"/>
          <w:szCs w:val="21"/>
        </w:rPr>
        <w:t>Hülsmann</w:t>
      </w:r>
      <w:proofErr w:type="spellEnd"/>
      <w:r w:rsidRPr="000C4867">
        <w:rPr>
          <w:rFonts w:ascii="Segoe UI" w:hAnsi="Segoe UI" w:cs="Segoe UI"/>
          <w:color w:val="000000"/>
          <w:sz w:val="21"/>
          <w:szCs w:val="21"/>
        </w:rPr>
        <w:t>, Amsterdam 'Het is verrijkend voor alle medewerkers om rekening te houden met elkaar'</w:t>
      </w:r>
    </w:p>
    <w:p w14:paraId="79077D40" w14:textId="77777777" w:rsidR="000C4867" w:rsidRPr="000C4867" w:rsidRDefault="000C4867" w:rsidP="000C4867">
      <w:pPr>
        <w:autoSpaceDE w:val="0"/>
        <w:autoSpaceDN w:val="0"/>
        <w:adjustRightInd w:val="0"/>
        <w:spacing w:line="240" w:lineRule="auto"/>
        <w:rPr>
          <w:rFonts w:ascii="Segoe UI" w:hAnsi="Segoe UI" w:cs="Segoe UI"/>
          <w:color w:val="000000"/>
          <w:sz w:val="21"/>
          <w:szCs w:val="21"/>
        </w:rPr>
      </w:pPr>
    </w:p>
    <w:p w14:paraId="0A2B6A80" w14:textId="7E9239F4" w:rsidR="00097FF6" w:rsidRDefault="000C4867" w:rsidP="000C4867">
      <w:pPr>
        <w:autoSpaceDE w:val="0"/>
        <w:autoSpaceDN w:val="0"/>
        <w:adjustRightInd w:val="0"/>
        <w:spacing w:line="240" w:lineRule="auto"/>
        <w:rPr>
          <w:rFonts w:ascii="Segoe UI" w:hAnsi="Segoe UI" w:cs="Segoe UI"/>
          <w:color w:val="000000"/>
          <w:sz w:val="21"/>
          <w:szCs w:val="21"/>
        </w:rPr>
      </w:pPr>
      <w:proofErr w:type="spellStart"/>
      <w:r w:rsidRPr="000C4867">
        <w:rPr>
          <w:rFonts w:ascii="Segoe UI" w:hAnsi="Segoe UI" w:cs="Segoe UI"/>
          <w:color w:val="000000"/>
          <w:sz w:val="21"/>
          <w:szCs w:val="21"/>
        </w:rPr>
        <w:t>Henriët</w:t>
      </w:r>
      <w:proofErr w:type="spellEnd"/>
      <w:r w:rsidRPr="000C4867">
        <w:rPr>
          <w:rFonts w:ascii="Segoe UI" w:hAnsi="Segoe UI" w:cs="Segoe UI"/>
          <w:color w:val="000000"/>
          <w:sz w:val="21"/>
          <w:szCs w:val="21"/>
        </w:rPr>
        <w:t xml:space="preserve"> van Rossum</w:t>
      </w:r>
      <w:r w:rsidR="00097FF6">
        <w:rPr>
          <w:rFonts w:ascii="Segoe UI" w:hAnsi="Segoe UI" w:cs="Segoe UI"/>
          <w:color w:val="000000"/>
          <w:sz w:val="21"/>
          <w:szCs w:val="21"/>
        </w:rPr>
        <w:t>, Den Haag ‘</w:t>
      </w:r>
      <w:r w:rsidR="00097FF6" w:rsidRPr="000C4867">
        <w:rPr>
          <w:rFonts w:ascii="Segoe UI" w:hAnsi="Segoe UI" w:cs="Segoe UI"/>
          <w:color w:val="000000"/>
          <w:sz w:val="21"/>
          <w:szCs w:val="21"/>
        </w:rPr>
        <w:t>Laat zien dat je open staat voor een divers personeelsbestand'</w:t>
      </w:r>
    </w:p>
    <w:p w14:paraId="4FEFC637" w14:textId="77777777" w:rsidR="00097FF6" w:rsidRDefault="00097FF6" w:rsidP="000C4867">
      <w:pPr>
        <w:autoSpaceDE w:val="0"/>
        <w:autoSpaceDN w:val="0"/>
        <w:adjustRightInd w:val="0"/>
        <w:spacing w:line="240" w:lineRule="auto"/>
        <w:rPr>
          <w:rFonts w:ascii="Segoe UI" w:hAnsi="Segoe UI" w:cs="Segoe UI"/>
          <w:color w:val="000000"/>
          <w:sz w:val="21"/>
          <w:szCs w:val="21"/>
        </w:rPr>
      </w:pPr>
    </w:p>
    <w:p w14:paraId="2F5CFA62" w14:textId="2F84F834" w:rsidR="000C4867" w:rsidRPr="000C4867" w:rsidRDefault="000C4867" w:rsidP="00097FF6">
      <w:pPr>
        <w:autoSpaceDE w:val="0"/>
        <w:autoSpaceDN w:val="0"/>
        <w:adjustRightInd w:val="0"/>
        <w:spacing w:line="240" w:lineRule="auto"/>
        <w:rPr>
          <w:rFonts w:ascii="Segoe UI" w:hAnsi="Segoe UI" w:cs="Segoe UI"/>
          <w:color w:val="000000"/>
          <w:sz w:val="21"/>
          <w:szCs w:val="21"/>
        </w:rPr>
      </w:pPr>
      <w:r w:rsidRPr="000C4867">
        <w:rPr>
          <w:rFonts w:ascii="Segoe UI" w:hAnsi="Segoe UI" w:cs="Segoe UI"/>
          <w:color w:val="000000"/>
          <w:sz w:val="21"/>
          <w:szCs w:val="21"/>
        </w:rPr>
        <w:t>Sandra Schenk, Den Haa</w:t>
      </w:r>
      <w:r w:rsidR="00097FF6">
        <w:rPr>
          <w:rFonts w:ascii="Segoe UI" w:hAnsi="Segoe UI" w:cs="Segoe UI"/>
          <w:color w:val="000000"/>
          <w:sz w:val="21"/>
          <w:szCs w:val="21"/>
        </w:rPr>
        <w:t>g</w:t>
      </w:r>
      <w:r w:rsidRPr="000C4867">
        <w:rPr>
          <w:rFonts w:ascii="Segoe UI" w:hAnsi="Segoe UI" w:cs="Segoe UI"/>
          <w:color w:val="000000"/>
          <w:sz w:val="21"/>
          <w:szCs w:val="21"/>
        </w:rPr>
        <w:t xml:space="preserve"> </w:t>
      </w:r>
      <w:r w:rsidR="00097FF6">
        <w:rPr>
          <w:rFonts w:ascii="Segoe UI" w:hAnsi="Segoe UI" w:cs="Segoe UI"/>
          <w:color w:val="000000"/>
          <w:sz w:val="21"/>
          <w:szCs w:val="21"/>
        </w:rPr>
        <w:t>‘</w:t>
      </w:r>
      <w:r w:rsidR="00097FF6" w:rsidRPr="00097FF6">
        <w:rPr>
          <w:rFonts w:ascii="Segoe UI" w:hAnsi="Segoe UI" w:cs="Segoe UI"/>
          <w:color w:val="000000"/>
          <w:sz w:val="21"/>
          <w:szCs w:val="21"/>
        </w:rPr>
        <w:t>We willen ook echt een inclusieve</w:t>
      </w:r>
      <w:r w:rsidR="00097FF6">
        <w:rPr>
          <w:rFonts w:ascii="Segoe UI" w:hAnsi="Segoe UI" w:cs="Segoe UI"/>
          <w:color w:val="000000"/>
          <w:sz w:val="21"/>
          <w:szCs w:val="21"/>
        </w:rPr>
        <w:t xml:space="preserve"> </w:t>
      </w:r>
      <w:r w:rsidR="00097FF6" w:rsidRPr="00097FF6">
        <w:rPr>
          <w:rFonts w:ascii="Segoe UI" w:hAnsi="Segoe UI" w:cs="Segoe UI"/>
          <w:color w:val="000000"/>
          <w:sz w:val="21"/>
          <w:szCs w:val="21"/>
        </w:rPr>
        <w:t>organisatie</w:t>
      </w:r>
      <w:r w:rsidR="00097FF6">
        <w:rPr>
          <w:rFonts w:ascii="Segoe UI" w:hAnsi="Segoe UI" w:cs="Segoe UI"/>
          <w:color w:val="000000"/>
          <w:sz w:val="21"/>
          <w:szCs w:val="21"/>
        </w:rPr>
        <w:t xml:space="preserve"> </w:t>
      </w:r>
      <w:r w:rsidR="00097FF6" w:rsidRPr="00097FF6">
        <w:rPr>
          <w:rFonts w:ascii="Segoe UI" w:hAnsi="Segoe UI" w:cs="Segoe UI"/>
          <w:color w:val="000000"/>
          <w:sz w:val="21"/>
          <w:szCs w:val="21"/>
        </w:rPr>
        <w:t xml:space="preserve">zijn, een goede </w:t>
      </w:r>
      <w:r w:rsidR="00097FF6">
        <w:rPr>
          <w:rFonts w:ascii="Segoe UI" w:hAnsi="Segoe UI" w:cs="Segoe UI"/>
          <w:color w:val="000000"/>
          <w:sz w:val="21"/>
          <w:szCs w:val="21"/>
        </w:rPr>
        <w:t>a</w:t>
      </w:r>
      <w:r w:rsidR="00097FF6" w:rsidRPr="00097FF6">
        <w:rPr>
          <w:rFonts w:ascii="Segoe UI" w:hAnsi="Segoe UI" w:cs="Segoe UI"/>
          <w:color w:val="000000"/>
          <w:sz w:val="21"/>
          <w:szCs w:val="21"/>
        </w:rPr>
        <w:t>fspiegeling</w:t>
      </w:r>
      <w:r w:rsidR="00097FF6">
        <w:rPr>
          <w:rFonts w:ascii="Segoe UI" w:hAnsi="Segoe UI" w:cs="Segoe UI"/>
          <w:color w:val="000000"/>
          <w:sz w:val="21"/>
          <w:szCs w:val="21"/>
        </w:rPr>
        <w:t xml:space="preserve"> </w:t>
      </w:r>
      <w:r w:rsidR="00097FF6" w:rsidRPr="00097FF6">
        <w:rPr>
          <w:rFonts w:ascii="Segoe UI" w:hAnsi="Segoe UI" w:cs="Segoe UI"/>
          <w:color w:val="000000"/>
          <w:sz w:val="21"/>
          <w:szCs w:val="21"/>
        </w:rPr>
        <w:t>van de stad.’</w:t>
      </w:r>
    </w:p>
    <w:p w14:paraId="1CFE5E71" w14:textId="77777777" w:rsidR="000C4867" w:rsidRPr="000C4867" w:rsidRDefault="000C4867" w:rsidP="000C4867">
      <w:pPr>
        <w:autoSpaceDE w:val="0"/>
        <w:autoSpaceDN w:val="0"/>
        <w:adjustRightInd w:val="0"/>
        <w:spacing w:line="240" w:lineRule="auto"/>
        <w:rPr>
          <w:rFonts w:ascii="Segoe UI" w:hAnsi="Segoe UI" w:cs="Segoe UI"/>
          <w:color w:val="000000"/>
          <w:sz w:val="21"/>
          <w:szCs w:val="21"/>
        </w:rPr>
      </w:pPr>
    </w:p>
    <w:p w14:paraId="6579CA8C" w14:textId="77777777" w:rsidR="000C4867" w:rsidRPr="000C4867" w:rsidRDefault="000C4867" w:rsidP="000C4867">
      <w:pPr>
        <w:autoSpaceDE w:val="0"/>
        <w:autoSpaceDN w:val="0"/>
        <w:adjustRightInd w:val="0"/>
        <w:spacing w:line="240" w:lineRule="auto"/>
        <w:rPr>
          <w:rFonts w:ascii="Segoe UI" w:hAnsi="Segoe UI" w:cs="Segoe UI"/>
          <w:color w:val="000000"/>
          <w:sz w:val="21"/>
          <w:szCs w:val="21"/>
        </w:rPr>
      </w:pPr>
      <w:r w:rsidRPr="000C4867">
        <w:rPr>
          <w:rFonts w:ascii="Segoe UI" w:hAnsi="Segoe UI" w:cs="Segoe UI"/>
          <w:color w:val="000000"/>
          <w:sz w:val="21"/>
          <w:szCs w:val="21"/>
        </w:rPr>
        <w:t>Eric van der Graaf, Veenendaal 'Ga gewoon beginnen'</w:t>
      </w:r>
    </w:p>
    <w:p w14:paraId="0C5C513A" w14:textId="77777777" w:rsidR="000C4867" w:rsidRPr="000C4867" w:rsidRDefault="000C4867" w:rsidP="000C4867">
      <w:pPr>
        <w:autoSpaceDE w:val="0"/>
        <w:autoSpaceDN w:val="0"/>
        <w:adjustRightInd w:val="0"/>
        <w:spacing w:line="240" w:lineRule="auto"/>
        <w:rPr>
          <w:rFonts w:ascii="Segoe UI" w:hAnsi="Segoe UI" w:cs="Segoe UI"/>
          <w:color w:val="000000"/>
          <w:sz w:val="21"/>
          <w:szCs w:val="21"/>
        </w:rPr>
      </w:pPr>
    </w:p>
    <w:p w14:paraId="4CA4D4EB" w14:textId="77777777" w:rsidR="000C4867" w:rsidRPr="000C4867" w:rsidRDefault="000C4867" w:rsidP="000C4867">
      <w:pPr>
        <w:autoSpaceDE w:val="0"/>
        <w:autoSpaceDN w:val="0"/>
        <w:adjustRightInd w:val="0"/>
        <w:spacing w:line="240" w:lineRule="auto"/>
        <w:rPr>
          <w:rFonts w:ascii="Segoe UI" w:hAnsi="Segoe UI" w:cs="Segoe UI"/>
          <w:color w:val="000000"/>
          <w:sz w:val="21"/>
          <w:szCs w:val="21"/>
        </w:rPr>
      </w:pPr>
      <w:r w:rsidRPr="000C4867">
        <w:rPr>
          <w:rFonts w:ascii="Segoe UI" w:hAnsi="Segoe UI" w:cs="Segoe UI"/>
          <w:color w:val="000000"/>
          <w:sz w:val="21"/>
          <w:szCs w:val="21"/>
        </w:rPr>
        <w:t xml:space="preserve">Hans </w:t>
      </w:r>
      <w:proofErr w:type="spellStart"/>
      <w:r w:rsidRPr="000C4867">
        <w:rPr>
          <w:rFonts w:ascii="Segoe UI" w:hAnsi="Segoe UI" w:cs="Segoe UI"/>
          <w:color w:val="000000"/>
          <w:sz w:val="21"/>
          <w:szCs w:val="21"/>
        </w:rPr>
        <w:t>Besseling</w:t>
      </w:r>
      <w:proofErr w:type="spellEnd"/>
      <w:r w:rsidRPr="000C4867">
        <w:rPr>
          <w:rFonts w:ascii="Segoe UI" w:hAnsi="Segoe UI" w:cs="Segoe UI"/>
          <w:color w:val="000000"/>
          <w:sz w:val="21"/>
          <w:szCs w:val="21"/>
        </w:rPr>
        <w:t xml:space="preserve">, </w:t>
      </w:r>
      <w:proofErr w:type="spellStart"/>
      <w:r w:rsidRPr="000C4867">
        <w:rPr>
          <w:rFonts w:ascii="Segoe UI" w:hAnsi="Segoe UI" w:cs="Segoe UI"/>
          <w:color w:val="000000"/>
          <w:sz w:val="21"/>
          <w:szCs w:val="21"/>
        </w:rPr>
        <w:t>Dodrecht</w:t>
      </w:r>
      <w:proofErr w:type="spellEnd"/>
      <w:r w:rsidRPr="000C4867">
        <w:rPr>
          <w:rFonts w:ascii="Segoe UI" w:hAnsi="Segoe UI" w:cs="Segoe UI"/>
          <w:color w:val="000000"/>
          <w:sz w:val="21"/>
          <w:szCs w:val="21"/>
        </w:rPr>
        <w:t xml:space="preserve"> 'We zijn van de maatschappij en voor de maatschappij'</w:t>
      </w:r>
    </w:p>
    <w:p w14:paraId="6A8913B6" w14:textId="77777777" w:rsidR="000C4867" w:rsidRPr="000C4867" w:rsidRDefault="000C4867" w:rsidP="000C4867">
      <w:pPr>
        <w:autoSpaceDE w:val="0"/>
        <w:autoSpaceDN w:val="0"/>
        <w:adjustRightInd w:val="0"/>
        <w:spacing w:line="240" w:lineRule="auto"/>
        <w:rPr>
          <w:rFonts w:ascii="Segoe UI" w:hAnsi="Segoe UI" w:cs="Segoe UI"/>
          <w:color w:val="000000"/>
          <w:sz w:val="21"/>
          <w:szCs w:val="21"/>
        </w:rPr>
      </w:pPr>
    </w:p>
    <w:p w14:paraId="27C60CE1" w14:textId="77777777" w:rsidR="000C4867" w:rsidRPr="000C4867" w:rsidRDefault="000C4867" w:rsidP="000C4867">
      <w:pPr>
        <w:autoSpaceDE w:val="0"/>
        <w:autoSpaceDN w:val="0"/>
        <w:adjustRightInd w:val="0"/>
        <w:spacing w:line="240" w:lineRule="auto"/>
        <w:rPr>
          <w:rFonts w:ascii="Segoe UI" w:hAnsi="Segoe UI" w:cs="Segoe UI"/>
          <w:sz w:val="21"/>
          <w:szCs w:val="21"/>
        </w:rPr>
      </w:pPr>
      <w:r w:rsidRPr="000C4867">
        <w:rPr>
          <w:rFonts w:ascii="Segoe UI" w:hAnsi="Segoe UI" w:cs="Segoe UI"/>
          <w:color w:val="000000"/>
          <w:sz w:val="21"/>
          <w:szCs w:val="21"/>
        </w:rPr>
        <w:t>Tjerk Molenaar, Utrecht 'We kijken veel breder dan alleen naar de banenafspraak'</w:t>
      </w:r>
    </w:p>
    <w:p w14:paraId="73E8CC75" w14:textId="682EE2BC" w:rsidR="000C4867" w:rsidRPr="000C4867" w:rsidRDefault="000C4867" w:rsidP="000C4867">
      <w:pPr>
        <w:spacing w:line="240" w:lineRule="auto"/>
        <w:rPr>
          <w:rFonts w:cs="Arial"/>
          <w:b/>
          <w:bCs/>
          <w:i/>
          <w:iCs/>
          <w:szCs w:val="28"/>
        </w:rPr>
      </w:pPr>
    </w:p>
    <w:p w14:paraId="228F05DF" w14:textId="7C15B44D" w:rsidR="000C4867" w:rsidRPr="00097FF6" w:rsidRDefault="00097FF6" w:rsidP="00097FF6">
      <w:pPr>
        <w:pStyle w:val="Kop3"/>
        <w:numPr>
          <w:ilvl w:val="0"/>
          <w:numId w:val="0"/>
        </w:numPr>
        <w:rPr>
          <w:rFonts w:cs="Courier New"/>
          <w:sz w:val="40"/>
          <w:szCs w:val="50"/>
        </w:rPr>
      </w:pPr>
      <w:bookmarkStart w:id="13" w:name="_Toc22115551"/>
      <w:r>
        <w:t>1.11 Verhalen van w</w:t>
      </w:r>
      <w:r w:rsidR="000C4867" w:rsidRPr="000C4867">
        <w:t>erknemers</w:t>
      </w:r>
      <w:bookmarkEnd w:id="13"/>
    </w:p>
    <w:p w14:paraId="63E0F76E" w14:textId="1CD057B7" w:rsidR="000C4867" w:rsidRPr="000C4867" w:rsidRDefault="000C4867" w:rsidP="000C4867">
      <w:pPr>
        <w:autoSpaceDE w:val="0"/>
        <w:autoSpaceDN w:val="0"/>
        <w:adjustRightInd w:val="0"/>
        <w:spacing w:line="240" w:lineRule="auto"/>
        <w:rPr>
          <w:rFonts w:ascii="Segoe UI" w:hAnsi="Segoe UI" w:cs="Segoe UI"/>
          <w:color w:val="000000"/>
          <w:sz w:val="21"/>
          <w:szCs w:val="21"/>
        </w:rPr>
      </w:pPr>
      <w:r w:rsidRPr="000C4867">
        <w:rPr>
          <w:rFonts w:ascii="Segoe UI" w:hAnsi="Segoe UI" w:cs="Segoe UI"/>
          <w:color w:val="000000"/>
          <w:sz w:val="21"/>
          <w:szCs w:val="21"/>
        </w:rPr>
        <w:t xml:space="preserve">Hoe is het om bij een gemeente te werken wanneer je een beperking hebt? Wat maakt het lastig en wat maakt het leuk? Elf werknemers vertellen over </w:t>
      </w:r>
      <w:proofErr w:type="spellStart"/>
      <w:r w:rsidRPr="000C4867">
        <w:rPr>
          <w:rFonts w:ascii="Segoe UI" w:hAnsi="Segoe UI" w:cs="Segoe UI"/>
          <w:color w:val="000000"/>
          <w:sz w:val="21"/>
          <w:szCs w:val="21"/>
        </w:rPr>
        <w:t>buddies</w:t>
      </w:r>
      <w:proofErr w:type="spellEnd"/>
      <w:r w:rsidRPr="000C4867">
        <w:rPr>
          <w:rFonts w:ascii="Segoe UI" w:hAnsi="Segoe UI" w:cs="Segoe UI"/>
          <w:color w:val="000000"/>
          <w:sz w:val="21"/>
          <w:szCs w:val="21"/>
        </w:rPr>
        <w:t xml:space="preserve">, het opzetten van netwerken en gewoon aan het werk zijn. Lees de verhalen </w:t>
      </w:r>
      <w:r w:rsidR="00232F9D">
        <w:rPr>
          <w:rFonts w:ascii="Segoe UI" w:hAnsi="Segoe UI" w:cs="Segoe UI"/>
          <w:color w:val="000000"/>
          <w:sz w:val="21"/>
          <w:szCs w:val="21"/>
        </w:rPr>
        <w:t xml:space="preserve">in hoofdstuk 6 </w:t>
      </w:r>
      <w:r w:rsidRPr="000C4867">
        <w:rPr>
          <w:rFonts w:ascii="Segoe UI" w:hAnsi="Segoe UI" w:cs="Segoe UI"/>
          <w:color w:val="000000"/>
          <w:sz w:val="21"/>
          <w:szCs w:val="21"/>
        </w:rPr>
        <w:t>en laat je inspireren.</w:t>
      </w:r>
    </w:p>
    <w:p w14:paraId="48811260" w14:textId="77777777" w:rsidR="000C4867" w:rsidRPr="000C4867" w:rsidRDefault="000C4867" w:rsidP="000C4867">
      <w:pPr>
        <w:autoSpaceDE w:val="0"/>
        <w:autoSpaceDN w:val="0"/>
        <w:adjustRightInd w:val="0"/>
        <w:spacing w:line="240" w:lineRule="auto"/>
        <w:rPr>
          <w:rFonts w:ascii="Segoe UI" w:hAnsi="Segoe UI" w:cs="Segoe UI"/>
          <w:color w:val="000000"/>
          <w:sz w:val="21"/>
          <w:szCs w:val="21"/>
        </w:rPr>
      </w:pPr>
    </w:p>
    <w:p w14:paraId="1AAAB76E" w14:textId="77777777" w:rsidR="000C4867" w:rsidRPr="000C4867" w:rsidRDefault="000C4867" w:rsidP="000C4867">
      <w:pPr>
        <w:autoSpaceDE w:val="0"/>
        <w:autoSpaceDN w:val="0"/>
        <w:adjustRightInd w:val="0"/>
        <w:spacing w:line="240" w:lineRule="auto"/>
        <w:rPr>
          <w:rFonts w:ascii="Segoe UI" w:hAnsi="Segoe UI" w:cs="Segoe UI"/>
          <w:color w:val="000000"/>
          <w:sz w:val="21"/>
          <w:szCs w:val="21"/>
        </w:rPr>
      </w:pPr>
      <w:r w:rsidRPr="000C4867">
        <w:rPr>
          <w:rFonts w:ascii="Segoe UI" w:hAnsi="Segoe UI" w:cs="Segoe UI"/>
          <w:color w:val="000000"/>
          <w:sz w:val="21"/>
          <w:szCs w:val="21"/>
        </w:rPr>
        <w:t xml:space="preserve">Sita </w:t>
      </w:r>
      <w:proofErr w:type="spellStart"/>
      <w:r w:rsidRPr="000C4867">
        <w:rPr>
          <w:rFonts w:ascii="Segoe UI" w:hAnsi="Segoe UI" w:cs="Segoe UI"/>
          <w:color w:val="000000"/>
          <w:sz w:val="21"/>
          <w:szCs w:val="21"/>
        </w:rPr>
        <w:t>Mohabir</w:t>
      </w:r>
      <w:proofErr w:type="spellEnd"/>
      <w:r w:rsidRPr="000C4867">
        <w:rPr>
          <w:rFonts w:ascii="Segoe UI" w:hAnsi="Segoe UI" w:cs="Segoe UI"/>
          <w:color w:val="000000"/>
          <w:sz w:val="21"/>
          <w:szCs w:val="21"/>
        </w:rPr>
        <w:t>, Den Haag 'Van beperking naar talent'</w:t>
      </w:r>
    </w:p>
    <w:p w14:paraId="224BC689" w14:textId="77777777" w:rsidR="000C4867" w:rsidRPr="000C4867" w:rsidRDefault="000C4867" w:rsidP="000C4867">
      <w:pPr>
        <w:autoSpaceDE w:val="0"/>
        <w:autoSpaceDN w:val="0"/>
        <w:adjustRightInd w:val="0"/>
        <w:spacing w:line="240" w:lineRule="auto"/>
        <w:rPr>
          <w:rFonts w:ascii="Segoe UI" w:hAnsi="Segoe UI" w:cs="Segoe UI"/>
          <w:color w:val="000000"/>
          <w:sz w:val="21"/>
          <w:szCs w:val="21"/>
        </w:rPr>
      </w:pPr>
    </w:p>
    <w:p w14:paraId="500C4BDD" w14:textId="4973D702" w:rsidR="000C4867" w:rsidRPr="000C4867" w:rsidRDefault="000C4867" w:rsidP="000C4867">
      <w:pPr>
        <w:autoSpaceDE w:val="0"/>
        <w:autoSpaceDN w:val="0"/>
        <w:adjustRightInd w:val="0"/>
        <w:spacing w:line="240" w:lineRule="auto"/>
        <w:rPr>
          <w:rFonts w:ascii="Segoe UI" w:hAnsi="Segoe UI" w:cs="Segoe UI"/>
          <w:color w:val="000000"/>
          <w:sz w:val="21"/>
          <w:szCs w:val="21"/>
        </w:rPr>
      </w:pPr>
      <w:r w:rsidRPr="000C4867">
        <w:rPr>
          <w:rFonts w:ascii="Segoe UI" w:hAnsi="Segoe UI" w:cs="Segoe UI"/>
          <w:color w:val="000000"/>
          <w:sz w:val="21"/>
          <w:szCs w:val="21"/>
        </w:rPr>
        <w:t xml:space="preserve">Bianca Postma, Den Haag </w:t>
      </w:r>
      <w:r w:rsidR="00097FF6" w:rsidRPr="00097FF6">
        <w:rPr>
          <w:rFonts w:ascii="Segoe UI" w:hAnsi="Segoe UI" w:cs="Segoe UI"/>
          <w:color w:val="000000"/>
          <w:sz w:val="21"/>
          <w:szCs w:val="21"/>
        </w:rPr>
        <w:t>‘Maak gebruik van elkaars expertise’</w:t>
      </w:r>
    </w:p>
    <w:p w14:paraId="02C72BD0" w14:textId="77777777" w:rsidR="000C4867" w:rsidRPr="000C4867" w:rsidRDefault="000C4867" w:rsidP="000C4867">
      <w:pPr>
        <w:autoSpaceDE w:val="0"/>
        <w:autoSpaceDN w:val="0"/>
        <w:adjustRightInd w:val="0"/>
        <w:spacing w:line="240" w:lineRule="auto"/>
        <w:rPr>
          <w:rFonts w:ascii="Segoe UI" w:hAnsi="Segoe UI" w:cs="Segoe UI"/>
          <w:color w:val="000000"/>
          <w:sz w:val="21"/>
          <w:szCs w:val="21"/>
        </w:rPr>
      </w:pPr>
    </w:p>
    <w:p w14:paraId="2DE88BD4" w14:textId="77777777" w:rsidR="000C4867" w:rsidRPr="000C4867" w:rsidRDefault="000C4867" w:rsidP="000C4867">
      <w:pPr>
        <w:autoSpaceDE w:val="0"/>
        <w:autoSpaceDN w:val="0"/>
        <w:adjustRightInd w:val="0"/>
        <w:spacing w:line="240" w:lineRule="auto"/>
        <w:rPr>
          <w:rFonts w:ascii="Segoe UI" w:hAnsi="Segoe UI" w:cs="Segoe UI"/>
          <w:color w:val="000000"/>
          <w:sz w:val="21"/>
          <w:szCs w:val="21"/>
        </w:rPr>
      </w:pPr>
      <w:r w:rsidRPr="000C4867">
        <w:rPr>
          <w:rFonts w:ascii="Segoe UI" w:hAnsi="Segoe UI" w:cs="Segoe UI"/>
          <w:color w:val="000000"/>
          <w:sz w:val="21"/>
          <w:szCs w:val="21"/>
        </w:rPr>
        <w:t>Gea Weersma, Veenendaal 'Ik dacht... ik ga mijn gemeente gewoon bellen'</w:t>
      </w:r>
    </w:p>
    <w:p w14:paraId="4D48FF83" w14:textId="77777777" w:rsidR="000C4867" w:rsidRPr="000C4867" w:rsidRDefault="000C4867" w:rsidP="000C4867">
      <w:pPr>
        <w:autoSpaceDE w:val="0"/>
        <w:autoSpaceDN w:val="0"/>
        <w:adjustRightInd w:val="0"/>
        <w:spacing w:line="240" w:lineRule="auto"/>
        <w:rPr>
          <w:rFonts w:ascii="Segoe UI" w:hAnsi="Segoe UI" w:cs="Segoe UI"/>
          <w:color w:val="000000"/>
          <w:sz w:val="21"/>
          <w:szCs w:val="21"/>
        </w:rPr>
      </w:pPr>
    </w:p>
    <w:p w14:paraId="047F179D" w14:textId="77777777" w:rsidR="000C4867" w:rsidRPr="000C4867" w:rsidRDefault="000C4867" w:rsidP="000C4867">
      <w:pPr>
        <w:autoSpaceDE w:val="0"/>
        <w:autoSpaceDN w:val="0"/>
        <w:adjustRightInd w:val="0"/>
        <w:spacing w:line="240" w:lineRule="auto"/>
        <w:rPr>
          <w:rFonts w:ascii="Segoe UI" w:hAnsi="Segoe UI" w:cs="Segoe UI"/>
          <w:color w:val="000000"/>
          <w:sz w:val="21"/>
          <w:szCs w:val="21"/>
        </w:rPr>
      </w:pPr>
      <w:r w:rsidRPr="000C4867">
        <w:rPr>
          <w:rFonts w:ascii="Segoe UI" w:hAnsi="Segoe UI" w:cs="Segoe UI"/>
          <w:color w:val="000000"/>
          <w:sz w:val="21"/>
          <w:szCs w:val="21"/>
        </w:rPr>
        <w:t xml:space="preserve">Lianne </w:t>
      </w:r>
      <w:proofErr w:type="spellStart"/>
      <w:r w:rsidRPr="000C4867">
        <w:rPr>
          <w:rFonts w:ascii="Segoe UI" w:hAnsi="Segoe UI" w:cs="Segoe UI"/>
          <w:color w:val="000000"/>
          <w:sz w:val="21"/>
          <w:szCs w:val="21"/>
        </w:rPr>
        <w:t>Suijker-Vreegdenhil</w:t>
      </w:r>
      <w:proofErr w:type="spellEnd"/>
      <w:r w:rsidRPr="000C4867">
        <w:rPr>
          <w:rFonts w:ascii="Segoe UI" w:hAnsi="Segoe UI" w:cs="Segoe UI"/>
          <w:color w:val="000000"/>
          <w:sz w:val="21"/>
          <w:szCs w:val="21"/>
        </w:rPr>
        <w:t>, Dordrecht 'Ik betrap mezelf er weleens op dat ik niet altijd vertel dat ik een beperking heb'</w:t>
      </w:r>
    </w:p>
    <w:p w14:paraId="1AB99F67" w14:textId="77777777" w:rsidR="000C4867" w:rsidRPr="000C4867" w:rsidRDefault="000C4867" w:rsidP="000C4867">
      <w:pPr>
        <w:autoSpaceDE w:val="0"/>
        <w:autoSpaceDN w:val="0"/>
        <w:adjustRightInd w:val="0"/>
        <w:spacing w:line="240" w:lineRule="auto"/>
        <w:rPr>
          <w:rFonts w:ascii="Segoe UI" w:hAnsi="Segoe UI" w:cs="Segoe UI"/>
          <w:color w:val="000000"/>
          <w:sz w:val="21"/>
          <w:szCs w:val="21"/>
        </w:rPr>
      </w:pPr>
    </w:p>
    <w:p w14:paraId="5E250330" w14:textId="77777777" w:rsidR="000C4867" w:rsidRPr="000C4867" w:rsidRDefault="000C4867" w:rsidP="000C4867">
      <w:pPr>
        <w:autoSpaceDE w:val="0"/>
        <w:autoSpaceDN w:val="0"/>
        <w:adjustRightInd w:val="0"/>
        <w:spacing w:line="240" w:lineRule="auto"/>
        <w:rPr>
          <w:rFonts w:ascii="Segoe UI" w:hAnsi="Segoe UI" w:cs="Segoe UI"/>
          <w:color w:val="000000"/>
          <w:sz w:val="21"/>
          <w:szCs w:val="21"/>
        </w:rPr>
      </w:pPr>
      <w:proofErr w:type="spellStart"/>
      <w:r w:rsidRPr="000C4867">
        <w:rPr>
          <w:rFonts w:ascii="Segoe UI" w:hAnsi="Segoe UI" w:cs="Segoe UI"/>
          <w:color w:val="000000"/>
          <w:sz w:val="21"/>
          <w:szCs w:val="21"/>
        </w:rPr>
        <w:lastRenderedPageBreak/>
        <w:t>Korstiaan</w:t>
      </w:r>
      <w:proofErr w:type="spellEnd"/>
      <w:r w:rsidRPr="000C4867">
        <w:rPr>
          <w:rFonts w:ascii="Segoe UI" w:hAnsi="Segoe UI" w:cs="Segoe UI"/>
          <w:color w:val="000000"/>
          <w:sz w:val="21"/>
          <w:szCs w:val="21"/>
        </w:rPr>
        <w:t xml:space="preserve"> Korteweg, Dordrecht 'Wacht niet op een passende vacature, maar probeer in gesprek te komen'</w:t>
      </w:r>
    </w:p>
    <w:p w14:paraId="4CF8414C" w14:textId="77777777" w:rsidR="000C4867" w:rsidRPr="000C4867" w:rsidRDefault="000C4867" w:rsidP="000C4867">
      <w:pPr>
        <w:autoSpaceDE w:val="0"/>
        <w:autoSpaceDN w:val="0"/>
        <w:adjustRightInd w:val="0"/>
        <w:spacing w:line="240" w:lineRule="auto"/>
        <w:rPr>
          <w:rFonts w:ascii="Segoe UI" w:hAnsi="Segoe UI" w:cs="Segoe UI"/>
          <w:color w:val="000000"/>
          <w:sz w:val="21"/>
          <w:szCs w:val="21"/>
        </w:rPr>
      </w:pPr>
    </w:p>
    <w:p w14:paraId="6AEDD9EC" w14:textId="77777777" w:rsidR="000C4867" w:rsidRPr="000C4867" w:rsidRDefault="000C4867" w:rsidP="000C4867">
      <w:pPr>
        <w:autoSpaceDE w:val="0"/>
        <w:autoSpaceDN w:val="0"/>
        <w:adjustRightInd w:val="0"/>
        <w:spacing w:line="240" w:lineRule="auto"/>
        <w:rPr>
          <w:rFonts w:ascii="Segoe UI" w:hAnsi="Segoe UI" w:cs="Segoe UI"/>
          <w:color w:val="000000"/>
          <w:sz w:val="21"/>
          <w:szCs w:val="21"/>
        </w:rPr>
      </w:pPr>
      <w:r w:rsidRPr="000C4867">
        <w:rPr>
          <w:rFonts w:ascii="Segoe UI" w:hAnsi="Segoe UI" w:cs="Segoe UI"/>
          <w:color w:val="000000"/>
          <w:sz w:val="21"/>
          <w:szCs w:val="21"/>
        </w:rPr>
        <w:t xml:space="preserve">Linda </w:t>
      </w:r>
      <w:proofErr w:type="spellStart"/>
      <w:r w:rsidRPr="000C4867">
        <w:rPr>
          <w:rFonts w:ascii="Segoe UI" w:hAnsi="Segoe UI" w:cs="Segoe UI"/>
          <w:color w:val="000000"/>
          <w:sz w:val="21"/>
          <w:szCs w:val="21"/>
        </w:rPr>
        <w:t>Spooren</w:t>
      </w:r>
      <w:proofErr w:type="spellEnd"/>
      <w:r w:rsidRPr="000C4867">
        <w:rPr>
          <w:rFonts w:ascii="Segoe UI" w:hAnsi="Segoe UI" w:cs="Segoe UI"/>
          <w:color w:val="000000"/>
          <w:sz w:val="21"/>
          <w:szCs w:val="21"/>
        </w:rPr>
        <w:t>, Meierijstad 'Ik ben Linda en ik ben niet mijn beperking'</w:t>
      </w:r>
    </w:p>
    <w:p w14:paraId="41CE205B" w14:textId="77777777" w:rsidR="000C4867" w:rsidRPr="000C4867" w:rsidRDefault="000C4867" w:rsidP="000C4867">
      <w:pPr>
        <w:autoSpaceDE w:val="0"/>
        <w:autoSpaceDN w:val="0"/>
        <w:adjustRightInd w:val="0"/>
        <w:spacing w:line="240" w:lineRule="auto"/>
        <w:rPr>
          <w:rFonts w:ascii="Segoe UI" w:hAnsi="Segoe UI" w:cs="Segoe UI"/>
          <w:color w:val="000000"/>
          <w:sz w:val="21"/>
          <w:szCs w:val="21"/>
        </w:rPr>
      </w:pPr>
    </w:p>
    <w:p w14:paraId="1BBC1302" w14:textId="77777777" w:rsidR="000C4867" w:rsidRPr="000C4867" w:rsidRDefault="000C4867" w:rsidP="000C4867">
      <w:pPr>
        <w:autoSpaceDE w:val="0"/>
        <w:autoSpaceDN w:val="0"/>
        <w:adjustRightInd w:val="0"/>
        <w:spacing w:line="240" w:lineRule="auto"/>
        <w:rPr>
          <w:rFonts w:ascii="Segoe UI" w:hAnsi="Segoe UI" w:cs="Segoe UI"/>
          <w:color w:val="000000"/>
          <w:sz w:val="21"/>
          <w:szCs w:val="21"/>
        </w:rPr>
      </w:pPr>
      <w:r w:rsidRPr="000C4867">
        <w:rPr>
          <w:rFonts w:ascii="Segoe UI" w:hAnsi="Segoe UI" w:cs="Segoe UI"/>
          <w:color w:val="000000"/>
          <w:sz w:val="21"/>
          <w:szCs w:val="21"/>
        </w:rPr>
        <w:t>Paul Appeldoorn, Meierijstad 'Ik maak mij nuttig en hoor er gewoon bij'</w:t>
      </w:r>
    </w:p>
    <w:p w14:paraId="1932064D" w14:textId="77777777" w:rsidR="000C4867" w:rsidRPr="000C4867" w:rsidRDefault="000C4867" w:rsidP="000C4867">
      <w:pPr>
        <w:autoSpaceDE w:val="0"/>
        <w:autoSpaceDN w:val="0"/>
        <w:adjustRightInd w:val="0"/>
        <w:spacing w:line="240" w:lineRule="auto"/>
        <w:rPr>
          <w:rFonts w:ascii="Segoe UI" w:hAnsi="Segoe UI" w:cs="Segoe UI"/>
          <w:color w:val="000000"/>
          <w:sz w:val="21"/>
          <w:szCs w:val="21"/>
        </w:rPr>
      </w:pPr>
    </w:p>
    <w:p w14:paraId="2F2871E5" w14:textId="77777777" w:rsidR="000C4867" w:rsidRPr="000C4867" w:rsidRDefault="000C4867" w:rsidP="000C4867">
      <w:pPr>
        <w:autoSpaceDE w:val="0"/>
        <w:autoSpaceDN w:val="0"/>
        <w:adjustRightInd w:val="0"/>
        <w:spacing w:line="240" w:lineRule="auto"/>
        <w:rPr>
          <w:rFonts w:ascii="Segoe UI" w:hAnsi="Segoe UI" w:cs="Segoe UI"/>
          <w:color w:val="000000"/>
          <w:sz w:val="21"/>
          <w:szCs w:val="21"/>
        </w:rPr>
      </w:pPr>
      <w:r w:rsidRPr="000C4867">
        <w:rPr>
          <w:rFonts w:ascii="Segoe UI" w:hAnsi="Segoe UI" w:cs="Segoe UI"/>
          <w:color w:val="000000"/>
          <w:sz w:val="21"/>
          <w:szCs w:val="21"/>
        </w:rPr>
        <w:t xml:space="preserve">Teresa </w:t>
      </w:r>
      <w:proofErr w:type="spellStart"/>
      <w:r w:rsidRPr="000C4867">
        <w:rPr>
          <w:rFonts w:ascii="Segoe UI" w:hAnsi="Segoe UI" w:cs="Segoe UI"/>
          <w:color w:val="000000"/>
          <w:sz w:val="21"/>
          <w:szCs w:val="21"/>
        </w:rPr>
        <w:t>Küpfer</w:t>
      </w:r>
      <w:proofErr w:type="spellEnd"/>
      <w:r w:rsidRPr="000C4867">
        <w:rPr>
          <w:rFonts w:ascii="Segoe UI" w:hAnsi="Segoe UI" w:cs="Segoe UI"/>
          <w:color w:val="000000"/>
          <w:sz w:val="21"/>
          <w:szCs w:val="21"/>
        </w:rPr>
        <w:t>, Utrecht 'Bij mensen met een psychische beperking is de afstand misschien nog wel het grootst'</w:t>
      </w:r>
    </w:p>
    <w:p w14:paraId="3DA62154" w14:textId="77777777" w:rsidR="000C4867" w:rsidRPr="000C4867" w:rsidRDefault="000C4867" w:rsidP="000C4867">
      <w:pPr>
        <w:autoSpaceDE w:val="0"/>
        <w:autoSpaceDN w:val="0"/>
        <w:adjustRightInd w:val="0"/>
        <w:spacing w:line="240" w:lineRule="auto"/>
        <w:rPr>
          <w:rFonts w:ascii="Segoe UI" w:hAnsi="Segoe UI" w:cs="Segoe UI"/>
          <w:color w:val="000000"/>
          <w:sz w:val="21"/>
          <w:szCs w:val="21"/>
        </w:rPr>
      </w:pPr>
    </w:p>
    <w:p w14:paraId="295963C4" w14:textId="77777777" w:rsidR="000C4867" w:rsidRPr="000C4867" w:rsidRDefault="000C4867" w:rsidP="000C4867">
      <w:pPr>
        <w:autoSpaceDE w:val="0"/>
        <w:autoSpaceDN w:val="0"/>
        <w:adjustRightInd w:val="0"/>
        <w:spacing w:line="240" w:lineRule="auto"/>
        <w:rPr>
          <w:rFonts w:ascii="Segoe UI" w:hAnsi="Segoe UI" w:cs="Segoe UI"/>
          <w:color w:val="000000"/>
          <w:sz w:val="21"/>
          <w:szCs w:val="21"/>
        </w:rPr>
      </w:pPr>
      <w:proofErr w:type="spellStart"/>
      <w:r w:rsidRPr="000C4867">
        <w:rPr>
          <w:rFonts w:ascii="Segoe UI" w:hAnsi="Segoe UI" w:cs="Segoe UI"/>
          <w:color w:val="000000"/>
          <w:sz w:val="21"/>
          <w:szCs w:val="21"/>
        </w:rPr>
        <w:t>Faysal</w:t>
      </w:r>
      <w:proofErr w:type="spellEnd"/>
      <w:r w:rsidRPr="000C4867">
        <w:rPr>
          <w:rFonts w:ascii="Segoe UI" w:hAnsi="Segoe UI" w:cs="Segoe UI"/>
          <w:color w:val="000000"/>
          <w:sz w:val="21"/>
          <w:szCs w:val="21"/>
        </w:rPr>
        <w:t xml:space="preserve"> </w:t>
      </w:r>
      <w:proofErr w:type="spellStart"/>
      <w:r w:rsidRPr="000C4867">
        <w:rPr>
          <w:rFonts w:ascii="Segoe UI" w:hAnsi="Segoe UI" w:cs="Segoe UI"/>
          <w:color w:val="000000"/>
          <w:sz w:val="21"/>
          <w:szCs w:val="21"/>
        </w:rPr>
        <w:t>Ouasmi</w:t>
      </w:r>
      <w:proofErr w:type="spellEnd"/>
      <w:r w:rsidRPr="000C4867">
        <w:rPr>
          <w:rFonts w:ascii="Segoe UI" w:hAnsi="Segoe UI" w:cs="Segoe UI"/>
          <w:color w:val="000000"/>
          <w:sz w:val="21"/>
          <w:szCs w:val="21"/>
        </w:rPr>
        <w:t>, Utrecht 'Met wekelijkse gesprekken met mijn leidinggevende kan ik mijn grenzen beter in de gaten houden'</w:t>
      </w:r>
    </w:p>
    <w:p w14:paraId="65551E48" w14:textId="77777777" w:rsidR="000C4867" w:rsidRPr="000C4867" w:rsidRDefault="000C4867" w:rsidP="000C4867">
      <w:pPr>
        <w:autoSpaceDE w:val="0"/>
        <w:autoSpaceDN w:val="0"/>
        <w:adjustRightInd w:val="0"/>
        <w:spacing w:line="240" w:lineRule="auto"/>
        <w:rPr>
          <w:rFonts w:ascii="Segoe UI" w:hAnsi="Segoe UI" w:cs="Segoe UI"/>
          <w:color w:val="000000"/>
          <w:sz w:val="21"/>
          <w:szCs w:val="21"/>
        </w:rPr>
      </w:pPr>
    </w:p>
    <w:p w14:paraId="0D77A652" w14:textId="77777777" w:rsidR="000C4867" w:rsidRPr="000C4867" w:rsidRDefault="000C4867" w:rsidP="000C4867">
      <w:pPr>
        <w:autoSpaceDE w:val="0"/>
        <w:autoSpaceDN w:val="0"/>
        <w:adjustRightInd w:val="0"/>
        <w:spacing w:line="240" w:lineRule="auto"/>
        <w:rPr>
          <w:rFonts w:ascii="Segoe UI" w:hAnsi="Segoe UI" w:cs="Segoe UI"/>
          <w:color w:val="000000"/>
          <w:sz w:val="21"/>
          <w:szCs w:val="21"/>
        </w:rPr>
      </w:pPr>
      <w:r w:rsidRPr="000C4867">
        <w:rPr>
          <w:rFonts w:ascii="Segoe UI" w:hAnsi="Segoe UI" w:cs="Segoe UI"/>
          <w:color w:val="000000"/>
          <w:sz w:val="21"/>
          <w:szCs w:val="21"/>
        </w:rPr>
        <w:t xml:space="preserve">Iris </w:t>
      </w:r>
      <w:proofErr w:type="spellStart"/>
      <w:r w:rsidRPr="000C4867">
        <w:rPr>
          <w:rFonts w:ascii="Segoe UI" w:hAnsi="Segoe UI" w:cs="Segoe UI"/>
          <w:color w:val="000000"/>
          <w:sz w:val="21"/>
          <w:szCs w:val="21"/>
        </w:rPr>
        <w:t>Epure</w:t>
      </w:r>
      <w:proofErr w:type="spellEnd"/>
      <w:r w:rsidRPr="000C4867">
        <w:rPr>
          <w:rFonts w:ascii="Segoe UI" w:hAnsi="Segoe UI" w:cs="Segoe UI"/>
          <w:color w:val="000000"/>
          <w:sz w:val="21"/>
          <w:szCs w:val="21"/>
        </w:rPr>
        <w:t>, Utrecht 'Er mogen nog wel meer mensen met een beperking in dienst komen'</w:t>
      </w:r>
    </w:p>
    <w:p w14:paraId="42345C6C" w14:textId="77777777" w:rsidR="000C4867" w:rsidRPr="000C4867" w:rsidRDefault="000C4867" w:rsidP="000C4867">
      <w:pPr>
        <w:autoSpaceDE w:val="0"/>
        <w:autoSpaceDN w:val="0"/>
        <w:adjustRightInd w:val="0"/>
        <w:spacing w:line="240" w:lineRule="auto"/>
        <w:rPr>
          <w:rFonts w:ascii="Segoe UI" w:hAnsi="Segoe UI" w:cs="Segoe UI"/>
          <w:color w:val="000000"/>
          <w:sz w:val="21"/>
          <w:szCs w:val="21"/>
        </w:rPr>
      </w:pPr>
    </w:p>
    <w:p w14:paraId="0D2D923B" w14:textId="24FB1925" w:rsidR="000C4867" w:rsidRPr="004A657A" w:rsidRDefault="000C4867" w:rsidP="004A657A">
      <w:pPr>
        <w:autoSpaceDE w:val="0"/>
        <w:autoSpaceDN w:val="0"/>
        <w:adjustRightInd w:val="0"/>
        <w:spacing w:line="240" w:lineRule="auto"/>
        <w:rPr>
          <w:rFonts w:ascii="Segoe UI" w:hAnsi="Segoe UI" w:cs="Segoe UI"/>
          <w:sz w:val="21"/>
          <w:szCs w:val="21"/>
        </w:rPr>
      </w:pPr>
      <w:r w:rsidRPr="000C4867">
        <w:rPr>
          <w:rFonts w:ascii="Segoe UI" w:hAnsi="Segoe UI" w:cs="Segoe UI"/>
          <w:color w:val="000000"/>
          <w:sz w:val="21"/>
          <w:szCs w:val="21"/>
        </w:rPr>
        <w:t>Nando Liebregts, Boxtel en Sint-Michielsgestel 'Ik word behandeld als ieder ander'</w:t>
      </w:r>
    </w:p>
    <w:p w14:paraId="6FEBA263" w14:textId="77777777" w:rsidR="00961AC2" w:rsidRDefault="00961AC2">
      <w:pPr>
        <w:rPr>
          <w:rFonts w:cs="Courier New"/>
          <w:color w:val="00A9F3"/>
          <w:sz w:val="40"/>
          <w:szCs w:val="50"/>
        </w:rPr>
      </w:pPr>
      <w:bookmarkStart w:id="14" w:name="_Toc22115552"/>
      <w:r>
        <w:br w:type="page"/>
      </w:r>
    </w:p>
    <w:p w14:paraId="284F9283" w14:textId="36E7A682" w:rsidR="000C4867" w:rsidRPr="000C4867" w:rsidRDefault="00097FF6" w:rsidP="00097FF6">
      <w:pPr>
        <w:pStyle w:val="Kop2"/>
        <w:numPr>
          <w:ilvl w:val="0"/>
          <w:numId w:val="0"/>
        </w:numPr>
        <w:ind w:left="360" w:hanging="360"/>
      </w:pPr>
      <w:r>
        <w:lastRenderedPageBreak/>
        <w:t xml:space="preserve">2. </w:t>
      </w:r>
      <w:r w:rsidR="000C4867" w:rsidRPr="000C4867">
        <w:t>Willen</w:t>
      </w:r>
      <w:bookmarkEnd w:id="14"/>
    </w:p>
    <w:p w14:paraId="0FB48475" w14:textId="56D91D9C" w:rsidR="000C4867" w:rsidRPr="000C4867" w:rsidRDefault="00097FF6" w:rsidP="00097FF6">
      <w:pPr>
        <w:pStyle w:val="Kop3"/>
        <w:numPr>
          <w:ilvl w:val="0"/>
          <w:numId w:val="0"/>
        </w:numPr>
      </w:pPr>
      <w:bookmarkStart w:id="15" w:name="_Toc22115553"/>
      <w:r>
        <w:t xml:space="preserve">2.1 </w:t>
      </w:r>
      <w:r w:rsidR="000C4867" w:rsidRPr="000C4867">
        <w:t>Willen is de basisvoorwaarde</w:t>
      </w:r>
      <w:bookmarkEnd w:id="15"/>
    </w:p>
    <w:p w14:paraId="1B4A4051" w14:textId="77777777" w:rsidR="000C4867" w:rsidRPr="000C4867" w:rsidRDefault="000C4867" w:rsidP="000C4867">
      <w:pPr>
        <w:suppressAutoHyphens/>
        <w:spacing w:line="270" w:lineRule="atLeast"/>
        <w:rPr>
          <w:rFonts w:ascii="Calibri" w:hAnsi="Calibri" w:cs="Calibri"/>
        </w:rPr>
      </w:pPr>
      <w:r w:rsidRPr="000C4867">
        <w:rPr>
          <w:rFonts w:ascii="Calibri" w:hAnsi="Calibri" w:cs="Calibri"/>
        </w:rPr>
        <w:t xml:space="preserve">Intrinsieke motivatie, de hartgrondige overtuiging dat het vanzelfsprekend is dat de gemeentelijke arbeidsorganisatie open staat voor werknemers met een beperking. Dat is de basisvoorwaarde om een </w:t>
      </w:r>
      <w:r w:rsidRPr="000C4867">
        <w:rPr>
          <w:rFonts w:ascii="Calibri" w:hAnsi="Calibri" w:cs="Calibri"/>
          <w:i/>
        </w:rPr>
        <w:t>werknemers-met-een-beperking-vriendelijk beleid</w:t>
      </w:r>
      <w:r w:rsidRPr="000C4867">
        <w:rPr>
          <w:rFonts w:ascii="Calibri" w:hAnsi="Calibri" w:cs="Calibri"/>
        </w:rPr>
        <w:t xml:space="preserve"> succesvol uit te voeren. Dan is waarom geen vraag meer, en gaat het nog om hoe (doen) en te kijken wat daarvoor nodig is (kunnen).</w:t>
      </w:r>
    </w:p>
    <w:p w14:paraId="0A9225AA" w14:textId="77777777" w:rsidR="000C4867" w:rsidRPr="000C4867" w:rsidRDefault="000C4867" w:rsidP="000C4867">
      <w:pPr>
        <w:suppressAutoHyphens/>
        <w:spacing w:line="270" w:lineRule="atLeast"/>
        <w:rPr>
          <w:rFonts w:ascii="Calibri" w:hAnsi="Calibri" w:cs="Calibri"/>
        </w:rPr>
      </w:pPr>
    </w:p>
    <w:p w14:paraId="23BBB41D" w14:textId="53A9A461" w:rsidR="000C4867" w:rsidRPr="000C4867" w:rsidRDefault="000C4867" w:rsidP="000C4867">
      <w:pPr>
        <w:suppressAutoHyphens/>
        <w:spacing w:line="270" w:lineRule="atLeast"/>
        <w:rPr>
          <w:rFonts w:ascii="Calibri" w:hAnsi="Calibri" w:cs="Calibri"/>
        </w:rPr>
      </w:pPr>
      <w:r w:rsidRPr="000C4867">
        <w:rPr>
          <w:rFonts w:ascii="Calibri" w:hAnsi="Calibri" w:cs="Calibri"/>
        </w:rPr>
        <w:t>Verschillende gemeenten hebben goede ervaringen met het in dienst nemen van mensen met een beperking. Zij hebben tips verzameld om jou te helpen inclusie in je gemeente te bevorderen.</w:t>
      </w:r>
      <w:r w:rsidRPr="000C4867" w:rsidDel="00852777">
        <w:rPr>
          <w:rFonts w:ascii="Calibri" w:hAnsi="Calibri" w:cs="Calibri"/>
        </w:rPr>
        <w:t xml:space="preserve"> </w:t>
      </w:r>
    </w:p>
    <w:p w14:paraId="72F98FB4" w14:textId="588A8B9C" w:rsidR="000C4867" w:rsidRPr="000C4867" w:rsidRDefault="000C4867" w:rsidP="000C4867">
      <w:pPr>
        <w:spacing w:line="240" w:lineRule="auto"/>
        <w:rPr>
          <w:rFonts w:ascii="Calibri" w:hAnsi="Calibri" w:cs="Calibri"/>
        </w:rPr>
      </w:pPr>
    </w:p>
    <w:p w14:paraId="6B0ADE0E" w14:textId="524B296D" w:rsidR="000C4867" w:rsidRPr="000C4867" w:rsidRDefault="00097FF6" w:rsidP="00097FF6">
      <w:pPr>
        <w:pStyle w:val="Kop3"/>
        <w:numPr>
          <w:ilvl w:val="0"/>
          <w:numId w:val="0"/>
        </w:numPr>
      </w:pPr>
      <w:bookmarkStart w:id="16" w:name="_Toc22115554"/>
      <w:r>
        <w:t xml:space="preserve">2.2 </w:t>
      </w:r>
      <w:r w:rsidR="000C4867" w:rsidRPr="000C4867">
        <w:t>Geef het goede voorbeeld</w:t>
      </w:r>
      <w:bookmarkEnd w:id="16"/>
      <w:r w:rsidR="000C4867" w:rsidRPr="000C4867">
        <w:t xml:space="preserve"> </w:t>
      </w:r>
    </w:p>
    <w:p w14:paraId="1AF5AE0F" w14:textId="77777777" w:rsidR="000C4867" w:rsidRPr="000C4867" w:rsidRDefault="000C4867" w:rsidP="000C4867">
      <w:pPr>
        <w:suppressAutoHyphens/>
        <w:spacing w:line="240" w:lineRule="auto"/>
        <w:rPr>
          <w:rFonts w:ascii="Calibri" w:hAnsi="Calibri" w:cs="Calibri"/>
          <w:b/>
        </w:rPr>
      </w:pPr>
      <w:r w:rsidRPr="000C4867">
        <w:rPr>
          <w:rFonts w:ascii="Calibri" w:hAnsi="Calibri" w:cs="Calibri"/>
        </w:rPr>
        <w:t xml:space="preserve">Elke gemeente heeft de opdracht om te zorgen dat iedereen mee kan doen. Het goede voorbeeld geven maakt je sympathiek en inspireert anderen om hetzelfde te doen. </w:t>
      </w:r>
    </w:p>
    <w:p w14:paraId="5E23295F" w14:textId="77777777" w:rsidR="000C4867" w:rsidRPr="000C4867" w:rsidRDefault="000C4867" w:rsidP="000C4867">
      <w:pPr>
        <w:suppressAutoHyphens/>
        <w:spacing w:line="240" w:lineRule="auto"/>
        <w:rPr>
          <w:rFonts w:ascii="Calibri" w:hAnsi="Calibri" w:cs="Calibri"/>
        </w:rPr>
      </w:pPr>
    </w:p>
    <w:p w14:paraId="05F71CFF" w14:textId="77777777" w:rsidR="000C4867" w:rsidRPr="000C4867" w:rsidRDefault="000C4867" w:rsidP="000C4867">
      <w:pPr>
        <w:suppressAutoHyphens/>
        <w:spacing w:line="240" w:lineRule="auto"/>
        <w:rPr>
          <w:rFonts w:ascii="Calibri" w:hAnsi="Calibri" w:cs="Calibri"/>
        </w:rPr>
      </w:pPr>
      <w:r w:rsidRPr="000C4867">
        <w:rPr>
          <w:rFonts w:ascii="Calibri" w:eastAsia="Calibri" w:hAnsi="Calibri" w:cs="Calibri"/>
          <w:b/>
          <w:lang w:eastAsia="en-US"/>
        </w:rPr>
        <w:t xml:space="preserve">Linda </w:t>
      </w:r>
      <w:proofErr w:type="spellStart"/>
      <w:r w:rsidRPr="000C4867">
        <w:rPr>
          <w:rFonts w:ascii="Calibri" w:eastAsia="Calibri" w:hAnsi="Calibri" w:cs="Calibri"/>
          <w:b/>
          <w:lang w:eastAsia="en-US"/>
        </w:rPr>
        <w:t>Spooren</w:t>
      </w:r>
      <w:proofErr w:type="spellEnd"/>
      <w:r w:rsidRPr="000C4867">
        <w:rPr>
          <w:rFonts w:ascii="Calibri" w:eastAsia="Calibri" w:hAnsi="Calibri" w:cs="Calibri"/>
          <w:b/>
          <w:lang w:eastAsia="en-US"/>
        </w:rPr>
        <w:t>, gemeente Meierijstad</w:t>
      </w:r>
      <w:r w:rsidRPr="000C4867">
        <w:rPr>
          <w:rFonts w:ascii="Calibri" w:eastAsia="Calibri" w:hAnsi="Calibri" w:cs="Calibri"/>
          <w:i/>
          <w:lang w:eastAsia="en-US"/>
        </w:rPr>
        <w:br/>
      </w:r>
      <w:r w:rsidRPr="000C4867">
        <w:rPr>
          <w:rFonts w:ascii="Calibri" w:eastAsia="Calibri" w:hAnsi="Calibri" w:cs="Calibri"/>
          <w:i/>
          <w:iCs/>
          <w:lang w:eastAsia="en-US"/>
        </w:rPr>
        <w:t>“Erbij horen is een belangrijk goed in de hele maatschappij. Ik denk dat een gemeente dat voorbeeld ook mag geven. Ik ben er trots op dat de gemeente Meierijstad mij deze kans geeft en ik ben trots op mezelf dat ik deze kans heb aangegrepen. Ik ben Linda en ik ben niet mijn beperking. Ieder mens heeft mogelijkheden, hoe klein soms ook. Ieder mens kan van waarde zijn in de samenleving en ieder mens wil van waarde zijn in de samenleving.”</w:t>
      </w:r>
    </w:p>
    <w:p w14:paraId="7420234C" w14:textId="77777777" w:rsidR="000C4867" w:rsidRPr="000C4867" w:rsidRDefault="000C4867" w:rsidP="000C4867">
      <w:pPr>
        <w:suppressAutoHyphens/>
        <w:spacing w:line="240" w:lineRule="auto"/>
        <w:rPr>
          <w:rFonts w:ascii="Calibri" w:hAnsi="Calibri" w:cs="Calibri"/>
        </w:rPr>
      </w:pPr>
    </w:p>
    <w:p w14:paraId="0FF71173" w14:textId="77777777" w:rsidR="000C4867" w:rsidRPr="000C4867" w:rsidRDefault="000C4867" w:rsidP="000C4867">
      <w:pPr>
        <w:suppressAutoHyphens/>
        <w:spacing w:line="270" w:lineRule="atLeast"/>
        <w:rPr>
          <w:rFonts w:ascii="Calibri" w:hAnsi="Calibri" w:cs="Calibri"/>
          <w:b/>
        </w:rPr>
      </w:pPr>
      <w:r w:rsidRPr="000C4867">
        <w:rPr>
          <w:rFonts w:ascii="Calibri" w:hAnsi="Calibri" w:cs="Calibri"/>
          <w:b/>
        </w:rPr>
        <w:t xml:space="preserve">Miriam </w:t>
      </w:r>
      <w:proofErr w:type="spellStart"/>
      <w:r w:rsidRPr="000C4867">
        <w:rPr>
          <w:rFonts w:ascii="Calibri" w:hAnsi="Calibri" w:cs="Calibri"/>
          <w:b/>
        </w:rPr>
        <w:t>Hülsmann</w:t>
      </w:r>
      <w:proofErr w:type="spellEnd"/>
      <w:r w:rsidRPr="000C4867">
        <w:rPr>
          <w:rFonts w:ascii="Calibri" w:hAnsi="Calibri" w:cs="Calibri"/>
          <w:b/>
        </w:rPr>
        <w:t>, gemeente Amsterdam</w:t>
      </w:r>
    </w:p>
    <w:p w14:paraId="14651F8E" w14:textId="014FC21B" w:rsidR="000C4867" w:rsidRDefault="000C4867" w:rsidP="000C4867">
      <w:pPr>
        <w:suppressAutoHyphens/>
        <w:spacing w:line="240" w:lineRule="auto"/>
        <w:rPr>
          <w:rFonts w:ascii="Calibri" w:hAnsi="Calibri" w:cs="Calibri"/>
          <w:i/>
          <w:iCs/>
        </w:rPr>
      </w:pPr>
      <w:r w:rsidRPr="000C4867">
        <w:rPr>
          <w:rFonts w:ascii="Calibri" w:hAnsi="Calibri" w:cs="Calibri"/>
          <w:i/>
          <w:iCs/>
        </w:rPr>
        <w:t>“Mede door onze medewerkers met een beperking vormen wij een afspiegeling van de samenleving. Voor inwoners met een beperking is het prettig om te zien dat bij hun gemeente ook mensen met een beperking werkzaam zijn, waaraan zij zich kunnen spiegelen.”</w:t>
      </w:r>
    </w:p>
    <w:p w14:paraId="6BD63B3B" w14:textId="77777777" w:rsidR="00097FF6" w:rsidRPr="000C4867" w:rsidRDefault="00097FF6" w:rsidP="000C4867">
      <w:pPr>
        <w:suppressAutoHyphens/>
        <w:spacing w:line="240" w:lineRule="auto"/>
        <w:rPr>
          <w:rFonts w:ascii="Calibri" w:hAnsi="Calibri" w:cs="Calibri"/>
        </w:rPr>
      </w:pPr>
    </w:p>
    <w:p w14:paraId="06783599" w14:textId="77777777" w:rsidR="000C4867" w:rsidRPr="000C4867" w:rsidRDefault="000C4867" w:rsidP="000C4867">
      <w:pPr>
        <w:spacing w:line="240" w:lineRule="auto"/>
        <w:rPr>
          <w:rFonts w:ascii="Calibri" w:hAnsi="Calibri" w:cs="Calibri"/>
          <w:b/>
          <w:bCs/>
        </w:rPr>
      </w:pPr>
      <w:r w:rsidRPr="00097FF6">
        <w:rPr>
          <w:rFonts w:ascii="Calibri" w:hAnsi="Calibri" w:cs="Calibri"/>
          <w:b/>
          <w:bCs/>
        </w:rPr>
        <w:t>Michael Zant</w:t>
      </w:r>
      <w:r w:rsidRPr="000C4867">
        <w:rPr>
          <w:rFonts w:ascii="Calibri" w:hAnsi="Calibri" w:cs="Calibri"/>
          <w:b/>
          <w:bCs/>
        </w:rPr>
        <w:t xml:space="preserve">, gemeente Amsterdam </w:t>
      </w:r>
    </w:p>
    <w:p w14:paraId="4CACEC19" w14:textId="77777777" w:rsidR="000C4867" w:rsidRPr="000C4867" w:rsidRDefault="000C4867" w:rsidP="000C4867">
      <w:pPr>
        <w:spacing w:line="240" w:lineRule="auto"/>
        <w:rPr>
          <w:rFonts w:ascii="Calibri" w:hAnsi="Calibri" w:cs="Calibri"/>
          <w:i/>
          <w:iCs/>
        </w:rPr>
      </w:pPr>
      <w:r w:rsidRPr="000C4867">
        <w:rPr>
          <w:rFonts w:ascii="Calibri" w:hAnsi="Calibri" w:cs="Calibri"/>
          <w:i/>
          <w:iCs/>
        </w:rPr>
        <w:t>“Een diverse personele samenstelling is noodzakelijk om aan te kunnen sluiten bij de behoeften, wensen en eisen van onze inwoners, en werknemers met een beperking horen daar natuurlijk bij. Dat willen wij nadrukkelijk uitdragen.”</w:t>
      </w:r>
    </w:p>
    <w:p w14:paraId="20EA59CB" w14:textId="2E140338" w:rsidR="000C4867" w:rsidRPr="000C4867" w:rsidRDefault="000C4867" w:rsidP="000C4867">
      <w:pPr>
        <w:spacing w:line="240" w:lineRule="auto"/>
        <w:rPr>
          <w:rFonts w:ascii="Calibri" w:hAnsi="Calibri" w:cs="Calibri"/>
          <w:b/>
          <w:bCs/>
        </w:rPr>
      </w:pPr>
    </w:p>
    <w:p w14:paraId="59838B00" w14:textId="150C0DB0" w:rsidR="000C4867" w:rsidRPr="000C4867" w:rsidRDefault="00097FF6" w:rsidP="00097FF6">
      <w:pPr>
        <w:pStyle w:val="Kop3"/>
        <w:numPr>
          <w:ilvl w:val="0"/>
          <w:numId w:val="0"/>
        </w:numPr>
      </w:pPr>
      <w:bookmarkStart w:id="17" w:name="_Toc22115555"/>
      <w:r>
        <w:t xml:space="preserve">2.3 </w:t>
      </w:r>
      <w:r w:rsidR="000C4867" w:rsidRPr="000C4867">
        <w:t>Wees uitnodigend</w:t>
      </w:r>
      <w:bookmarkEnd w:id="17"/>
    </w:p>
    <w:p w14:paraId="26785911" w14:textId="77777777" w:rsidR="000C4867" w:rsidRPr="000C4867" w:rsidRDefault="000C4867" w:rsidP="000C4867">
      <w:pPr>
        <w:suppressAutoHyphens/>
        <w:spacing w:line="240" w:lineRule="auto"/>
        <w:rPr>
          <w:rFonts w:ascii="Calibri" w:hAnsi="Calibri" w:cs="Calibri"/>
        </w:rPr>
      </w:pPr>
      <w:r w:rsidRPr="000C4867">
        <w:rPr>
          <w:rFonts w:ascii="Calibri" w:hAnsi="Calibri" w:cs="Calibri"/>
        </w:rPr>
        <w:t>Een gemeente kan op verschillende manieren uitstralen open te staan voor mensen met een beperking.</w:t>
      </w:r>
    </w:p>
    <w:p w14:paraId="71FDA163" w14:textId="77777777" w:rsidR="000C4867" w:rsidRPr="000C4867" w:rsidRDefault="000C4867" w:rsidP="000C4867">
      <w:pPr>
        <w:suppressAutoHyphens/>
        <w:spacing w:line="240" w:lineRule="auto"/>
        <w:rPr>
          <w:rFonts w:ascii="Calibri" w:hAnsi="Calibri" w:cs="Calibri"/>
        </w:rPr>
      </w:pPr>
      <w:r w:rsidRPr="000C4867">
        <w:rPr>
          <w:rFonts w:ascii="Calibri" w:hAnsi="Calibri" w:cs="Calibri"/>
        </w:rPr>
        <w:t xml:space="preserve">Bijvoorbeeld door in beeldmateriaal, advertenties en tekst aandacht te geven aan mensen met een beperking. Niet altijd als aparte doelgroep, maar ook juist in reguliere uitingen. Dit kan mensen met een beperking over de streep trekken om toch te solliciteren. </w:t>
      </w:r>
    </w:p>
    <w:p w14:paraId="2A25465B" w14:textId="77777777" w:rsidR="000C4867" w:rsidRPr="000C4867" w:rsidRDefault="000C4867" w:rsidP="000C4867">
      <w:pPr>
        <w:suppressAutoHyphens/>
        <w:spacing w:line="240" w:lineRule="auto"/>
        <w:rPr>
          <w:rFonts w:ascii="Calibri" w:hAnsi="Calibri" w:cs="Calibri"/>
        </w:rPr>
      </w:pPr>
    </w:p>
    <w:p w14:paraId="22B96573" w14:textId="77777777" w:rsidR="000C4867" w:rsidRPr="000C4867" w:rsidRDefault="000C4867" w:rsidP="000C4867">
      <w:pPr>
        <w:suppressAutoHyphens/>
        <w:spacing w:line="270" w:lineRule="atLeast"/>
        <w:rPr>
          <w:rFonts w:ascii="Calibri" w:hAnsi="Calibri" w:cs="Calibri"/>
          <w:b/>
        </w:rPr>
      </w:pPr>
      <w:r w:rsidRPr="000C4867">
        <w:rPr>
          <w:rFonts w:ascii="Calibri" w:hAnsi="Calibri" w:cs="Calibri"/>
          <w:b/>
        </w:rPr>
        <w:t>Voorbeelden van vacatureteksten</w:t>
      </w:r>
    </w:p>
    <w:p w14:paraId="3D75AA98" w14:textId="77777777" w:rsidR="000C4867" w:rsidRPr="00F71545" w:rsidRDefault="000C4867" w:rsidP="00F71545">
      <w:pPr>
        <w:pStyle w:val="Lijstalinea"/>
        <w:numPr>
          <w:ilvl w:val="0"/>
          <w:numId w:val="32"/>
        </w:numPr>
        <w:suppressAutoHyphens/>
        <w:spacing w:line="270" w:lineRule="atLeast"/>
        <w:rPr>
          <w:rFonts w:ascii="Calibri" w:hAnsi="Calibri" w:cs="Calibri"/>
          <w:iCs/>
        </w:rPr>
      </w:pPr>
      <w:r w:rsidRPr="00F71545">
        <w:rPr>
          <w:rFonts w:ascii="Calibri" w:hAnsi="Calibri" w:cs="Calibri"/>
          <w:iCs/>
        </w:rPr>
        <w:t>De gemeente Amsterdam wil een diverse en inclusieve organisatie zijn. Een organisatie die ruimte biedt aan iedereen en die de kracht van de diversiteit van medewerkers gebruikt om betere resultaten te halen voor de stad. Talent als basis, diversiteit als kracht. We streven ernaar dat het personeelsbestand een afspiegeling is van de beroepsbevolking van Amsterdam met al haar aanwezige verschillen. Vacatures staan open voor iedereen, tenzij uitdrukkelijk anders vermeld.</w:t>
      </w:r>
    </w:p>
    <w:p w14:paraId="661E5D70" w14:textId="77777777" w:rsidR="000C4867" w:rsidRPr="000C4867" w:rsidRDefault="000C4867" w:rsidP="000C4867">
      <w:pPr>
        <w:suppressAutoHyphens/>
        <w:spacing w:line="270" w:lineRule="atLeast"/>
        <w:rPr>
          <w:rFonts w:ascii="Calibri" w:hAnsi="Calibri" w:cs="Calibri"/>
          <w:iCs/>
        </w:rPr>
      </w:pPr>
    </w:p>
    <w:p w14:paraId="35F371D2" w14:textId="77777777" w:rsidR="000C4867" w:rsidRPr="00F71545" w:rsidRDefault="000C4867" w:rsidP="00F71545">
      <w:pPr>
        <w:pStyle w:val="Lijstalinea"/>
        <w:numPr>
          <w:ilvl w:val="0"/>
          <w:numId w:val="32"/>
        </w:numPr>
        <w:suppressAutoHyphens/>
        <w:spacing w:line="270" w:lineRule="atLeast"/>
        <w:rPr>
          <w:rFonts w:ascii="Calibri" w:hAnsi="Calibri" w:cs="Calibri"/>
          <w:iCs/>
        </w:rPr>
      </w:pPr>
      <w:r w:rsidRPr="00F71545">
        <w:rPr>
          <w:rFonts w:ascii="Calibri" w:hAnsi="Calibri" w:cs="Calibri"/>
          <w:iCs/>
        </w:rPr>
        <w:lastRenderedPageBreak/>
        <w:t>Amersfoort wil een diverse organisatie zijn, dus het maakt ons niet uit waar je geboren bent, waar je in gelooft en van wie je houdt. We zijn nieuwsgierig naar jouw talent en hoe jij het verschil maakt voor de stad.</w:t>
      </w:r>
    </w:p>
    <w:p w14:paraId="6DABA558" w14:textId="77777777" w:rsidR="00F71545" w:rsidRDefault="00F71545" w:rsidP="00097FF6">
      <w:pPr>
        <w:suppressAutoHyphens/>
        <w:spacing w:after="200" w:line="276" w:lineRule="auto"/>
        <w:rPr>
          <w:rFonts w:ascii="Calibri" w:eastAsia="Calibri" w:hAnsi="Calibri" w:cs="Calibri"/>
          <w:b/>
          <w:lang w:eastAsia="en-US"/>
        </w:rPr>
      </w:pPr>
    </w:p>
    <w:p w14:paraId="42AD9F44" w14:textId="64DC2CB2" w:rsidR="00097FF6" w:rsidRPr="000C4867" w:rsidRDefault="00097FF6" w:rsidP="00097FF6">
      <w:pPr>
        <w:suppressAutoHyphens/>
        <w:spacing w:after="200" w:line="276" w:lineRule="auto"/>
        <w:rPr>
          <w:rFonts w:ascii="Calibri" w:eastAsia="Calibri" w:hAnsi="Calibri" w:cs="Calibri"/>
          <w:i/>
          <w:lang w:eastAsia="en-US"/>
        </w:rPr>
      </w:pPr>
      <w:proofErr w:type="spellStart"/>
      <w:r w:rsidRPr="000C4867">
        <w:rPr>
          <w:rFonts w:ascii="Calibri" w:eastAsia="Calibri" w:hAnsi="Calibri" w:cs="Calibri"/>
          <w:b/>
          <w:lang w:eastAsia="en-US"/>
        </w:rPr>
        <w:t>Korstiaan</w:t>
      </w:r>
      <w:proofErr w:type="spellEnd"/>
      <w:r w:rsidRPr="000C4867">
        <w:rPr>
          <w:rFonts w:ascii="Calibri" w:eastAsia="Calibri" w:hAnsi="Calibri" w:cs="Calibri"/>
          <w:b/>
          <w:lang w:eastAsia="en-US"/>
        </w:rPr>
        <w:t xml:space="preserve"> Korteweg, gemeente Dordrecht</w:t>
      </w:r>
      <w:r w:rsidRPr="000C4867">
        <w:rPr>
          <w:rFonts w:ascii="Calibri" w:eastAsia="Calibri" w:hAnsi="Calibri" w:cs="Calibri"/>
          <w:b/>
          <w:lang w:eastAsia="en-US"/>
        </w:rPr>
        <w:br/>
        <w:t>“</w:t>
      </w:r>
      <w:r w:rsidRPr="000C4867">
        <w:rPr>
          <w:rFonts w:ascii="Calibri" w:eastAsia="Calibri" w:hAnsi="Calibri" w:cs="Calibri"/>
          <w:i/>
          <w:lang w:eastAsia="en-US"/>
        </w:rPr>
        <w:t>Meld bij het UWV, reïntegratiebedrijven, jobcoaches dat je een inclusieve organisatie wilt zijn en dus nadrukkelijk ook open staat voor mensen met een beperking.”</w:t>
      </w:r>
    </w:p>
    <w:p w14:paraId="19C3CBE5" w14:textId="77777777" w:rsidR="00097FF6" w:rsidRPr="000C4867" w:rsidRDefault="00097FF6" w:rsidP="00097FF6">
      <w:pPr>
        <w:suppressAutoHyphens/>
        <w:spacing w:after="200" w:line="276" w:lineRule="auto"/>
        <w:rPr>
          <w:rFonts w:ascii="Calibri" w:eastAsia="Calibri" w:hAnsi="Calibri" w:cs="Calibri"/>
          <w:i/>
          <w:lang w:eastAsia="en-US"/>
        </w:rPr>
      </w:pPr>
      <w:r w:rsidRPr="000C4867">
        <w:rPr>
          <w:rFonts w:ascii="Calibri" w:eastAsia="Calibri" w:hAnsi="Calibri" w:cs="Calibri"/>
          <w:b/>
          <w:bCs/>
          <w:iCs/>
          <w:lang w:eastAsia="en-US"/>
        </w:rPr>
        <w:t>Eric van der Graaf, gemeente Veenendaal</w:t>
      </w:r>
      <w:r w:rsidRPr="000C4867">
        <w:rPr>
          <w:rFonts w:ascii="Calibri" w:eastAsia="Calibri" w:hAnsi="Calibri" w:cs="Calibri"/>
          <w:b/>
          <w:bCs/>
          <w:iCs/>
          <w:lang w:eastAsia="en-US"/>
        </w:rPr>
        <w:br/>
      </w:r>
      <w:r w:rsidRPr="000C4867">
        <w:rPr>
          <w:rFonts w:ascii="Calibri" w:eastAsia="Calibri" w:hAnsi="Calibri" w:cs="Calibri"/>
          <w:i/>
          <w:lang w:eastAsia="en-US"/>
        </w:rPr>
        <w:t xml:space="preserve">“We gaan niet actief op zoek naar mensen met een beperking voor onze organisatie, maar presenteren ons als een gemeente die open staat voor iedereen. We streven ernaar dat het personeelsbestand een afspiegeling is van de </w:t>
      </w:r>
      <w:proofErr w:type="spellStart"/>
      <w:r w:rsidRPr="000C4867">
        <w:rPr>
          <w:rFonts w:ascii="Calibri" w:eastAsia="Calibri" w:hAnsi="Calibri" w:cs="Calibri"/>
          <w:i/>
          <w:lang w:eastAsia="en-US"/>
        </w:rPr>
        <w:t>Veenendaalse</w:t>
      </w:r>
      <w:proofErr w:type="spellEnd"/>
      <w:r w:rsidRPr="000C4867">
        <w:rPr>
          <w:rFonts w:ascii="Calibri" w:eastAsia="Calibri" w:hAnsi="Calibri" w:cs="Calibri"/>
          <w:i/>
          <w:lang w:eastAsia="en-US"/>
        </w:rPr>
        <w:t xml:space="preserve"> samenleving. De diversiteit komt in alle uitingen naar buiten. We vragen mensen die solliciteren ook niet of ze een indicatie voor de banenafspraak hebben. Dat merken we vanzelf wel.”</w:t>
      </w:r>
    </w:p>
    <w:p w14:paraId="576260DA" w14:textId="77777777" w:rsidR="000C4867" w:rsidRPr="000C4867" w:rsidRDefault="000C4867" w:rsidP="000C4867">
      <w:pPr>
        <w:spacing w:line="240" w:lineRule="auto"/>
        <w:rPr>
          <w:rFonts w:ascii="Calibri" w:hAnsi="Calibri" w:cs="Calibri"/>
          <w:i/>
          <w:iCs/>
        </w:rPr>
      </w:pPr>
    </w:p>
    <w:p w14:paraId="193F1E46" w14:textId="6D782A00" w:rsidR="000C4867" w:rsidRPr="000C4867" w:rsidRDefault="00F71545" w:rsidP="00F71545">
      <w:pPr>
        <w:pStyle w:val="Kop3"/>
        <w:numPr>
          <w:ilvl w:val="0"/>
          <w:numId w:val="0"/>
        </w:numPr>
      </w:pPr>
      <w:bookmarkStart w:id="18" w:name="_Toc22115556"/>
      <w:r>
        <w:t xml:space="preserve">2.4 </w:t>
      </w:r>
      <w:r w:rsidR="000C4867" w:rsidRPr="000C4867">
        <w:t>Ga uit van de mogelijkheden</w:t>
      </w:r>
      <w:bookmarkEnd w:id="18"/>
    </w:p>
    <w:p w14:paraId="40FAC405" w14:textId="77777777" w:rsidR="00F71545" w:rsidRDefault="000C4867" w:rsidP="000C4867">
      <w:pPr>
        <w:suppressAutoHyphens/>
        <w:spacing w:line="270" w:lineRule="atLeast"/>
        <w:rPr>
          <w:rFonts w:ascii="Calibri" w:hAnsi="Calibri" w:cs="Calibri"/>
        </w:rPr>
      </w:pPr>
      <w:r w:rsidRPr="000C4867">
        <w:rPr>
          <w:rFonts w:ascii="Calibri" w:hAnsi="Calibri" w:cs="Calibri"/>
        </w:rPr>
        <w:t xml:space="preserve">Focus niet alleen op de beperkingen van de (potentiële) werknemer, maar vooral op zijn of haar mogelijkheden, competenties en capaciteiten. Essentieel is dat de werknemer met een beperking een functie kan doen die is afgestemd op zowel diens beperkingen als talenten. </w:t>
      </w:r>
    </w:p>
    <w:p w14:paraId="5647E481" w14:textId="77777777" w:rsidR="00F71545" w:rsidRDefault="00F71545" w:rsidP="000C4867">
      <w:pPr>
        <w:suppressAutoHyphens/>
        <w:spacing w:line="270" w:lineRule="atLeast"/>
        <w:rPr>
          <w:rFonts w:ascii="Calibri" w:hAnsi="Calibri" w:cs="Calibri"/>
        </w:rPr>
      </w:pPr>
    </w:p>
    <w:p w14:paraId="257913E9" w14:textId="6F3EC63C" w:rsidR="000C4867" w:rsidRPr="000C4867" w:rsidRDefault="000C4867" w:rsidP="000C4867">
      <w:pPr>
        <w:suppressAutoHyphens/>
        <w:spacing w:line="270" w:lineRule="atLeast"/>
        <w:rPr>
          <w:rFonts w:ascii="Calibri" w:hAnsi="Calibri" w:cs="Calibri"/>
        </w:rPr>
      </w:pPr>
      <w:r w:rsidRPr="000C4867">
        <w:rPr>
          <w:rFonts w:ascii="Calibri" w:hAnsi="Calibri" w:cs="Calibri"/>
        </w:rPr>
        <w:t>En natuurlijk, een mismatch kan altijd gebeuren, met élke werknemer is dat mogelijk. Onderzoek dan waar het mis is gegaan en wat er anders moet om de match wel te laten slagen.</w:t>
      </w:r>
    </w:p>
    <w:p w14:paraId="30FD9921" w14:textId="77777777" w:rsidR="000C4867" w:rsidRPr="000C4867" w:rsidRDefault="000C4867" w:rsidP="000C4867">
      <w:pPr>
        <w:suppressAutoHyphens/>
        <w:spacing w:line="270" w:lineRule="atLeast"/>
        <w:rPr>
          <w:rFonts w:ascii="Calibri" w:hAnsi="Calibri" w:cs="Calibri"/>
        </w:rPr>
      </w:pPr>
    </w:p>
    <w:p w14:paraId="0BE84568" w14:textId="77777777" w:rsidR="000C4867" w:rsidRPr="000C4867" w:rsidRDefault="000C4867" w:rsidP="000C4867">
      <w:pPr>
        <w:suppressAutoHyphens/>
        <w:spacing w:after="200" w:line="276" w:lineRule="auto"/>
        <w:rPr>
          <w:rFonts w:ascii="Calibri" w:eastAsia="Calibri" w:hAnsi="Calibri" w:cs="Calibri"/>
          <w:i/>
          <w:lang w:eastAsia="en-US"/>
        </w:rPr>
      </w:pPr>
      <w:r w:rsidRPr="000C4867">
        <w:rPr>
          <w:rFonts w:ascii="Calibri" w:eastAsia="Calibri" w:hAnsi="Calibri" w:cs="Calibri"/>
          <w:b/>
          <w:lang w:eastAsia="en-US"/>
        </w:rPr>
        <w:t xml:space="preserve">Sita </w:t>
      </w:r>
      <w:proofErr w:type="spellStart"/>
      <w:r w:rsidRPr="000C4867">
        <w:rPr>
          <w:rFonts w:ascii="Calibri" w:eastAsia="Calibri" w:hAnsi="Calibri" w:cs="Calibri"/>
          <w:b/>
          <w:lang w:eastAsia="en-US"/>
        </w:rPr>
        <w:t>Mohabir</w:t>
      </w:r>
      <w:proofErr w:type="spellEnd"/>
      <w:r w:rsidRPr="000C4867">
        <w:rPr>
          <w:rFonts w:ascii="Calibri" w:eastAsia="Calibri" w:hAnsi="Calibri" w:cs="Calibri"/>
          <w:b/>
          <w:lang w:eastAsia="en-US"/>
        </w:rPr>
        <w:t>, gemeente Den Haag</w:t>
      </w:r>
      <w:r w:rsidRPr="000C4867">
        <w:rPr>
          <w:rFonts w:ascii="Calibri" w:eastAsia="Calibri" w:hAnsi="Calibri" w:cs="Calibri"/>
          <w:i/>
          <w:lang w:eastAsia="en-US"/>
        </w:rPr>
        <w:t>.</w:t>
      </w:r>
      <w:r w:rsidRPr="000C4867">
        <w:rPr>
          <w:rFonts w:ascii="Calibri" w:eastAsia="Calibri" w:hAnsi="Calibri" w:cs="Calibri"/>
          <w:i/>
          <w:lang w:eastAsia="en-US"/>
        </w:rPr>
        <w:br/>
        <w:t xml:space="preserve">“Kijk vooral naar talenten en mogelijkheden en niet naar beperkingen, want die heeft iedereen wel.” </w:t>
      </w:r>
    </w:p>
    <w:p w14:paraId="68BB6605" w14:textId="77777777" w:rsidR="000C4867" w:rsidRPr="000C4867" w:rsidRDefault="000C4867" w:rsidP="000C4867">
      <w:pPr>
        <w:suppressAutoHyphens/>
        <w:spacing w:line="270" w:lineRule="atLeast"/>
        <w:rPr>
          <w:rFonts w:ascii="Calibri" w:hAnsi="Calibri" w:cs="Calibri"/>
          <w:b/>
        </w:rPr>
      </w:pPr>
      <w:r w:rsidRPr="00F71545">
        <w:rPr>
          <w:rFonts w:ascii="Calibri" w:hAnsi="Calibri" w:cs="Calibri"/>
          <w:b/>
        </w:rPr>
        <w:t xml:space="preserve">Teresa </w:t>
      </w:r>
      <w:proofErr w:type="spellStart"/>
      <w:r w:rsidRPr="00F71545">
        <w:rPr>
          <w:rFonts w:ascii="Calibri" w:hAnsi="Calibri" w:cs="Calibri"/>
          <w:b/>
        </w:rPr>
        <w:t>Küpfer</w:t>
      </w:r>
      <w:proofErr w:type="spellEnd"/>
      <w:r w:rsidRPr="000C4867">
        <w:rPr>
          <w:rFonts w:ascii="Calibri" w:hAnsi="Calibri" w:cs="Calibri"/>
          <w:b/>
        </w:rPr>
        <w:t xml:space="preserve"> , gemeente Utrecht</w:t>
      </w:r>
    </w:p>
    <w:p w14:paraId="24FE1588" w14:textId="038F1E27" w:rsidR="000C4867" w:rsidRPr="00961AC2" w:rsidRDefault="000C4867" w:rsidP="00961AC2">
      <w:pPr>
        <w:suppressAutoHyphens/>
        <w:spacing w:line="270" w:lineRule="atLeast"/>
        <w:rPr>
          <w:rFonts w:ascii="Calibri" w:hAnsi="Calibri" w:cs="Calibri"/>
          <w:i/>
        </w:rPr>
      </w:pPr>
      <w:r w:rsidRPr="000C4867">
        <w:rPr>
          <w:rFonts w:ascii="Calibri" w:hAnsi="Calibri" w:cs="Calibri"/>
          <w:i/>
        </w:rPr>
        <w:t>“Ik wilde al een aantal jaren heel graag voor de gemeente werken. De functie stond tijdens de kennismaking nog niet vast. Aan de hand van mijn capaciteiten en beperkingen en de financiële mogelijkheden zijn we daarna tot een geschikt takenpakket gekomen. Er is voor mij echt een werkplek gecreëerd waarbij rekening is gehouden met mijn psychische belastbaarheid. Er is een goede balans ontstaan tussen mijn nood en wat ik kan geven qua werk en persoon die ik ben.”</w:t>
      </w:r>
    </w:p>
    <w:p w14:paraId="428CBEE0" w14:textId="4BFD12D5" w:rsidR="000C4867" w:rsidRPr="000C4867" w:rsidRDefault="00F71545" w:rsidP="00F71545">
      <w:pPr>
        <w:pStyle w:val="Kop3"/>
        <w:numPr>
          <w:ilvl w:val="0"/>
          <w:numId w:val="0"/>
        </w:numPr>
      </w:pPr>
      <w:bookmarkStart w:id="19" w:name="_Toc22115557"/>
      <w:r>
        <w:t xml:space="preserve">2.5 </w:t>
      </w:r>
      <w:r w:rsidR="000C4867" w:rsidRPr="000C4867">
        <w:t>Maak het bespreekbaar</w:t>
      </w:r>
      <w:bookmarkEnd w:id="19"/>
    </w:p>
    <w:p w14:paraId="2C836141" w14:textId="77777777" w:rsidR="000C4867" w:rsidRPr="000C4867" w:rsidRDefault="000C4867" w:rsidP="000C4867">
      <w:pPr>
        <w:suppressAutoHyphens/>
        <w:spacing w:line="270" w:lineRule="atLeast"/>
        <w:rPr>
          <w:rFonts w:ascii="Calibri" w:hAnsi="Calibri" w:cs="Calibri"/>
        </w:rPr>
      </w:pPr>
      <w:r w:rsidRPr="000C4867">
        <w:rPr>
          <w:rFonts w:ascii="Calibri" w:hAnsi="Calibri" w:cs="Calibri"/>
        </w:rPr>
        <w:t>Het bespreekbaar maken en doorbreken van vooroordelen over medewerkers met een beperking is zeer goed mogelijk. Je kunt daarvoor een beroep doen op de expertise van deskundige organisaties. Maak bijvoorbeeld gebruik van de training ‘Selecteren zonder beperking’ (ontwikkeld door college Rechten van de Mens en Ieder(in)).</w:t>
      </w:r>
    </w:p>
    <w:p w14:paraId="4736D833" w14:textId="77777777" w:rsidR="000C4867" w:rsidRPr="000C4867" w:rsidRDefault="000C4867" w:rsidP="000C4867">
      <w:pPr>
        <w:suppressAutoHyphens/>
        <w:spacing w:line="270" w:lineRule="atLeast"/>
        <w:rPr>
          <w:rFonts w:ascii="Calibri" w:hAnsi="Calibri" w:cs="Calibri"/>
        </w:rPr>
      </w:pPr>
    </w:p>
    <w:p w14:paraId="1E10F159" w14:textId="77777777" w:rsidR="000C4867" w:rsidRPr="000C4867" w:rsidRDefault="000C4867" w:rsidP="000C4867">
      <w:pPr>
        <w:suppressAutoHyphens/>
        <w:spacing w:line="270" w:lineRule="atLeast"/>
        <w:rPr>
          <w:rFonts w:ascii="Calibri" w:hAnsi="Calibri" w:cs="Calibri"/>
          <w:i/>
          <w:iCs/>
        </w:rPr>
      </w:pPr>
      <w:r w:rsidRPr="000C4867">
        <w:rPr>
          <w:rFonts w:ascii="Calibri" w:hAnsi="Calibri" w:cs="Calibri"/>
          <w:i/>
          <w:iCs/>
        </w:rPr>
        <w:t>Ga in gesprek met ervaringsdeskundigen</w:t>
      </w:r>
    </w:p>
    <w:p w14:paraId="0B07AE7D" w14:textId="77777777" w:rsidR="000C4867" w:rsidRPr="000C4867" w:rsidRDefault="000C4867" w:rsidP="000C4867">
      <w:pPr>
        <w:suppressAutoHyphens/>
        <w:spacing w:line="270" w:lineRule="atLeast"/>
        <w:rPr>
          <w:rFonts w:ascii="Calibri" w:hAnsi="Calibri" w:cs="Calibri"/>
        </w:rPr>
      </w:pPr>
      <w:r w:rsidRPr="000C4867">
        <w:rPr>
          <w:rFonts w:ascii="Calibri" w:hAnsi="Calibri" w:cs="Calibri"/>
        </w:rPr>
        <w:t xml:space="preserve">Ervaringsdeskundigen zijn van onschatbare waarde om kennis te krijgen van allerlei aspecten van inclusief werkgeverschap . En voor het vergroten van draagvlak en begrip onder alle werknemers van de organisatie. Een ervaringsdeskundige kan leidinggevenden en collega’s vertellen over wat er leeft. Dit leidt tot meer inzicht, en tot een meer inclusieve werkomgeving. </w:t>
      </w:r>
    </w:p>
    <w:p w14:paraId="40BDAC01" w14:textId="77777777" w:rsidR="000C4867" w:rsidRPr="000C4867" w:rsidRDefault="000C4867" w:rsidP="000C4867">
      <w:pPr>
        <w:suppressAutoHyphens/>
        <w:spacing w:line="270" w:lineRule="atLeast"/>
        <w:rPr>
          <w:rFonts w:ascii="Calibri" w:hAnsi="Calibri" w:cs="Calibri"/>
        </w:rPr>
      </w:pPr>
    </w:p>
    <w:p w14:paraId="477C7DDA" w14:textId="77777777" w:rsidR="000C4867" w:rsidRPr="000C4867" w:rsidRDefault="000C4867" w:rsidP="000C4867">
      <w:pPr>
        <w:suppressAutoHyphens/>
        <w:spacing w:line="270" w:lineRule="atLeast"/>
        <w:rPr>
          <w:rFonts w:ascii="Calibri" w:hAnsi="Calibri" w:cs="Calibri"/>
          <w:i/>
          <w:iCs/>
        </w:rPr>
      </w:pPr>
      <w:r w:rsidRPr="000C4867">
        <w:rPr>
          <w:rFonts w:ascii="Calibri" w:hAnsi="Calibri" w:cs="Calibri"/>
          <w:i/>
          <w:iCs/>
        </w:rPr>
        <w:lastRenderedPageBreak/>
        <w:t>Training bejegening</w:t>
      </w:r>
    </w:p>
    <w:p w14:paraId="0DF4E5B8" w14:textId="77777777" w:rsidR="000C4867" w:rsidRPr="000C4867" w:rsidRDefault="000C4867" w:rsidP="000C4867">
      <w:pPr>
        <w:suppressAutoHyphens/>
        <w:spacing w:line="270" w:lineRule="atLeast"/>
        <w:rPr>
          <w:rFonts w:ascii="Calibri" w:hAnsi="Calibri" w:cs="Calibri"/>
        </w:rPr>
      </w:pPr>
      <w:r w:rsidRPr="000C4867">
        <w:rPr>
          <w:rFonts w:ascii="Calibri" w:hAnsi="Calibri" w:cs="Calibri"/>
        </w:rPr>
        <w:t>Ambtenaren van de gemeente Maastricht zijn getraind in de bejegening van mensen met een beperking. Hoewel deze training gericht was op mensen met een beperking “als klant”, vergroot deze training ook de acceptatie van mensen met een beperking “als collega”.</w:t>
      </w:r>
    </w:p>
    <w:p w14:paraId="071D8F4D" w14:textId="77777777" w:rsidR="000C4867" w:rsidRPr="000C4867" w:rsidRDefault="004A657A" w:rsidP="000C4867">
      <w:pPr>
        <w:suppressAutoHyphens/>
        <w:spacing w:line="270" w:lineRule="atLeast"/>
        <w:rPr>
          <w:rFonts w:ascii="Calibri" w:hAnsi="Calibri" w:cs="Calibri"/>
        </w:rPr>
      </w:pPr>
      <w:hyperlink r:id="rId17" w:history="1">
        <w:r w:rsidR="000C4867" w:rsidRPr="000C4867">
          <w:rPr>
            <w:rFonts w:ascii="Calibri" w:hAnsi="Calibri" w:cs="Calibri"/>
            <w:color w:val="0000FF"/>
            <w:u w:val="single"/>
          </w:rPr>
          <w:t>https://maastrichtvooriedereen.nl/wat-doen-wij/inspiratiesessie-bejegening/</w:t>
        </w:r>
      </w:hyperlink>
    </w:p>
    <w:p w14:paraId="140F2D14" w14:textId="77777777" w:rsidR="000C4867" w:rsidRPr="000C4867" w:rsidRDefault="000C4867" w:rsidP="000C4867">
      <w:pPr>
        <w:suppressAutoHyphens/>
        <w:spacing w:after="200" w:line="276" w:lineRule="auto"/>
        <w:rPr>
          <w:rFonts w:ascii="Calibri" w:eastAsia="Calibri" w:hAnsi="Calibri" w:cs="Calibri"/>
          <w:b/>
          <w:lang w:eastAsia="en-US"/>
        </w:rPr>
      </w:pPr>
    </w:p>
    <w:p w14:paraId="25412345" w14:textId="77777777" w:rsidR="000C4867" w:rsidRPr="000C4867" w:rsidRDefault="000C4867" w:rsidP="000C4867">
      <w:pPr>
        <w:suppressAutoHyphens/>
        <w:spacing w:after="200" w:line="276" w:lineRule="auto"/>
        <w:rPr>
          <w:rFonts w:ascii="Calibri" w:eastAsia="Calibri" w:hAnsi="Calibri" w:cs="Calibri"/>
          <w:lang w:eastAsia="en-US"/>
        </w:rPr>
      </w:pPr>
      <w:r w:rsidRPr="000C4867">
        <w:rPr>
          <w:rFonts w:ascii="Calibri" w:eastAsia="Calibri" w:hAnsi="Calibri" w:cs="Calibri"/>
          <w:b/>
          <w:lang w:eastAsia="en-US"/>
        </w:rPr>
        <w:t>Gea Wiersma, gemeente Veenendaal</w:t>
      </w:r>
      <w:r w:rsidRPr="000C4867">
        <w:rPr>
          <w:rFonts w:ascii="Calibri" w:eastAsia="Calibri" w:hAnsi="Calibri" w:cs="Calibri"/>
          <w:b/>
          <w:i/>
          <w:lang w:eastAsia="en-US"/>
        </w:rPr>
        <w:br/>
      </w:r>
      <w:r w:rsidRPr="000C4867">
        <w:rPr>
          <w:rFonts w:ascii="Calibri" w:eastAsia="Calibri" w:hAnsi="Calibri" w:cs="Calibri"/>
          <w:i/>
          <w:lang w:eastAsia="en-US"/>
        </w:rPr>
        <w:t>“Organiseer een teamactiviteit om te ervaren hoe het is om een beperking te hebben, bijvoorbeeld ‘Blind voor 1 dag’, of een schouw. Het zorgt voor inzicht en collegialiteit.”</w:t>
      </w:r>
      <w:r w:rsidRPr="000C4867">
        <w:rPr>
          <w:rFonts w:ascii="Calibri" w:eastAsia="Calibri" w:hAnsi="Calibri" w:cs="Calibri"/>
          <w:lang w:eastAsia="en-US"/>
        </w:rPr>
        <w:t xml:space="preserve"> </w:t>
      </w:r>
    </w:p>
    <w:p w14:paraId="7E3080AD" w14:textId="051BD573" w:rsidR="000C4867" w:rsidRPr="00F71545" w:rsidRDefault="000C4867" w:rsidP="00F71545">
      <w:pPr>
        <w:suppressAutoHyphens/>
        <w:spacing w:after="200" w:line="276" w:lineRule="auto"/>
        <w:rPr>
          <w:rFonts w:ascii="Calibri" w:hAnsi="Calibri" w:cs="Calibri"/>
          <w:iCs/>
        </w:rPr>
      </w:pPr>
      <w:r w:rsidRPr="000C4867">
        <w:rPr>
          <w:rFonts w:ascii="Calibri" w:hAnsi="Calibri" w:cs="Calibri"/>
          <w:iCs/>
        </w:rPr>
        <w:t xml:space="preserve">Het is belangrijk dat de medewerker bepaalt wat hij/zij aan wie vertelt over de beperking. Niet iedereen hoeft alles te weten. Bekijk </w:t>
      </w:r>
      <w:hyperlink r:id="rId18" w:history="1">
        <w:r w:rsidRPr="00F71545">
          <w:rPr>
            <w:rStyle w:val="Hyperlink"/>
            <w:rFonts w:ascii="Calibri" w:hAnsi="Calibri" w:cs="Calibri"/>
            <w:iCs/>
          </w:rPr>
          <w:t>dit filmpje</w:t>
        </w:r>
      </w:hyperlink>
      <w:r w:rsidRPr="000C4867">
        <w:rPr>
          <w:rFonts w:ascii="Calibri" w:hAnsi="Calibri" w:cs="Calibri"/>
          <w:iCs/>
        </w:rPr>
        <w:t xml:space="preserve"> voor de ervaringen en tips van </w:t>
      </w:r>
      <w:proofErr w:type="spellStart"/>
      <w:r w:rsidRPr="000C4867">
        <w:rPr>
          <w:rFonts w:ascii="Calibri" w:hAnsi="Calibri" w:cs="Calibri"/>
          <w:iCs/>
        </w:rPr>
        <w:t>Faysal</w:t>
      </w:r>
      <w:proofErr w:type="spellEnd"/>
      <w:r w:rsidRPr="000C4867">
        <w:rPr>
          <w:rFonts w:ascii="Calibri" w:hAnsi="Calibri" w:cs="Calibri"/>
          <w:iCs/>
        </w:rPr>
        <w:t xml:space="preserve"> </w:t>
      </w:r>
      <w:proofErr w:type="spellStart"/>
      <w:r w:rsidRPr="000C4867">
        <w:rPr>
          <w:rFonts w:ascii="Calibri" w:hAnsi="Calibri" w:cs="Calibri"/>
          <w:iCs/>
        </w:rPr>
        <w:t>Ouasmi</w:t>
      </w:r>
      <w:proofErr w:type="spellEnd"/>
      <w:r w:rsidRPr="000C4867">
        <w:rPr>
          <w:rFonts w:ascii="Calibri" w:hAnsi="Calibri" w:cs="Calibri"/>
          <w:iCs/>
        </w:rPr>
        <w:t xml:space="preserve"> van gemeente Utrecht.</w:t>
      </w:r>
    </w:p>
    <w:p w14:paraId="25C56C88" w14:textId="26ABFFC9" w:rsidR="000C4867" w:rsidRPr="000C4867" w:rsidRDefault="00F71545" w:rsidP="00F71545">
      <w:pPr>
        <w:pStyle w:val="Kop3"/>
        <w:numPr>
          <w:ilvl w:val="0"/>
          <w:numId w:val="0"/>
        </w:numPr>
      </w:pPr>
      <w:bookmarkStart w:id="20" w:name="_Toc22115558"/>
      <w:r>
        <w:t xml:space="preserve">2.6 </w:t>
      </w:r>
      <w:r w:rsidR="000C4867" w:rsidRPr="000C4867">
        <w:t>Mobiliseer ambassadeurs</w:t>
      </w:r>
      <w:bookmarkEnd w:id="20"/>
      <w:r w:rsidR="000C4867" w:rsidRPr="000C4867">
        <w:t xml:space="preserve"> </w:t>
      </w:r>
    </w:p>
    <w:p w14:paraId="21E15561" w14:textId="77777777" w:rsidR="000C4867" w:rsidRPr="000C4867" w:rsidRDefault="000C4867" w:rsidP="000C4867">
      <w:pPr>
        <w:spacing w:line="240" w:lineRule="auto"/>
        <w:rPr>
          <w:rFonts w:ascii="Calibri" w:hAnsi="Calibri" w:cs="Calibri"/>
        </w:rPr>
      </w:pPr>
      <w:r w:rsidRPr="000C4867">
        <w:rPr>
          <w:rFonts w:ascii="Calibri" w:hAnsi="Calibri" w:cs="Calibri"/>
        </w:rPr>
        <w:t xml:space="preserve">Een veelgenoemde manier om meer collega’s enthousiast te maken voor de inclusieve organisatie is het instellen van ambassadeurs. De ambassadeurs laten zien dat het kan en dat het helemaal niet zo moeilijk is, werken met mensen met een beperking. Zij maken andere collega’s enthousiast om ook mensen met een beperking in dienst te nemen en zo groeit de diversiteit binnen de organisatie. Bovendien verzamelen zij veel kennis die anderen kan helpen. </w:t>
      </w:r>
    </w:p>
    <w:p w14:paraId="5C953803" w14:textId="77777777" w:rsidR="000C4867" w:rsidRPr="000C4867" w:rsidRDefault="000C4867" w:rsidP="000C4867">
      <w:pPr>
        <w:spacing w:line="240" w:lineRule="auto"/>
        <w:rPr>
          <w:rFonts w:ascii="Calibri" w:hAnsi="Calibri" w:cs="Calibri"/>
        </w:rPr>
      </w:pPr>
    </w:p>
    <w:p w14:paraId="6392B9C2" w14:textId="77777777" w:rsidR="000C4867" w:rsidRPr="000C4867" w:rsidRDefault="000C4867" w:rsidP="000C4867">
      <w:pPr>
        <w:spacing w:line="240" w:lineRule="auto"/>
        <w:rPr>
          <w:rFonts w:ascii="Calibri" w:hAnsi="Calibri" w:cs="Calibri"/>
          <w:b/>
          <w:bCs/>
        </w:rPr>
      </w:pPr>
      <w:r w:rsidRPr="000C4867">
        <w:rPr>
          <w:rFonts w:ascii="Calibri" w:hAnsi="Calibri" w:cs="Calibri"/>
          <w:b/>
          <w:bCs/>
        </w:rPr>
        <w:t xml:space="preserve">Femke </w:t>
      </w:r>
      <w:proofErr w:type="spellStart"/>
      <w:r w:rsidRPr="000C4867">
        <w:rPr>
          <w:rFonts w:ascii="Calibri" w:hAnsi="Calibri" w:cs="Calibri"/>
          <w:b/>
          <w:bCs/>
        </w:rPr>
        <w:t>Schukking</w:t>
      </w:r>
      <w:proofErr w:type="spellEnd"/>
      <w:r w:rsidRPr="000C4867">
        <w:rPr>
          <w:rFonts w:ascii="Calibri" w:hAnsi="Calibri" w:cs="Calibri"/>
          <w:b/>
          <w:bCs/>
        </w:rPr>
        <w:t>, gemeente Haarlem</w:t>
      </w:r>
    </w:p>
    <w:p w14:paraId="0EED2C2F" w14:textId="77777777" w:rsidR="000C4867" w:rsidRPr="000C4867" w:rsidRDefault="000C4867" w:rsidP="000C4867">
      <w:pPr>
        <w:spacing w:line="240" w:lineRule="auto"/>
        <w:rPr>
          <w:rFonts w:ascii="Calibri" w:hAnsi="Calibri" w:cs="Calibri"/>
          <w:i/>
          <w:iCs/>
        </w:rPr>
      </w:pPr>
      <w:r w:rsidRPr="000C4867">
        <w:rPr>
          <w:rFonts w:ascii="Calibri" w:hAnsi="Calibri" w:cs="Calibri"/>
          <w:i/>
          <w:iCs/>
        </w:rPr>
        <w:t>"Sinds juli 2018 zijn er binnen de gemeente elf ambassadeurs benoemd met allerlei beperkingen (n.a.v. de lijst met doelgroepen in het VN-Verdrag Handicap). Ik ben samen met een heer met MS benoemd tot ambassadeur voor de doelgroep mensen met een chronische ziekte. Dit jaar is hierdoor een bewustwording getracht te bereiken binnen de gemeente."</w:t>
      </w:r>
    </w:p>
    <w:p w14:paraId="3BC4BF59" w14:textId="77777777" w:rsidR="000C4867" w:rsidRPr="000C4867" w:rsidRDefault="000C4867" w:rsidP="000C4867">
      <w:pPr>
        <w:spacing w:line="240" w:lineRule="auto"/>
        <w:rPr>
          <w:rFonts w:ascii="Calibri" w:hAnsi="Calibri" w:cs="Calibri"/>
        </w:rPr>
      </w:pPr>
    </w:p>
    <w:p w14:paraId="05ED7C9F" w14:textId="77777777" w:rsidR="000C4867" w:rsidRPr="000C4867" w:rsidRDefault="000C4867" w:rsidP="000C4867">
      <w:pPr>
        <w:suppressAutoHyphens/>
        <w:spacing w:after="200" w:line="276" w:lineRule="auto"/>
        <w:rPr>
          <w:rFonts w:ascii="Calibri" w:eastAsia="Calibri" w:hAnsi="Calibri" w:cs="Calibri"/>
          <w:b/>
          <w:bCs/>
          <w:lang w:eastAsia="en-US"/>
        </w:rPr>
      </w:pPr>
      <w:r w:rsidRPr="000C4867">
        <w:rPr>
          <w:rFonts w:ascii="Calibri" w:eastAsia="Calibri" w:hAnsi="Calibri" w:cs="Calibri"/>
          <w:b/>
          <w:bCs/>
          <w:lang w:eastAsia="en-US"/>
        </w:rPr>
        <w:t>Tjerk Molenaar, gemeente Utrecht</w:t>
      </w:r>
      <w:r w:rsidRPr="000C4867">
        <w:rPr>
          <w:rFonts w:ascii="Calibri" w:eastAsia="Calibri" w:hAnsi="Calibri" w:cs="Calibri"/>
          <w:b/>
          <w:bCs/>
          <w:lang w:eastAsia="en-US"/>
        </w:rPr>
        <w:br/>
      </w:r>
      <w:r w:rsidRPr="000C4867">
        <w:rPr>
          <w:rFonts w:ascii="Calibri" w:eastAsia="Calibri" w:hAnsi="Calibri" w:cs="Calibri"/>
          <w:b/>
          <w:bCs/>
          <w:i/>
          <w:iCs/>
          <w:lang w:eastAsia="en-US"/>
        </w:rPr>
        <w:t>“</w:t>
      </w:r>
      <w:r w:rsidRPr="000C4867">
        <w:rPr>
          <w:rFonts w:ascii="Calibri" w:eastAsia="Calibri" w:hAnsi="Calibri" w:cs="Calibri"/>
          <w:i/>
          <w:iCs/>
          <w:lang w:eastAsia="en-US"/>
        </w:rPr>
        <w:t>Ondersteun managers en medewerkers die al mensen met een beperking in hun team hebben en maak ze ambassadeur voor de hele organisatie.”</w:t>
      </w:r>
      <w:r w:rsidRPr="000C4867">
        <w:rPr>
          <w:rFonts w:ascii="Calibri" w:eastAsia="Calibri" w:hAnsi="Calibri" w:cs="Calibri"/>
          <w:lang w:eastAsia="en-US"/>
        </w:rPr>
        <w:t xml:space="preserve"> </w:t>
      </w:r>
    </w:p>
    <w:p w14:paraId="640E1554" w14:textId="53F94CF9" w:rsidR="000C4867" w:rsidRPr="000C4867" w:rsidRDefault="00F71545" w:rsidP="00F71545">
      <w:pPr>
        <w:pStyle w:val="Kop2"/>
        <w:numPr>
          <w:ilvl w:val="0"/>
          <w:numId w:val="0"/>
        </w:numPr>
        <w:ind w:left="360" w:hanging="360"/>
      </w:pPr>
      <w:bookmarkStart w:id="21" w:name="_Hlk20148978"/>
      <w:bookmarkStart w:id="22" w:name="_Toc22115559"/>
      <w:r>
        <w:t xml:space="preserve">3. </w:t>
      </w:r>
      <w:r w:rsidR="000C4867" w:rsidRPr="000C4867">
        <w:t>Kunnen</w:t>
      </w:r>
      <w:bookmarkEnd w:id="22"/>
    </w:p>
    <w:p w14:paraId="0B552E6F" w14:textId="5DCB74CD" w:rsidR="000C4867" w:rsidRPr="000C4867" w:rsidRDefault="00F71545" w:rsidP="00F71545">
      <w:pPr>
        <w:pStyle w:val="Kop3"/>
        <w:numPr>
          <w:ilvl w:val="0"/>
          <w:numId w:val="0"/>
        </w:numPr>
      </w:pPr>
      <w:bookmarkStart w:id="23" w:name="_Toc22115560"/>
      <w:r>
        <w:t xml:space="preserve">3.1 </w:t>
      </w:r>
      <w:r w:rsidR="000C4867" w:rsidRPr="000C4867">
        <w:t>Ondersteunende randvoorwaarden</w:t>
      </w:r>
      <w:bookmarkEnd w:id="23"/>
    </w:p>
    <w:p w14:paraId="5DE3068E" w14:textId="77777777" w:rsidR="000C4867" w:rsidRPr="000C4867" w:rsidRDefault="000C4867" w:rsidP="000C4867">
      <w:pPr>
        <w:suppressAutoHyphens/>
        <w:spacing w:line="270" w:lineRule="atLeast"/>
        <w:rPr>
          <w:rFonts w:ascii="Calibri" w:hAnsi="Calibri" w:cs="Calibri"/>
        </w:rPr>
      </w:pPr>
      <w:r w:rsidRPr="000C4867">
        <w:rPr>
          <w:rFonts w:ascii="Calibri" w:hAnsi="Calibri" w:cs="Calibri"/>
        </w:rPr>
        <w:t>Willen is de basis. Gelukkig zijn er ook veel randvoorwaarden die helpen om van willen naar doen te gaan. In dit hoofdstuk vind je een overzicht van die ondersteunende randvoorwaarden en inspirerende tips uit de gemeentelijke praktijk.</w:t>
      </w:r>
    </w:p>
    <w:p w14:paraId="697F5232" w14:textId="77777777" w:rsidR="000C4867" w:rsidRPr="000C4867" w:rsidRDefault="000C4867" w:rsidP="000C4867">
      <w:pPr>
        <w:suppressAutoHyphens/>
        <w:spacing w:line="270" w:lineRule="atLeast"/>
        <w:rPr>
          <w:rFonts w:ascii="Calibri" w:hAnsi="Calibri" w:cs="Calibri"/>
        </w:rPr>
      </w:pPr>
    </w:p>
    <w:p w14:paraId="5481357C" w14:textId="77777777" w:rsidR="000C4867" w:rsidRPr="000C4867" w:rsidRDefault="000C4867" w:rsidP="000C4867">
      <w:pPr>
        <w:suppressAutoHyphens/>
        <w:spacing w:line="240" w:lineRule="auto"/>
        <w:rPr>
          <w:rFonts w:ascii="Calibri" w:hAnsi="Calibri" w:cs="Calibri"/>
          <w:b/>
        </w:rPr>
      </w:pPr>
      <w:r w:rsidRPr="000C4867">
        <w:rPr>
          <w:rFonts w:ascii="Calibri" w:hAnsi="Calibri" w:cs="Calibri"/>
          <w:b/>
        </w:rPr>
        <w:t>Een prettige omgeving</w:t>
      </w:r>
    </w:p>
    <w:p w14:paraId="7BEDB068" w14:textId="77777777" w:rsidR="000C4867" w:rsidRPr="000C4867" w:rsidRDefault="000C4867" w:rsidP="000C4867">
      <w:pPr>
        <w:suppressAutoHyphens/>
        <w:spacing w:line="240" w:lineRule="auto"/>
        <w:rPr>
          <w:rFonts w:ascii="Calibri" w:hAnsi="Calibri" w:cs="Calibri"/>
        </w:rPr>
      </w:pPr>
      <w:r w:rsidRPr="000C4867">
        <w:rPr>
          <w:rFonts w:ascii="Calibri" w:hAnsi="Calibri" w:cs="Calibri"/>
          <w:bCs/>
        </w:rPr>
        <w:t xml:space="preserve">Creëer een vertrouwelijke en open omgeving voor alle medewerkers. </w:t>
      </w:r>
      <w:r w:rsidRPr="000C4867">
        <w:rPr>
          <w:rFonts w:ascii="Calibri" w:hAnsi="Calibri" w:cs="Calibri"/>
        </w:rPr>
        <w:t>Een omgeving waarin alle medewerkers zich vrij voelen om zaken bespreekbaar te maken, elkaar feedback kunnen geven zonder angst dat hun kwetsbaarheid wordt afgestraft, is een voorwaarde voor iedereen om goed te kunnen functioneren.</w:t>
      </w:r>
    </w:p>
    <w:p w14:paraId="6895883B" w14:textId="77777777" w:rsidR="000C4867" w:rsidRPr="000C4867" w:rsidRDefault="000C4867" w:rsidP="000C4867">
      <w:pPr>
        <w:suppressAutoHyphens/>
        <w:spacing w:line="240" w:lineRule="auto"/>
        <w:rPr>
          <w:rFonts w:ascii="Calibri" w:hAnsi="Calibri" w:cs="Calibri"/>
        </w:rPr>
      </w:pPr>
    </w:p>
    <w:p w14:paraId="4B98226A" w14:textId="77777777" w:rsidR="000C4867" w:rsidRPr="000C4867" w:rsidRDefault="000C4867" w:rsidP="000C4867">
      <w:pPr>
        <w:suppressAutoHyphens/>
        <w:spacing w:after="200" w:line="276" w:lineRule="auto"/>
        <w:rPr>
          <w:rFonts w:ascii="Calibri" w:eastAsia="Calibri" w:hAnsi="Calibri" w:cs="Calibri"/>
          <w:lang w:eastAsia="en-US"/>
        </w:rPr>
      </w:pPr>
      <w:proofErr w:type="spellStart"/>
      <w:r w:rsidRPr="000C4867">
        <w:rPr>
          <w:rFonts w:ascii="Calibri" w:eastAsia="Calibri" w:hAnsi="Calibri" w:cs="Calibri"/>
          <w:b/>
          <w:lang w:eastAsia="en-US"/>
        </w:rPr>
        <w:t>Korstiaan</w:t>
      </w:r>
      <w:proofErr w:type="spellEnd"/>
      <w:r w:rsidRPr="000C4867">
        <w:rPr>
          <w:rFonts w:ascii="Calibri" w:eastAsia="Calibri" w:hAnsi="Calibri" w:cs="Calibri"/>
          <w:b/>
          <w:lang w:eastAsia="en-US"/>
        </w:rPr>
        <w:t xml:space="preserve"> Korteweg, gemeente Dordrecht</w:t>
      </w:r>
      <w:r w:rsidRPr="000C4867">
        <w:rPr>
          <w:rFonts w:ascii="Calibri" w:eastAsia="Calibri" w:hAnsi="Calibri" w:cs="Calibri"/>
          <w:i/>
          <w:lang w:eastAsia="en-US"/>
        </w:rPr>
        <w:br/>
        <w:t>“Zorg dat persoonlijke wensen en behoeften goed bespreekbaar zijn in de organisatie.”</w:t>
      </w:r>
      <w:r w:rsidRPr="000C4867">
        <w:rPr>
          <w:rFonts w:ascii="Calibri" w:eastAsia="Calibri" w:hAnsi="Calibri" w:cs="Calibri"/>
          <w:lang w:eastAsia="en-US"/>
        </w:rPr>
        <w:t xml:space="preserve"> </w:t>
      </w:r>
    </w:p>
    <w:p w14:paraId="266D1453" w14:textId="77777777" w:rsidR="000C4867" w:rsidRPr="000C4867" w:rsidRDefault="000C4867" w:rsidP="000C4867">
      <w:pPr>
        <w:suppressAutoHyphens/>
        <w:spacing w:line="240" w:lineRule="auto"/>
        <w:rPr>
          <w:rFonts w:ascii="Calibri" w:hAnsi="Calibri" w:cs="Calibri"/>
        </w:rPr>
      </w:pPr>
      <w:r w:rsidRPr="000C4867">
        <w:rPr>
          <w:rFonts w:ascii="Calibri" w:hAnsi="Calibri" w:cs="Calibri"/>
          <w:b/>
        </w:rPr>
        <w:lastRenderedPageBreak/>
        <w:t xml:space="preserve">Hans </w:t>
      </w:r>
      <w:proofErr w:type="spellStart"/>
      <w:r w:rsidRPr="000C4867">
        <w:rPr>
          <w:rFonts w:ascii="Calibri" w:hAnsi="Calibri" w:cs="Calibri"/>
          <w:b/>
        </w:rPr>
        <w:t>Besseling</w:t>
      </w:r>
      <w:proofErr w:type="spellEnd"/>
      <w:r w:rsidRPr="000C4867">
        <w:rPr>
          <w:rFonts w:ascii="Calibri" w:hAnsi="Calibri" w:cs="Calibri"/>
          <w:b/>
        </w:rPr>
        <w:t xml:space="preserve">, </w:t>
      </w:r>
      <w:r w:rsidRPr="000C4867">
        <w:rPr>
          <w:rFonts w:ascii="Calibri" w:hAnsi="Calibri" w:cs="Calibri"/>
          <w:b/>
          <w:bCs/>
        </w:rPr>
        <w:t>gemeente Dordrecht</w:t>
      </w:r>
    </w:p>
    <w:p w14:paraId="41B1897F" w14:textId="77777777" w:rsidR="000C4867" w:rsidRPr="000C4867" w:rsidRDefault="000C4867" w:rsidP="000C4867">
      <w:pPr>
        <w:suppressAutoHyphens/>
        <w:spacing w:line="270" w:lineRule="atLeast"/>
        <w:rPr>
          <w:rFonts w:ascii="Calibri" w:hAnsi="Calibri" w:cs="Calibri"/>
        </w:rPr>
      </w:pPr>
      <w:r w:rsidRPr="000C4867">
        <w:rPr>
          <w:rFonts w:ascii="Calibri" w:hAnsi="Calibri" w:cs="Calibri"/>
        </w:rPr>
        <w:t>“</w:t>
      </w:r>
      <w:r w:rsidRPr="000C4867">
        <w:rPr>
          <w:rFonts w:ascii="Calibri" w:hAnsi="Calibri" w:cs="Calibri"/>
          <w:i/>
        </w:rPr>
        <w:t>We zijn van de maatschappij en we zijn voor de maatschappij. We voelen ons dan ook maatschappelijk verantwoordelijk en dat willen we uitdragen. Daarom kijken we naar wat mensen wel kunnen en denken we niet vanuit hun beperking</w:t>
      </w:r>
      <w:r w:rsidRPr="000C4867">
        <w:rPr>
          <w:rFonts w:ascii="Calibri" w:hAnsi="Calibri" w:cs="Calibri"/>
        </w:rPr>
        <w:t>.”</w:t>
      </w:r>
    </w:p>
    <w:p w14:paraId="52F4A2B4" w14:textId="77777777" w:rsidR="000C4867" w:rsidRPr="00F71545" w:rsidRDefault="000C4867" w:rsidP="000C4867">
      <w:pPr>
        <w:spacing w:line="240" w:lineRule="auto"/>
        <w:rPr>
          <w:rFonts w:asciiTheme="majorHAnsi" w:hAnsiTheme="majorHAnsi" w:cs="Calibri"/>
        </w:rPr>
      </w:pPr>
    </w:p>
    <w:p w14:paraId="0E12BDDE" w14:textId="77777777" w:rsidR="000C4867" w:rsidRPr="00F71545" w:rsidRDefault="000C4867" w:rsidP="000C4867">
      <w:pPr>
        <w:spacing w:line="270" w:lineRule="atLeast"/>
        <w:rPr>
          <w:rFonts w:asciiTheme="majorHAnsi" w:hAnsiTheme="majorHAnsi" w:cs="Arial"/>
          <w:b/>
          <w:bCs/>
        </w:rPr>
      </w:pPr>
      <w:proofErr w:type="spellStart"/>
      <w:r w:rsidRPr="00F71545">
        <w:rPr>
          <w:rFonts w:asciiTheme="majorHAnsi" w:hAnsiTheme="majorHAnsi" w:cs="Arial"/>
          <w:b/>
        </w:rPr>
        <w:t>Henriët</w:t>
      </w:r>
      <w:proofErr w:type="spellEnd"/>
      <w:r w:rsidRPr="00F71545">
        <w:rPr>
          <w:rFonts w:asciiTheme="majorHAnsi" w:hAnsiTheme="majorHAnsi" w:cs="Arial"/>
          <w:b/>
        </w:rPr>
        <w:t xml:space="preserve"> van Rossum</w:t>
      </w:r>
      <w:r w:rsidRPr="00F71545">
        <w:rPr>
          <w:rFonts w:asciiTheme="majorHAnsi" w:hAnsiTheme="majorHAnsi" w:cs="Arial"/>
          <w:b/>
          <w:bCs/>
        </w:rPr>
        <w:t>, gemeente Den Haag</w:t>
      </w:r>
    </w:p>
    <w:p w14:paraId="000AA566" w14:textId="77777777" w:rsidR="000C4867" w:rsidRPr="00F71545" w:rsidRDefault="000C4867" w:rsidP="000C4867">
      <w:pPr>
        <w:spacing w:line="270" w:lineRule="atLeast"/>
        <w:rPr>
          <w:rFonts w:asciiTheme="majorHAnsi" w:hAnsiTheme="majorHAnsi" w:cs="Arial"/>
          <w:i/>
          <w:iCs/>
        </w:rPr>
      </w:pPr>
      <w:r w:rsidRPr="00F71545">
        <w:rPr>
          <w:rFonts w:asciiTheme="majorHAnsi" w:hAnsiTheme="majorHAnsi" w:cs="Arial"/>
          <w:i/>
          <w:iCs/>
        </w:rPr>
        <w:t xml:space="preserve">“We hebben ook sessies gehouden met medewerkers en gevraagd wat nodig is om een echte inclusieve werksfeer te creëren, daar kwamen ook </w:t>
      </w:r>
      <w:proofErr w:type="spellStart"/>
      <w:r w:rsidRPr="00F71545">
        <w:rPr>
          <w:rFonts w:asciiTheme="majorHAnsi" w:hAnsiTheme="majorHAnsi" w:cs="Arial"/>
          <w:i/>
          <w:iCs/>
        </w:rPr>
        <w:t>quick</w:t>
      </w:r>
      <w:proofErr w:type="spellEnd"/>
      <w:r w:rsidRPr="00F71545">
        <w:rPr>
          <w:rFonts w:asciiTheme="majorHAnsi" w:hAnsiTheme="majorHAnsi" w:cs="Arial"/>
          <w:i/>
          <w:iCs/>
        </w:rPr>
        <w:t xml:space="preserve"> </w:t>
      </w:r>
      <w:proofErr w:type="spellStart"/>
      <w:r w:rsidRPr="00F71545">
        <w:rPr>
          <w:rFonts w:asciiTheme="majorHAnsi" w:hAnsiTheme="majorHAnsi" w:cs="Arial"/>
          <w:i/>
          <w:iCs/>
        </w:rPr>
        <w:t>wins</w:t>
      </w:r>
      <w:proofErr w:type="spellEnd"/>
      <w:r w:rsidRPr="00F71545">
        <w:rPr>
          <w:rFonts w:asciiTheme="majorHAnsi" w:hAnsiTheme="majorHAnsi" w:cs="Arial"/>
          <w:i/>
          <w:iCs/>
        </w:rPr>
        <w:t xml:space="preserve"> uit. Zo hebben we gelijk drukknoppen geïnstalleerd bij de deuren, zodat je die ook vanuit een rolstoel makkelijk open en dicht kunt doen.”</w:t>
      </w:r>
    </w:p>
    <w:p w14:paraId="3377F2ED" w14:textId="614CC7C5" w:rsidR="000C4867" w:rsidRPr="00F71545" w:rsidRDefault="000C4867" w:rsidP="000C4867">
      <w:pPr>
        <w:spacing w:line="240" w:lineRule="auto"/>
        <w:rPr>
          <w:rFonts w:asciiTheme="majorHAnsi" w:hAnsiTheme="majorHAnsi" w:cs="Calibri"/>
        </w:rPr>
      </w:pPr>
    </w:p>
    <w:p w14:paraId="1BAF42C5" w14:textId="67B35AFC" w:rsidR="000C4867" w:rsidRPr="000C4867" w:rsidRDefault="00F71545" w:rsidP="00F71545">
      <w:pPr>
        <w:pStyle w:val="Kop3"/>
        <w:numPr>
          <w:ilvl w:val="0"/>
          <w:numId w:val="0"/>
        </w:numPr>
      </w:pPr>
      <w:bookmarkStart w:id="24" w:name="_Toc22115561"/>
      <w:r>
        <w:t xml:space="preserve">3.2 </w:t>
      </w:r>
      <w:r w:rsidR="000C4867" w:rsidRPr="000C4867">
        <w:t>Geen werknemer is hetzelfde</w:t>
      </w:r>
      <w:bookmarkEnd w:id="24"/>
    </w:p>
    <w:p w14:paraId="2DA14A6C" w14:textId="5913D021" w:rsidR="000C4867" w:rsidRDefault="00F233F1" w:rsidP="00F233F1">
      <w:pPr>
        <w:suppressAutoHyphens/>
        <w:spacing w:line="270" w:lineRule="atLeast"/>
        <w:rPr>
          <w:rFonts w:ascii="Calibri" w:hAnsi="Calibri" w:cs="Calibri"/>
          <w:bCs/>
        </w:rPr>
      </w:pPr>
      <w:r w:rsidRPr="00F233F1">
        <w:rPr>
          <w:rFonts w:ascii="Calibri" w:hAnsi="Calibri" w:cs="Calibri"/>
          <w:bCs/>
        </w:rPr>
        <w:t>Verdiep je van tevoren goed in over de</w:t>
      </w:r>
      <w:r>
        <w:rPr>
          <w:rFonts w:ascii="Calibri" w:hAnsi="Calibri" w:cs="Calibri"/>
          <w:bCs/>
        </w:rPr>
        <w:t xml:space="preserve"> </w:t>
      </w:r>
      <w:r w:rsidRPr="00F233F1">
        <w:rPr>
          <w:rFonts w:ascii="Calibri" w:hAnsi="Calibri" w:cs="Calibri"/>
          <w:bCs/>
        </w:rPr>
        <w:t>achtergronden van verschillende beperkingen en</w:t>
      </w:r>
      <w:r>
        <w:rPr>
          <w:rFonts w:ascii="Calibri" w:hAnsi="Calibri" w:cs="Calibri"/>
          <w:bCs/>
        </w:rPr>
        <w:t xml:space="preserve"> </w:t>
      </w:r>
      <w:r w:rsidRPr="00F233F1">
        <w:rPr>
          <w:rFonts w:ascii="Calibri" w:hAnsi="Calibri" w:cs="Calibri"/>
          <w:bCs/>
        </w:rPr>
        <w:t>bespreek dit met de kandidaat-werknemer. Het</w:t>
      </w:r>
      <w:r>
        <w:rPr>
          <w:rFonts w:ascii="Calibri" w:hAnsi="Calibri" w:cs="Calibri"/>
          <w:bCs/>
        </w:rPr>
        <w:t xml:space="preserve"> </w:t>
      </w:r>
      <w:r w:rsidRPr="00F233F1">
        <w:rPr>
          <w:rFonts w:ascii="Calibri" w:hAnsi="Calibri" w:cs="Calibri"/>
          <w:bCs/>
        </w:rPr>
        <w:t>is belangrijk dat je weet wat een specifieke</w:t>
      </w:r>
      <w:r>
        <w:rPr>
          <w:rFonts w:ascii="Calibri" w:hAnsi="Calibri" w:cs="Calibri"/>
          <w:bCs/>
        </w:rPr>
        <w:t xml:space="preserve"> </w:t>
      </w:r>
      <w:r w:rsidRPr="00F233F1">
        <w:rPr>
          <w:rFonts w:ascii="Calibri" w:hAnsi="Calibri" w:cs="Calibri"/>
          <w:bCs/>
        </w:rPr>
        <w:t>beperking betekent op de werkvloer – voor de</w:t>
      </w:r>
      <w:r>
        <w:rPr>
          <w:rFonts w:ascii="Calibri" w:hAnsi="Calibri" w:cs="Calibri"/>
          <w:bCs/>
        </w:rPr>
        <w:t xml:space="preserve"> </w:t>
      </w:r>
      <w:r w:rsidRPr="00F233F1">
        <w:rPr>
          <w:rFonts w:ascii="Calibri" w:hAnsi="Calibri" w:cs="Calibri"/>
          <w:bCs/>
        </w:rPr>
        <w:t>leidinggevende, de collega’s en de werknemer</w:t>
      </w:r>
      <w:r>
        <w:rPr>
          <w:rFonts w:ascii="Calibri" w:hAnsi="Calibri" w:cs="Calibri"/>
          <w:bCs/>
        </w:rPr>
        <w:t xml:space="preserve"> </w:t>
      </w:r>
      <w:r w:rsidRPr="00F233F1">
        <w:rPr>
          <w:rFonts w:ascii="Calibri" w:hAnsi="Calibri" w:cs="Calibri"/>
          <w:bCs/>
        </w:rPr>
        <w:t>in kwestie.</w:t>
      </w:r>
    </w:p>
    <w:p w14:paraId="682458D4" w14:textId="5570AADC" w:rsidR="00F233F1" w:rsidRDefault="00F233F1" w:rsidP="00F233F1">
      <w:pPr>
        <w:suppressAutoHyphens/>
        <w:spacing w:line="270" w:lineRule="atLeast"/>
        <w:rPr>
          <w:rFonts w:ascii="Calibri" w:hAnsi="Calibri" w:cs="Calibri"/>
          <w:bCs/>
        </w:rPr>
      </w:pPr>
    </w:p>
    <w:p w14:paraId="10423D8E" w14:textId="77777777" w:rsidR="00F233F1" w:rsidRPr="00F233F1" w:rsidRDefault="00F233F1" w:rsidP="00F233F1">
      <w:pPr>
        <w:suppressAutoHyphens/>
        <w:spacing w:line="270" w:lineRule="atLeast"/>
        <w:rPr>
          <w:rFonts w:ascii="Calibri" w:hAnsi="Calibri" w:cs="Calibri"/>
          <w:b/>
        </w:rPr>
      </w:pPr>
      <w:r w:rsidRPr="00F233F1">
        <w:rPr>
          <w:rFonts w:ascii="Calibri" w:hAnsi="Calibri" w:cs="Calibri"/>
          <w:b/>
        </w:rPr>
        <w:t>Ga in gesprek</w:t>
      </w:r>
    </w:p>
    <w:p w14:paraId="5E579EB3" w14:textId="10A39E77" w:rsidR="00F233F1" w:rsidRPr="000C4867" w:rsidRDefault="00F233F1" w:rsidP="00F233F1">
      <w:pPr>
        <w:suppressAutoHyphens/>
        <w:spacing w:line="270" w:lineRule="atLeast"/>
        <w:rPr>
          <w:rFonts w:ascii="Calibri" w:hAnsi="Calibri" w:cs="Calibri"/>
        </w:rPr>
      </w:pPr>
      <w:r w:rsidRPr="00F233F1">
        <w:rPr>
          <w:rFonts w:ascii="Calibri" w:hAnsi="Calibri" w:cs="Calibri"/>
        </w:rPr>
        <w:t>Er is veel informatie beschikbaar over verschillende</w:t>
      </w:r>
      <w:r>
        <w:rPr>
          <w:rFonts w:ascii="Calibri" w:hAnsi="Calibri" w:cs="Calibri"/>
        </w:rPr>
        <w:t xml:space="preserve"> </w:t>
      </w:r>
      <w:r w:rsidRPr="00F233F1">
        <w:rPr>
          <w:rFonts w:ascii="Calibri" w:hAnsi="Calibri" w:cs="Calibri"/>
        </w:rPr>
        <w:t>beperkingen. Maar het is ontzettend belangrijk om</w:t>
      </w:r>
      <w:r>
        <w:rPr>
          <w:rFonts w:ascii="Calibri" w:hAnsi="Calibri" w:cs="Calibri"/>
        </w:rPr>
        <w:t xml:space="preserve"> </w:t>
      </w:r>
      <w:r w:rsidRPr="00F233F1">
        <w:rPr>
          <w:rFonts w:ascii="Calibri" w:hAnsi="Calibri" w:cs="Calibri"/>
        </w:rPr>
        <w:t>je te realiseren dat dit altijd algemene informatie</w:t>
      </w:r>
      <w:r>
        <w:rPr>
          <w:rFonts w:ascii="Calibri" w:hAnsi="Calibri" w:cs="Calibri"/>
        </w:rPr>
        <w:t xml:space="preserve"> </w:t>
      </w:r>
      <w:r w:rsidRPr="00F233F1">
        <w:rPr>
          <w:rFonts w:ascii="Calibri" w:hAnsi="Calibri" w:cs="Calibri"/>
        </w:rPr>
        <w:t>betreft. Ga dus met de (kandidaat) werknemer</w:t>
      </w:r>
      <w:r>
        <w:rPr>
          <w:rFonts w:ascii="Calibri" w:hAnsi="Calibri" w:cs="Calibri"/>
        </w:rPr>
        <w:t xml:space="preserve"> </w:t>
      </w:r>
      <w:r w:rsidRPr="00F233F1">
        <w:rPr>
          <w:rFonts w:ascii="Calibri" w:hAnsi="Calibri" w:cs="Calibri"/>
        </w:rPr>
        <w:t>in gesprek over zijn of haar wensen.</w:t>
      </w:r>
    </w:p>
    <w:p w14:paraId="1FB0D652" w14:textId="77777777" w:rsidR="000C4867" w:rsidRPr="000C4867" w:rsidRDefault="000C4867" w:rsidP="000C4867">
      <w:pPr>
        <w:suppressAutoHyphens/>
        <w:spacing w:line="270" w:lineRule="atLeast"/>
        <w:rPr>
          <w:rFonts w:ascii="Calibri" w:hAnsi="Calibri" w:cs="Calibri"/>
          <w:b/>
        </w:rPr>
      </w:pPr>
    </w:p>
    <w:p w14:paraId="5E1ACD65" w14:textId="77777777" w:rsidR="000C4867" w:rsidRPr="000C4867" w:rsidRDefault="000C4867" w:rsidP="000C4867">
      <w:pPr>
        <w:suppressAutoHyphens/>
        <w:spacing w:line="270" w:lineRule="atLeast"/>
        <w:rPr>
          <w:rFonts w:ascii="Calibri" w:hAnsi="Calibri" w:cs="Calibri"/>
          <w:b/>
        </w:rPr>
      </w:pPr>
      <w:r w:rsidRPr="000C4867">
        <w:rPr>
          <w:rFonts w:ascii="Calibri" w:hAnsi="Calibri" w:cs="Calibri"/>
          <w:b/>
        </w:rPr>
        <w:t xml:space="preserve">Eric van der Graaf, gemeente Veenendaal </w:t>
      </w:r>
    </w:p>
    <w:p w14:paraId="45469214" w14:textId="77777777" w:rsidR="000C4867" w:rsidRPr="000C4867" w:rsidRDefault="000C4867" w:rsidP="000C4867">
      <w:pPr>
        <w:suppressAutoHyphens/>
        <w:spacing w:line="270" w:lineRule="atLeast"/>
        <w:rPr>
          <w:rFonts w:ascii="Calibri" w:hAnsi="Calibri" w:cs="Calibri"/>
          <w:i/>
        </w:rPr>
      </w:pPr>
      <w:r w:rsidRPr="000C4867">
        <w:rPr>
          <w:rFonts w:ascii="Calibri" w:hAnsi="Calibri" w:cs="Calibri"/>
          <w:i/>
        </w:rPr>
        <w:t>‘’Wij staan als gemeente open voor inclusie en waren gelijk enthousiast toen Gea (slechtziend) bij ons wilde komen werken. Een passende werkplek op de afdeling Economie was snel gevonden. Maar het aanpassen van de ICT-voorziening kostte veel meer tijd dan gedacht. Nu zou dit allemaal sneller gaan omdat je het allemaal al eerder gedaan hebt, maar ik adviseer andere gemeenten om dit al bij aanvang goed in kaart te brengen zodat je geen tijd verliest met de implementatie van een werkplekaanpassing”.</w:t>
      </w:r>
    </w:p>
    <w:p w14:paraId="3F5EE2CE" w14:textId="77777777" w:rsidR="000C4867" w:rsidRPr="000C4867" w:rsidRDefault="000C4867" w:rsidP="000C4867">
      <w:pPr>
        <w:suppressAutoHyphens/>
        <w:spacing w:line="270" w:lineRule="atLeast"/>
        <w:rPr>
          <w:rFonts w:ascii="Calibri" w:hAnsi="Calibri" w:cs="Calibri"/>
          <w:i/>
        </w:rPr>
      </w:pPr>
    </w:p>
    <w:p w14:paraId="640B2482" w14:textId="25EFFB67" w:rsidR="000C4867" w:rsidRPr="00961AC2" w:rsidRDefault="000C4867" w:rsidP="00961AC2">
      <w:pPr>
        <w:suppressAutoHyphens/>
        <w:spacing w:line="240" w:lineRule="auto"/>
        <w:rPr>
          <w:rFonts w:ascii="Calibri" w:eastAsia="Calibri" w:hAnsi="Calibri" w:cs="Calibri"/>
          <w:i/>
          <w:iCs/>
          <w:lang w:eastAsia="en-US"/>
        </w:rPr>
      </w:pPr>
      <w:r w:rsidRPr="000C4867">
        <w:rPr>
          <w:rFonts w:ascii="Calibri" w:eastAsia="Calibri" w:hAnsi="Calibri" w:cs="Calibri"/>
          <w:b/>
          <w:iCs/>
          <w:lang w:eastAsia="en-US"/>
        </w:rPr>
        <w:t xml:space="preserve">Linda </w:t>
      </w:r>
      <w:proofErr w:type="spellStart"/>
      <w:r w:rsidRPr="000C4867">
        <w:rPr>
          <w:rFonts w:ascii="Calibri" w:eastAsia="Calibri" w:hAnsi="Calibri" w:cs="Calibri"/>
          <w:b/>
          <w:iCs/>
          <w:lang w:eastAsia="en-US"/>
        </w:rPr>
        <w:t>Spooren</w:t>
      </w:r>
      <w:proofErr w:type="spellEnd"/>
      <w:r w:rsidRPr="000C4867">
        <w:rPr>
          <w:rFonts w:ascii="Calibri" w:eastAsia="Calibri" w:hAnsi="Calibri" w:cs="Calibri"/>
          <w:b/>
          <w:iCs/>
          <w:lang w:eastAsia="en-US"/>
        </w:rPr>
        <w:t>, gemeente Meierijstad</w:t>
      </w:r>
      <w:r w:rsidRPr="000C4867">
        <w:rPr>
          <w:rFonts w:ascii="Calibri" w:eastAsia="Calibri" w:hAnsi="Calibri" w:cs="Calibri"/>
          <w:b/>
          <w:i/>
          <w:iCs/>
          <w:lang w:eastAsia="en-US"/>
        </w:rPr>
        <w:t xml:space="preserve"> </w:t>
      </w:r>
      <w:r w:rsidRPr="000C4867">
        <w:rPr>
          <w:rFonts w:ascii="Calibri" w:eastAsia="Calibri" w:hAnsi="Calibri" w:cs="Calibri"/>
          <w:b/>
          <w:i/>
          <w:iCs/>
          <w:lang w:eastAsia="en-US"/>
        </w:rPr>
        <w:br/>
      </w:r>
      <w:r w:rsidRPr="000C4867">
        <w:rPr>
          <w:rFonts w:ascii="Calibri" w:eastAsia="Calibri" w:hAnsi="Calibri" w:cs="Calibri"/>
          <w:i/>
          <w:iCs/>
          <w:lang w:eastAsia="en-US"/>
        </w:rPr>
        <w:t xml:space="preserve">“Maak als gemeente bespreekbaar waarom je ertegen opziet. Soms kan een beperking heel zwaar lijken, maar besef dan dat iemand vaak al een hele periode die beperking heeft en er daardoor er ook zijn eigen weg in gevonden heeft. Wellicht denk jij dat iets niet mogelijk is, terwijl iemand met een beperking wel die mogelijkheden ziet. Andersom geldt dat natuurlijk ook. Maak het bespreekbaar, dan kun je met elkaar de beren van de weg halen.” </w:t>
      </w:r>
    </w:p>
    <w:p w14:paraId="4CBCFD60" w14:textId="1DF145C8" w:rsidR="000C4867" w:rsidRPr="000C4867" w:rsidRDefault="00C06EEB" w:rsidP="00C06EEB">
      <w:pPr>
        <w:pStyle w:val="Kop3"/>
        <w:numPr>
          <w:ilvl w:val="0"/>
          <w:numId w:val="0"/>
        </w:numPr>
      </w:pPr>
      <w:bookmarkStart w:id="25" w:name="_Toc22115562"/>
      <w:r>
        <w:t xml:space="preserve">3.3 </w:t>
      </w:r>
      <w:r w:rsidR="000C4867" w:rsidRPr="000C4867">
        <w:t>Verdiep je in regelingen en voorzieningen</w:t>
      </w:r>
      <w:bookmarkEnd w:id="25"/>
    </w:p>
    <w:p w14:paraId="09512545" w14:textId="77777777" w:rsidR="000C4867" w:rsidRPr="000C4867" w:rsidRDefault="000C4867" w:rsidP="000C4867">
      <w:pPr>
        <w:suppressAutoHyphens/>
        <w:spacing w:line="270" w:lineRule="atLeast"/>
        <w:rPr>
          <w:rFonts w:ascii="Calibri" w:hAnsi="Calibri" w:cs="Calibri"/>
        </w:rPr>
      </w:pPr>
      <w:r w:rsidRPr="000C4867">
        <w:rPr>
          <w:rFonts w:ascii="Calibri" w:hAnsi="Calibri" w:cs="Calibri"/>
        </w:rPr>
        <w:t xml:space="preserve">Het is belangrijk dat binnen de gemeentelijk organisatie in ieder geval één persoon zich verdiept in de regelingen die gelden en voorzieningen die mogelijk zijn om mensen met een beperking in dienst te nemen. Dat diegene aanspreekpunt is voor de hele organisatie en ook mandaat heeft om zaken als ondersteuning en aanpassingen te regelen. </w:t>
      </w:r>
    </w:p>
    <w:p w14:paraId="090F6FEF" w14:textId="77777777" w:rsidR="000C4867" w:rsidRPr="000C4867" w:rsidRDefault="000C4867" w:rsidP="000C4867">
      <w:pPr>
        <w:suppressAutoHyphens/>
        <w:spacing w:line="270" w:lineRule="atLeast"/>
        <w:rPr>
          <w:rFonts w:ascii="Calibri" w:hAnsi="Calibri" w:cs="Calibri"/>
        </w:rPr>
      </w:pPr>
    </w:p>
    <w:p w14:paraId="3045C937" w14:textId="77777777" w:rsidR="000C4867" w:rsidRPr="000C4867" w:rsidRDefault="000C4867" w:rsidP="000C4867">
      <w:pPr>
        <w:suppressAutoHyphens/>
        <w:spacing w:line="270" w:lineRule="atLeast"/>
        <w:rPr>
          <w:rFonts w:ascii="Calibri" w:hAnsi="Calibri" w:cs="Calibri"/>
        </w:rPr>
      </w:pPr>
      <w:r w:rsidRPr="000C4867">
        <w:rPr>
          <w:rFonts w:ascii="Calibri" w:hAnsi="Calibri" w:cs="Calibri"/>
        </w:rPr>
        <w:t xml:space="preserve">Actuele informatie over regelingen en voorzieningen is te vinden in </w:t>
      </w:r>
      <w:r w:rsidRPr="000C4867">
        <w:rPr>
          <w:rFonts w:ascii="Calibri" w:hAnsi="Calibri" w:cs="Calibri"/>
          <w:i/>
        </w:rPr>
        <w:t>Werken naar vermogen. Kennisdocument arbeidsbeperking / chronische ziekte en diversiteit</w:t>
      </w:r>
      <w:r w:rsidRPr="000C4867">
        <w:rPr>
          <w:rFonts w:ascii="Calibri" w:hAnsi="Calibri" w:cs="Calibri"/>
        </w:rPr>
        <w:t>.</w:t>
      </w:r>
      <w:r w:rsidRPr="000C4867">
        <w:rPr>
          <w:rFonts w:ascii="Calibri" w:hAnsi="Calibri" w:cs="Calibri"/>
        </w:rPr>
        <w:br/>
      </w:r>
      <w:hyperlink r:id="rId19" w:history="1">
        <w:r w:rsidRPr="000C4867">
          <w:rPr>
            <w:rFonts w:ascii="Calibri" w:hAnsi="Calibri" w:cs="Calibri"/>
            <w:color w:val="0000FF"/>
            <w:u w:val="single"/>
          </w:rPr>
          <w:t>www.diversiteitinbedrijf.nl</w:t>
        </w:r>
      </w:hyperlink>
      <w:r w:rsidRPr="000C4867">
        <w:rPr>
          <w:rFonts w:ascii="Calibri" w:hAnsi="Calibri" w:cs="Calibri"/>
        </w:rPr>
        <w:t xml:space="preserve"> versie 18 september 2018.</w:t>
      </w:r>
    </w:p>
    <w:p w14:paraId="00450EF6" w14:textId="028C5618" w:rsidR="000C4867" w:rsidRDefault="000C4867" w:rsidP="000C4867">
      <w:pPr>
        <w:suppressAutoHyphens/>
        <w:spacing w:line="270" w:lineRule="atLeast"/>
        <w:rPr>
          <w:rFonts w:ascii="Calibri" w:hAnsi="Calibri" w:cs="Calibri"/>
        </w:rPr>
      </w:pPr>
    </w:p>
    <w:p w14:paraId="5CCF889F" w14:textId="4797E29E" w:rsidR="00961AC2" w:rsidRDefault="00961AC2" w:rsidP="000C4867">
      <w:pPr>
        <w:suppressAutoHyphens/>
        <w:spacing w:line="270" w:lineRule="atLeast"/>
        <w:rPr>
          <w:rFonts w:ascii="Calibri" w:hAnsi="Calibri" w:cs="Calibri"/>
        </w:rPr>
      </w:pPr>
    </w:p>
    <w:p w14:paraId="28DD915B" w14:textId="77777777" w:rsidR="00961AC2" w:rsidRPr="000C4867" w:rsidRDefault="00961AC2" w:rsidP="000C4867">
      <w:pPr>
        <w:suppressAutoHyphens/>
        <w:spacing w:line="270" w:lineRule="atLeast"/>
        <w:rPr>
          <w:rFonts w:ascii="Calibri" w:hAnsi="Calibri" w:cs="Calibri"/>
        </w:rPr>
      </w:pPr>
    </w:p>
    <w:p w14:paraId="745BADE2" w14:textId="77777777" w:rsidR="000C4867" w:rsidRPr="000C4867" w:rsidRDefault="000C4867" w:rsidP="000C4867">
      <w:pPr>
        <w:suppressAutoHyphens/>
        <w:spacing w:line="270" w:lineRule="atLeast"/>
        <w:rPr>
          <w:rFonts w:ascii="Calibri" w:hAnsi="Calibri" w:cs="Calibri"/>
          <w:b/>
        </w:rPr>
      </w:pPr>
      <w:r w:rsidRPr="000C4867">
        <w:rPr>
          <w:rFonts w:ascii="Calibri" w:hAnsi="Calibri" w:cs="Calibri"/>
          <w:b/>
        </w:rPr>
        <w:lastRenderedPageBreak/>
        <w:t xml:space="preserve">Sita </w:t>
      </w:r>
      <w:proofErr w:type="spellStart"/>
      <w:r w:rsidRPr="000C4867">
        <w:rPr>
          <w:rFonts w:ascii="Calibri" w:hAnsi="Calibri" w:cs="Calibri"/>
          <w:b/>
        </w:rPr>
        <w:t>Mohabir</w:t>
      </w:r>
      <w:proofErr w:type="spellEnd"/>
      <w:r w:rsidRPr="000C4867">
        <w:rPr>
          <w:rFonts w:ascii="Calibri" w:hAnsi="Calibri" w:cs="Calibri"/>
          <w:b/>
        </w:rPr>
        <w:t>, gemeente Den Haag</w:t>
      </w:r>
    </w:p>
    <w:p w14:paraId="7C2AB1FB" w14:textId="77777777" w:rsidR="000C4867" w:rsidRPr="000C4867" w:rsidRDefault="000C4867" w:rsidP="000C4867">
      <w:pPr>
        <w:suppressAutoHyphens/>
        <w:spacing w:line="270" w:lineRule="atLeast"/>
        <w:rPr>
          <w:rFonts w:ascii="Calibri" w:hAnsi="Calibri" w:cs="Calibri"/>
          <w:i/>
        </w:rPr>
      </w:pPr>
      <w:r w:rsidRPr="000C4867">
        <w:rPr>
          <w:rFonts w:ascii="Calibri" w:hAnsi="Calibri" w:cs="Calibri"/>
          <w:i/>
        </w:rPr>
        <w:t>“Wij hebben binnen het project ‘Van beperking naar talent’ heel veel kennis verzameld over de regelingen en voorzieningen voor de gemeente Den Haag. We organiseren ook interne trainingen en hebben korte lijnen met managers om te zorgen voor een goede match tussen kandidaten en werkplek”.</w:t>
      </w:r>
    </w:p>
    <w:p w14:paraId="0CFAF494" w14:textId="77777777" w:rsidR="000C4867" w:rsidRPr="000C4867" w:rsidRDefault="000C4867" w:rsidP="000C4867">
      <w:pPr>
        <w:suppressAutoHyphens/>
        <w:spacing w:line="270" w:lineRule="atLeast"/>
        <w:rPr>
          <w:rFonts w:ascii="Calibri" w:hAnsi="Calibri" w:cs="Calibri"/>
        </w:rPr>
      </w:pPr>
    </w:p>
    <w:p w14:paraId="12859820" w14:textId="77777777" w:rsidR="000C4867" w:rsidRPr="000C4867" w:rsidRDefault="000C4867" w:rsidP="000C4867">
      <w:pPr>
        <w:suppressAutoHyphens/>
        <w:spacing w:line="270" w:lineRule="atLeast"/>
        <w:rPr>
          <w:rFonts w:ascii="Calibri" w:hAnsi="Calibri" w:cs="Calibri"/>
        </w:rPr>
      </w:pPr>
      <w:r w:rsidRPr="000C4867">
        <w:rPr>
          <w:rFonts w:ascii="Calibri" w:hAnsi="Calibri" w:cs="Calibri"/>
          <w:b/>
        </w:rPr>
        <w:t xml:space="preserve">Miriam </w:t>
      </w:r>
      <w:proofErr w:type="spellStart"/>
      <w:r w:rsidRPr="000C4867">
        <w:rPr>
          <w:rFonts w:ascii="Calibri" w:hAnsi="Calibri" w:cs="Calibri"/>
          <w:b/>
        </w:rPr>
        <w:t>Hülsmann</w:t>
      </w:r>
      <w:proofErr w:type="spellEnd"/>
      <w:r w:rsidRPr="000C4867">
        <w:rPr>
          <w:rFonts w:ascii="Calibri" w:hAnsi="Calibri" w:cs="Calibri"/>
          <w:b/>
        </w:rPr>
        <w:t>, Gemeente Amsterdam</w:t>
      </w:r>
      <w:r w:rsidRPr="000C4867">
        <w:rPr>
          <w:rFonts w:ascii="Calibri" w:hAnsi="Calibri" w:cs="Calibri"/>
        </w:rPr>
        <w:t xml:space="preserve">: </w:t>
      </w:r>
    </w:p>
    <w:p w14:paraId="1506094E" w14:textId="69510E7C" w:rsidR="000C4867" w:rsidRPr="000C4867" w:rsidRDefault="000C4867" w:rsidP="000C4867">
      <w:pPr>
        <w:suppressAutoHyphens/>
        <w:spacing w:line="270" w:lineRule="atLeast"/>
        <w:rPr>
          <w:rFonts w:ascii="Calibri" w:hAnsi="Calibri" w:cs="Calibri"/>
        </w:rPr>
      </w:pPr>
      <w:r w:rsidRPr="000C4867">
        <w:rPr>
          <w:rFonts w:ascii="Calibri" w:hAnsi="Calibri" w:cs="Calibri"/>
        </w:rPr>
        <w:t>“</w:t>
      </w:r>
      <w:r w:rsidRPr="000C4867">
        <w:rPr>
          <w:rFonts w:ascii="Calibri" w:hAnsi="Calibri" w:cs="Calibri"/>
          <w:i/>
        </w:rPr>
        <w:t xml:space="preserve">Omdat gemeenten de plicht hebben om mensen met een beperking aan te nemen (banenafspraak), zijn daar financiële middelen voor vrijgemaakt. Maar daar goed gebruik van. Het gegeven dat wij een centraal budget hebben voor het aannemen van mensen voor de banenafspraak en hen </w:t>
      </w:r>
      <w:proofErr w:type="spellStart"/>
      <w:r w:rsidRPr="000C4867">
        <w:rPr>
          <w:rFonts w:ascii="Calibri" w:hAnsi="Calibri" w:cs="Calibri"/>
          <w:i/>
        </w:rPr>
        <w:t>bovenformatief</w:t>
      </w:r>
      <w:proofErr w:type="spellEnd"/>
      <w:r w:rsidRPr="000C4867">
        <w:rPr>
          <w:rFonts w:ascii="Calibri" w:hAnsi="Calibri" w:cs="Calibri"/>
          <w:i/>
        </w:rPr>
        <w:t xml:space="preserve"> kunnen plaatsen, neemt een eerste grote drempel weg. Wel vraagt het inzet van de manager en afdeling. Dat gaat eigenlijk heel goed, maar vraagt om blijvende aandacht</w:t>
      </w:r>
      <w:r w:rsidRPr="000C4867">
        <w:rPr>
          <w:rFonts w:ascii="Calibri" w:hAnsi="Calibri" w:cs="Calibri"/>
        </w:rPr>
        <w:t>. “</w:t>
      </w:r>
    </w:p>
    <w:p w14:paraId="239FB3E7" w14:textId="7C698D5C" w:rsidR="000C4867" w:rsidRPr="000C4867" w:rsidRDefault="00C06EEB" w:rsidP="00C06EEB">
      <w:pPr>
        <w:pStyle w:val="Kop3"/>
        <w:numPr>
          <w:ilvl w:val="0"/>
          <w:numId w:val="0"/>
        </w:numPr>
      </w:pPr>
      <w:bookmarkStart w:id="26" w:name="_Toc22115563"/>
      <w:r>
        <w:t xml:space="preserve">3.4 </w:t>
      </w:r>
      <w:r w:rsidR="000C4867" w:rsidRPr="000C4867">
        <w:t>Maak het niet te moeilijk</w:t>
      </w:r>
      <w:bookmarkEnd w:id="26"/>
    </w:p>
    <w:p w14:paraId="40C57218" w14:textId="77777777" w:rsidR="000C4867" w:rsidRPr="000C4867" w:rsidRDefault="000C4867" w:rsidP="000C4867">
      <w:pPr>
        <w:suppressAutoHyphens/>
        <w:spacing w:line="270" w:lineRule="atLeast"/>
        <w:rPr>
          <w:rFonts w:ascii="Calibri" w:hAnsi="Calibri" w:cs="Calibri"/>
        </w:rPr>
      </w:pPr>
      <w:r w:rsidRPr="000C4867">
        <w:rPr>
          <w:rFonts w:ascii="Calibri" w:hAnsi="Calibri" w:cs="Calibri"/>
        </w:rPr>
        <w:t xml:space="preserve">Uit onderzoek blijkt dat het veel simpeler is dan vaak wordt gedacht om inwoners met een beperking aan het werk te houden. Oplossingen zijn veelal praktisch en eenvoudig. Een goede sociale werkomgeving, steun en begrip van collega’s - onder wie leidinggevenden - en relatief eenvoudige aanpassingen van het werk zijn het belangrijkst. Het onderzoek wees ook uit dat medewerkers met een beperking ‘energiegevers’ zijn: Zij inspireren door de manier waarop zij hun werk oppakken en omgaan met hun beperkingen. </w:t>
      </w:r>
    </w:p>
    <w:p w14:paraId="71B6E000" w14:textId="77777777" w:rsidR="000C4867" w:rsidRPr="000C4867" w:rsidRDefault="000C4867" w:rsidP="000C4867">
      <w:pPr>
        <w:suppressAutoHyphens/>
        <w:spacing w:line="270" w:lineRule="atLeast"/>
        <w:rPr>
          <w:rFonts w:ascii="Calibri" w:hAnsi="Calibri" w:cs="Calibri"/>
        </w:rPr>
      </w:pPr>
    </w:p>
    <w:p w14:paraId="0FBC65AD" w14:textId="77777777" w:rsidR="000C4867" w:rsidRPr="000C4867" w:rsidRDefault="000C4867" w:rsidP="000C4867">
      <w:pPr>
        <w:suppressAutoHyphens/>
        <w:spacing w:line="270" w:lineRule="atLeast"/>
        <w:rPr>
          <w:rFonts w:ascii="Calibri" w:hAnsi="Calibri" w:cs="Calibri"/>
        </w:rPr>
      </w:pPr>
      <w:r w:rsidRPr="000C4867">
        <w:rPr>
          <w:rFonts w:ascii="Calibri" w:hAnsi="Calibri" w:cs="Calibri"/>
        </w:rPr>
        <w:t xml:space="preserve">Mooie voorbeelden daarvan lees je in de publicatie </w:t>
      </w:r>
      <w:r w:rsidRPr="000C4867">
        <w:rPr>
          <w:rFonts w:ascii="Calibri" w:hAnsi="Calibri" w:cs="Calibri"/>
          <w:i/>
        </w:rPr>
        <w:t>Wat werkt en wat niet werkt</w:t>
      </w:r>
      <w:r w:rsidRPr="000C4867">
        <w:rPr>
          <w:rFonts w:ascii="Calibri" w:hAnsi="Calibri" w:cs="Calibri"/>
        </w:rPr>
        <w:t xml:space="preserve">, via </w:t>
      </w:r>
      <w:hyperlink r:id="rId20" w:history="1">
        <w:r w:rsidRPr="000C4867">
          <w:rPr>
            <w:rFonts w:ascii="Calibri" w:hAnsi="Calibri" w:cs="Calibri"/>
            <w:color w:val="0000FF"/>
            <w:u w:val="single"/>
          </w:rPr>
          <w:t>www.diversiteitinbedrijf.nl</w:t>
        </w:r>
      </w:hyperlink>
      <w:r w:rsidRPr="000C4867">
        <w:rPr>
          <w:rFonts w:ascii="Calibri" w:hAnsi="Calibri" w:cs="Calibri"/>
        </w:rPr>
        <w:t xml:space="preserve">. </w:t>
      </w:r>
    </w:p>
    <w:p w14:paraId="4995531F" w14:textId="77777777" w:rsidR="000C4867" w:rsidRPr="000C4867" w:rsidRDefault="000C4867" w:rsidP="000C4867">
      <w:pPr>
        <w:suppressAutoHyphens/>
        <w:spacing w:line="270" w:lineRule="atLeast"/>
        <w:rPr>
          <w:rFonts w:ascii="Calibri" w:hAnsi="Calibri" w:cs="Calibri"/>
          <w:b/>
        </w:rPr>
      </w:pPr>
    </w:p>
    <w:p w14:paraId="00A2ABB9" w14:textId="77777777" w:rsidR="000C4867" w:rsidRPr="000C4867" w:rsidRDefault="000C4867" w:rsidP="000C4867">
      <w:pPr>
        <w:suppressAutoHyphens/>
        <w:spacing w:line="270" w:lineRule="atLeast"/>
        <w:rPr>
          <w:rFonts w:ascii="Calibri" w:hAnsi="Calibri" w:cs="Calibri"/>
          <w:b/>
        </w:rPr>
      </w:pPr>
      <w:r w:rsidRPr="000C4867">
        <w:rPr>
          <w:rFonts w:ascii="Calibri" w:hAnsi="Calibri" w:cs="Calibri"/>
          <w:b/>
        </w:rPr>
        <w:t xml:space="preserve">Lies van Gorkom, gemeente Utrecht </w:t>
      </w:r>
    </w:p>
    <w:p w14:paraId="7BA29B6A" w14:textId="77777777" w:rsidR="000C4867" w:rsidRPr="000C4867" w:rsidRDefault="000C4867" w:rsidP="000C4867">
      <w:pPr>
        <w:suppressAutoHyphens/>
        <w:spacing w:line="270" w:lineRule="atLeast"/>
        <w:rPr>
          <w:rFonts w:ascii="Calibri" w:hAnsi="Calibri" w:cs="Calibri"/>
          <w:i/>
        </w:rPr>
      </w:pPr>
      <w:r w:rsidRPr="000C4867">
        <w:rPr>
          <w:rFonts w:ascii="Calibri" w:hAnsi="Calibri" w:cs="Calibri"/>
          <w:i/>
        </w:rPr>
        <w:t>“Ik heb zelf al snel het idee dat het kan. Gewoon niet te moeilijk denken en gaan doen! We hebben in ons team veel aandacht voor elkaar. Daar hoort ook bij dat we mensen met een beperking een plek bieden. Zo hebben we Iris (loopt met een rollator) en die is helemaal opgenomen in het team.”</w:t>
      </w:r>
    </w:p>
    <w:p w14:paraId="28312F17" w14:textId="77777777" w:rsidR="000C4867" w:rsidRPr="000C4867" w:rsidRDefault="000C4867" w:rsidP="000C4867">
      <w:pPr>
        <w:suppressAutoHyphens/>
        <w:spacing w:line="270" w:lineRule="atLeast"/>
        <w:rPr>
          <w:rFonts w:ascii="Calibri" w:hAnsi="Calibri" w:cs="Calibri"/>
          <w:iCs/>
        </w:rPr>
      </w:pPr>
    </w:p>
    <w:p w14:paraId="01E854DC" w14:textId="77777777" w:rsidR="000C4867" w:rsidRPr="000C4867" w:rsidRDefault="000C4867" w:rsidP="000C4867">
      <w:pPr>
        <w:suppressAutoHyphens/>
        <w:spacing w:line="270" w:lineRule="atLeast"/>
        <w:rPr>
          <w:rFonts w:ascii="Calibri" w:hAnsi="Calibri" w:cs="Calibri"/>
          <w:b/>
          <w:bCs/>
          <w:iCs/>
        </w:rPr>
      </w:pPr>
      <w:r w:rsidRPr="000C4867">
        <w:rPr>
          <w:rFonts w:ascii="Calibri" w:hAnsi="Calibri" w:cs="Calibri"/>
          <w:b/>
          <w:bCs/>
          <w:iCs/>
        </w:rPr>
        <w:t xml:space="preserve">Nando Liebregts, </w:t>
      </w:r>
      <w:proofErr w:type="spellStart"/>
      <w:r w:rsidRPr="000C4867">
        <w:rPr>
          <w:rFonts w:ascii="Calibri" w:hAnsi="Calibri" w:cs="Calibri"/>
          <w:b/>
          <w:bCs/>
          <w:iCs/>
        </w:rPr>
        <w:t>MijnGemeenteDichtbij</w:t>
      </w:r>
      <w:proofErr w:type="spellEnd"/>
    </w:p>
    <w:p w14:paraId="490C24AF" w14:textId="77777777" w:rsidR="000C4867" w:rsidRPr="000C4867" w:rsidRDefault="000C4867" w:rsidP="000C4867">
      <w:pPr>
        <w:spacing w:line="270" w:lineRule="atLeast"/>
        <w:rPr>
          <w:bCs/>
          <w:i/>
          <w:iCs/>
          <w:szCs w:val="24"/>
        </w:rPr>
      </w:pPr>
      <w:r w:rsidRPr="000C4867">
        <w:rPr>
          <w:bCs/>
          <w:i/>
          <w:iCs/>
          <w:szCs w:val="24"/>
        </w:rPr>
        <w:t>“Ik vind het fijn om te merken dat ze bij de gemeente ook echt iets van mij verwachten, dat maakt dat ik me erbij voel horen. Ik word behandeld als ieder ander. Ik heb een begeleidend collega die er bijna iedere dag voor mij is, maar er worden verder geen speciale dingen ingezet voor mij. Ik heb een gewone computer en log gewoon in op een flexplek, net als alle andere collega’s. “</w:t>
      </w:r>
    </w:p>
    <w:p w14:paraId="64B49995" w14:textId="4D037362" w:rsidR="000C4867" w:rsidRPr="000C4867" w:rsidRDefault="00C06EEB" w:rsidP="00C06EEB">
      <w:pPr>
        <w:pStyle w:val="Kop3"/>
        <w:numPr>
          <w:ilvl w:val="0"/>
          <w:numId w:val="0"/>
        </w:numPr>
      </w:pPr>
      <w:bookmarkStart w:id="27" w:name="_Toc22115564"/>
      <w:r>
        <w:t xml:space="preserve">3.5 </w:t>
      </w:r>
      <w:r w:rsidR="000C4867" w:rsidRPr="000C4867">
        <w:t>Ondersteun alle betrokkenen</w:t>
      </w:r>
      <w:bookmarkEnd w:id="27"/>
      <w:r w:rsidR="000C4867" w:rsidRPr="000C4867">
        <w:t xml:space="preserve"> </w:t>
      </w:r>
    </w:p>
    <w:p w14:paraId="7F74D6D2" w14:textId="77777777" w:rsidR="000C4867" w:rsidRPr="000C4867" w:rsidRDefault="000C4867" w:rsidP="000C4867">
      <w:pPr>
        <w:suppressAutoHyphens/>
        <w:spacing w:line="270" w:lineRule="atLeast"/>
        <w:rPr>
          <w:rFonts w:ascii="Calibri" w:hAnsi="Calibri" w:cs="Calibri"/>
        </w:rPr>
      </w:pPr>
      <w:r w:rsidRPr="000C4867">
        <w:rPr>
          <w:rFonts w:ascii="Calibri" w:hAnsi="Calibri" w:cs="Calibri"/>
        </w:rPr>
        <w:t>Goede begeleiding en ondersteuning van de werknemer met een beperking én diens leidinggevende en collega’s vergroot de kans op duurzame arbeidsparticipatie aanzienlijk.</w:t>
      </w:r>
      <w:r w:rsidRPr="000C4867">
        <w:rPr>
          <w:szCs w:val="24"/>
        </w:rPr>
        <w:t xml:space="preserve"> </w:t>
      </w:r>
      <w:r w:rsidRPr="000C4867">
        <w:rPr>
          <w:rFonts w:ascii="Calibri" w:hAnsi="Calibri" w:cs="Calibri"/>
        </w:rPr>
        <w:t xml:space="preserve">Wat helpt, is als de werknemer met een beperking binnen het team een mentor heeft bij wie hij terecht kan voor advies of ondersteuning. </w:t>
      </w:r>
    </w:p>
    <w:p w14:paraId="4062337F" w14:textId="77777777" w:rsidR="000C4867" w:rsidRPr="000C4867" w:rsidRDefault="000C4867" w:rsidP="000C4867">
      <w:pPr>
        <w:suppressAutoHyphens/>
        <w:spacing w:line="270" w:lineRule="atLeast"/>
        <w:rPr>
          <w:rFonts w:ascii="Calibri" w:hAnsi="Calibri" w:cs="Calibri"/>
        </w:rPr>
      </w:pPr>
    </w:p>
    <w:p w14:paraId="125E56B2" w14:textId="77777777" w:rsidR="000C4867" w:rsidRPr="000C4867" w:rsidRDefault="000C4867" w:rsidP="000C4867">
      <w:pPr>
        <w:suppressAutoHyphens/>
        <w:spacing w:line="270" w:lineRule="atLeast"/>
        <w:rPr>
          <w:rFonts w:ascii="Calibri" w:eastAsia="Calibri" w:hAnsi="Calibri" w:cs="Calibri"/>
          <w:i/>
          <w:lang w:eastAsia="en-US"/>
        </w:rPr>
      </w:pPr>
      <w:r w:rsidRPr="000C4867">
        <w:rPr>
          <w:rFonts w:ascii="Calibri" w:eastAsia="Calibri" w:hAnsi="Calibri" w:cs="Calibri"/>
          <w:b/>
          <w:lang w:eastAsia="en-US"/>
        </w:rPr>
        <w:t xml:space="preserve">Teresa </w:t>
      </w:r>
      <w:proofErr w:type="spellStart"/>
      <w:r w:rsidRPr="000C4867">
        <w:rPr>
          <w:rFonts w:ascii="Calibri" w:eastAsia="Calibri" w:hAnsi="Calibri" w:cs="Calibri"/>
          <w:b/>
          <w:lang w:eastAsia="en-US"/>
        </w:rPr>
        <w:t>Küpfer</w:t>
      </w:r>
      <w:proofErr w:type="spellEnd"/>
      <w:r w:rsidRPr="000C4867">
        <w:rPr>
          <w:rFonts w:ascii="Calibri" w:eastAsia="Calibri" w:hAnsi="Calibri" w:cs="Calibri"/>
          <w:b/>
          <w:lang w:eastAsia="en-US"/>
        </w:rPr>
        <w:t>, gemeente Utrecht</w:t>
      </w:r>
      <w:r w:rsidRPr="000C4867">
        <w:rPr>
          <w:rFonts w:ascii="Calibri" w:eastAsia="Calibri" w:hAnsi="Calibri" w:cs="Calibri"/>
          <w:lang w:eastAsia="en-US"/>
        </w:rPr>
        <w:t xml:space="preserve">: </w:t>
      </w:r>
      <w:r w:rsidRPr="000C4867">
        <w:rPr>
          <w:rFonts w:ascii="Calibri" w:eastAsia="Calibri" w:hAnsi="Calibri" w:cs="Calibri"/>
          <w:lang w:eastAsia="en-US"/>
        </w:rPr>
        <w:br/>
        <w:t>“</w:t>
      </w:r>
      <w:r w:rsidRPr="000C4867">
        <w:rPr>
          <w:rFonts w:ascii="Calibri" w:eastAsia="Calibri" w:hAnsi="Calibri" w:cs="Calibri"/>
          <w:i/>
          <w:lang w:eastAsia="en-US"/>
        </w:rPr>
        <w:t>In het begin was ik nog heel onzeker</w:t>
      </w:r>
      <w:r w:rsidRPr="000C4867">
        <w:rPr>
          <w:szCs w:val="24"/>
        </w:rPr>
        <w:t xml:space="preserve"> </w:t>
      </w:r>
      <w:r w:rsidRPr="000C4867">
        <w:rPr>
          <w:rFonts w:ascii="Calibri" w:eastAsia="Calibri" w:hAnsi="Calibri" w:cs="Calibri"/>
          <w:i/>
          <w:lang w:eastAsia="en-US"/>
        </w:rPr>
        <w:t>maar gelukkig ben ik goed opgevangen door mijn jobcoach.. Die onzekerheid ben ik nu kwijt</w:t>
      </w:r>
      <w:r w:rsidRPr="000C4867">
        <w:rPr>
          <w:szCs w:val="24"/>
        </w:rPr>
        <w:t xml:space="preserve"> </w:t>
      </w:r>
      <w:r w:rsidRPr="000C4867">
        <w:rPr>
          <w:rFonts w:ascii="Calibri" w:eastAsia="Calibri" w:hAnsi="Calibri" w:cs="Calibri"/>
          <w:i/>
          <w:lang w:eastAsia="en-US"/>
        </w:rPr>
        <w:t>Nu gaan de gesprekken steeds vaker over het werk zelf en steeds minder over mijn gevoelens of mijn belastbaarheid. Ik heb mijn werkzaamheden nu goed onder de knie, kan gestructureerd werken en doe het efficiënt, met scherpte en alertheid.</w:t>
      </w:r>
    </w:p>
    <w:p w14:paraId="4830B00C" w14:textId="77777777" w:rsidR="000C4867" w:rsidRPr="000C4867" w:rsidRDefault="000C4867" w:rsidP="000C4867">
      <w:pPr>
        <w:suppressAutoHyphens/>
        <w:spacing w:line="270" w:lineRule="atLeast"/>
        <w:rPr>
          <w:rFonts w:ascii="Calibri" w:eastAsia="Calibri" w:hAnsi="Calibri" w:cs="Calibri"/>
          <w:i/>
          <w:lang w:eastAsia="en-US"/>
        </w:rPr>
      </w:pPr>
    </w:p>
    <w:p w14:paraId="0EDE9DD8" w14:textId="77777777" w:rsidR="000C4867" w:rsidRPr="00C06EEB" w:rsidRDefault="000C4867" w:rsidP="000C4867">
      <w:pPr>
        <w:autoSpaceDE w:val="0"/>
        <w:autoSpaceDN w:val="0"/>
        <w:adjustRightInd w:val="0"/>
        <w:spacing w:line="240" w:lineRule="auto"/>
        <w:rPr>
          <w:rFonts w:asciiTheme="minorHAnsi" w:hAnsiTheme="minorHAnsi" w:cs="Segoe UI"/>
          <w:i/>
          <w:color w:val="000000"/>
        </w:rPr>
      </w:pPr>
      <w:r w:rsidRPr="000C4867">
        <w:rPr>
          <w:rFonts w:ascii="Calibri" w:eastAsia="Calibri" w:hAnsi="Calibri" w:cs="Calibri"/>
          <w:b/>
          <w:lang w:eastAsia="en-US"/>
        </w:rPr>
        <w:t>Tjerk Molenaar, gemeente Utrecht</w:t>
      </w:r>
      <w:r w:rsidRPr="000C4867">
        <w:rPr>
          <w:rFonts w:ascii="Calibri" w:eastAsia="Calibri" w:hAnsi="Calibri" w:cs="Calibri"/>
          <w:b/>
          <w:lang w:eastAsia="en-US"/>
        </w:rPr>
        <w:br/>
      </w:r>
      <w:r w:rsidRPr="000C4867">
        <w:rPr>
          <w:rFonts w:ascii="Segoe UI" w:hAnsi="Segoe UI" w:cs="Segoe UI"/>
          <w:i/>
          <w:color w:val="000000"/>
        </w:rPr>
        <w:t xml:space="preserve">“Een financiële tegemoetkoming in loonkosten neemt barrières weg voor leidinggevenden om nieuwe </w:t>
      </w:r>
      <w:r w:rsidRPr="00C06EEB">
        <w:rPr>
          <w:rFonts w:asciiTheme="minorHAnsi" w:hAnsiTheme="minorHAnsi" w:cs="Segoe UI"/>
          <w:i/>
          <w:color w:val="000000"/>
        </w:rPr>
        <w:t>mensen met een beperking in hun team op te nemen. Je kunt deze tegemoetkoming langzaam afbouwen, zodat leidinggevenden hier in hun begroting voor de jaren erna rekening mee kunnen houden.”</w:t>
      </w:r>
    </w:p>
    <w:p w14:paraId="0D5A2703" w14:textId="77777777" w:rsidR="000C4867" w:rsidRPr="00C06EEB" w:rsidRDefault="000C4867" w:rsidP="000C4867">
      <w:pPr>
        <w:spacing w:line="240" w:lineRule="auto"/>
        <w:rPr>
          <w:rFonts w:asciiTheme="minorHAnsi" w:hAnsiTheme="minorHAnsi" w:cs="Calibri"/>
          <w:i/>
          <w:color w:val="000000"/>
        </w:rPr>
      </w:pPr>
    </w:p>
    <w:p w14:paraId="569752C3" w14:textId="77777777" w:rsidR="000C4867" w:rsidRPr="00C06EEB" w:rsidRDefault="000C4867" w:rsidP="000C4867">
      <w:pPr>
        <w:spacing w:line="240" w:lineRule="auto"/>
        <w:rPr>
          <w:rFonts w:asciiTheme="minorHAnsi" w:hAnsiTheme="minorHAnsi" w:cs="Calibri"/>
        </w:rPr>
      </w:pPr>
    </w:p>
    <w:p w14:paraId="064EF748" w14:textId="4B3043C6" w:rsidR="000C4867" w:rsidRPr="00C06EEB" w:rsidRDefault="000C4867" w:rsidP="000C4867">
      <w:pPr>
        <w:spacing w:line="240" w:lineRule="auto"/>
        <w:rPr>
          <w:rFonts w:asciiTheme="minorHAnsi" w:hAnsiTheme="minorHAnsi" w:cs="Calibri"/>
        </w:rPr>
      </w:pPr>
      <w:r w:rsidRPr="00C06EEB">
        <w:rPr>
          <w:rFonts w:asciiTheme="minorHAnsi" w:hAnsiTheme="minorHAnsi" w:cs="Segoe UI"/>
          <w:color w:val="000000"/>
        </w:rPr>
        <w:t xml:space="preserve">Bij de gemeente Den Haag is het netwerk Onbeperkt Inclusief opgericht, voor medewerkers met een beperking. Bekijk </w:t>
      </w:r>
      <w:hyperlink r:id="rId21" w:history="1">
        <w:r w:rsidRPr="00C06EEB">
          <w:rPr>
            <w:rStyle w:val="Hyperlink"/>
            <w:rFonts w:asciiTheme="minorHAnsi" w:hAnsiTheme="minorHAnsi" w:cs="Segoe UI"/>
          </w:rPr>
          <w:t>dit filmpje</w:t>
        </w:r>
      </w:hyperlink>
      <w:r w:rsidRPr="00C06EEB">
        <w:rPr>
          <w:rFonts w:asciiTheme="minorHAnsi" w:hAnsiTheme="minorHAnsi" w:cs="Segoe UI"/>
          <w:color w:val="000000"/>
        </w:rPr>
        <w:t xml:space="preserve"> voor de ervaringen en tips van Sita </w:t>
      </w:r>
      <w:proofErr w:type="spellStart"/>
      <w:r w:rsidRPr="00C06EEB">
        <w:rPr>
          <w:rFonts w:asciiTheme="minorHAnsi" w:hAnsiTheme="minorHAnsi" w:cs="Segoe UI"/>
          <w:color w:val="000000"/>
        </w:rPr>
        <w:t>Mohabir</w:t>
      </w:r>
      <w:proofErr w:type="spellEnd"/>
      <w:r w:rsidRPr="00C06EEB">
        <w:rPr>
          <w:rFonts w:asciiTheme="minorHAnsi" w:hAnsiTheme="minorHAnsi" w:cs="Segoe UI"/>
          <w:color w:val="000000"/>
        </w:rPr>
        <w:t xml:space="preserve"> en Bianca Postma.</w:t>
      </w:r>
      <w:r w:rsidRPr="00C06EEB">
        <w:rPr>
          <w:rFonts w:asciiTheme="minorHAnsi" w:hAnsiTheme="minorHAnsi" w:cs="Calibri"/>
        </w:rPr>
        <w:t xml:space="preserve"> </w:t>
      </w:r>
    </w:p>
    <w:p w14:paraId="7A231EAC" w14:textId="15A4F2E0" w:rsidR="000C4867" w:rsidRPr="00C06EEB" w:rsidRDefault="000C4867" w:rsidP="000C4867">
      <w:pPr>
        <w:spacing w:line="240" w:lineRule="auto"/>
        <w:rPr>
          <w:rFonts w:asciiTheme="minorHAnsi" w:hAnsiTheme="minorHAnsi" w:cs="Calibri"/>
        </w:rPr>
      </w:pPr>
    </w:p>
    <w:p w14:paraId="305CB2FB" w14:textId="3737FC62" w:rsidR="000C4867" w:rsidRPr="000C4867" w:rsidRDefault="00C06EEB" w:rsidP="00C06EEB">
      <w:pPr>
        <w:pStyle w:val="Kop3"/>
        <w:numPr>
          <w:ilvl w:val="0"/>
          <w:numId w:val="0"/>
        </w:numPr>
      </w:pPr>
      <w:bookmarkStart w:id="28" w:name="_Toc22115565"/>
      <w:r>
        <w:t xml:space="preserve">3.6 </w:t>
      </w:r>
      <w:r w:rsidR="000C4867" w:rsidRPr="000C4867">
        <w:t>Creëer ruimte voor zelfregie</w:t>
      </w:r>
      <w:bookmarkEnd w:id="28"/>
    </w:p>
    <w:p w14:paraId="6F4B22D1" w14:textId="77777777" w:rsidR="000C4867" w:rsidRPr="000C4867" w:rsidRDefault="000C4867" w:rsidP="000C4867">
      <w:pPr>
        <w:suppressAutoHyphens/>
        <w:spacing w:line="270" w:lineRule="atLeast"/>
        <w:rPr>
          <w:rFonts w:ascii="Calibri" w:hAnsi="Calibri" w:cs="Calibri"/>
        </w:rPr>
      </w:pPr>
      <w:r w:rsidRPr="000C4867">
        <w:rPr>
          <w:rFonts w:ascii="Calibri" w:hAnsi="Calibri" w:cs="Calibri"/>
        </w:rPr>
        <w:t xml:space="preserve">Het is belangrijk dat werknemers met een beperking zelf de regie in handen hebben, hun energie kunnen managen, hun werktijden en werkplekken kunnen aanpassen en begeleiding kunnen organiseren. Specifieke aanpassingen van processen en regels hebben vaak een positief effect op álle werknemers. </w:t>
      </w:r>
    </w:p>
    <w:p w14:paraId="3083B1C0" w14:textId="77777777" w:rsidR="000C4867" w:rsidRPr="000C4867" w:rsidRDefault="000C4867" w:rsidP="000C4867">
      <w:pPr>
        <w:suppressAutoHyphens/>
        <w:spacing w:line="270" w:lineRule="atLeast"/>
        <w:rPr>
          <w:rFonts w:ascii="Calibri" w:hAnsi="Calibri" w:cs="Calibri"/>
        </w:rPr>
      </w:pPr>
    </w:p>
    <w:p w14:paraId="4746D61C" w14:textId="77777777" w:rsidR="000C4867" w:rsidRPr="000C4867" w:rsidRDefault="000C4867" w:rsidP="000C4867">
      <w:pPr>
        <w:suppressAutoHyphens/>
        <w:spacing w:line="270" w:lineRule="atLeast"/>
        <w:rPr>
          <w:rFonts w:ascii="Calibri" w:hAnsi="Calibri" w:cs="Calibri"/>
          <w:b/>
        </w:rPr>
      </w:pPr>
      <w:r w:rsidRPr="000C4867">
        <w:rPr>
          <w:rFonts w:ascii="Calibri" w:hAnsi="Calibri" w:cs="Calibri"/>
          <w:b/>
        </w:rPr>
        <w:t>Bianca Postma, gemeente Den Haag</w:t>
      </w:r>
    </w:p>
    <w:p w14:paraId="0390D554" w14:textId="77777777" w:rsidR="000C4867" w:rsidRPr="000C4867" w:rsidRDefault="000C4867" w:rsidP="000C4867">
      <w:pPr>
        <w:suppressAutoHyphens/>
        <w:spacing w:line="270" w:lineRule="atLeast"/>
        <w:rPr>
          <w:rFonts w:ascii="Calibri" w:hAnsi="Calibri" w:cs="Calibri"/>
        </w:rPr>
      </w:pPr>
      <w:r w:rsidRPr="000C4867">
        <w:rPr>
          <w:rFonts w:ascii="Calibri" w:hAnsi="Calibri" w:cs="Calibri"/>
        </w:rPr>
        <w:t>“</w:t>
      </w:r>
      <w:r w:rsidRPr="000C4867">
        <w:rPr>
          <w:rFonts w:ascii="Calibri" w:hAnsi="Calibri" w:cs="Calibri"/>
          <w:i/>
        </w:rPr>
        <w:t>Ik heb veel zelf moeten regelen, maar dat zit ook een beetje in mijn aard. Ik ben ook bestuurslid van het Netwerk Onbeperkt Inclusief geworden. Want niet iedereen kan of wil dit. Maar ga ook niet alles voor iedereen regelen, dat maakt je tot een bijzonder geval. En vraag ook niet: wat heb je? Maar: wat heb je nodig om goed te kunnen werken</w:t>
      </w:r>
      <w:r w:rsidRPr="000C4867">
        <w:rPr>
          <w:rFonts w:ascii="Calibri" w:hAnsi="Calibri" w:cs="Calibri"/>
        </w:rPr>
        <w:t>.”</w:t>
      </w:r>
    </w:p>
    <w:p w14:paraId="6654B33B" w14:textId="77777777" w:rsidR="000C4867" w:rsidRPr="000C4867" w:rsidRDefault="000C4867" w:rsidP="000C4867">
      <w:pPr>
        <w:suppressAutoHyphens/>
        <w:spacing w:line="270" w:lineRule="atLeast"/>
        <w:rPr>
          <w:rFonts w:ascii="Calibri" w:hAnsi="Calibri" w:cs="Calibri"/>
        </w:rPr>
      </w:pPr>
    </w:p>
    <w:p w14:paraId="1C4FD447" w14:textId="03C12755" w:rsidR="000C4867" w:rsidRPr="000C4867" w:rsidRDefault="000C4867" w:rsidP="000C4867">
      <w:pPr>
        <w:suppressAutoHyphens/>
        <w:spacing w:line="240" w:lineRule="auto"/>
        <w:rPr>
          <w:rFonts w:ascii="Calibri" w:eastAsia="Calibri" w:hAnsi="Calibri" w:cs="Calibri"/>
          <w:lang w:eastAsia="en-US"/>
        </w:rPr>
      </w:pPr>
      <w:r w:rsidRPr="000C4867">
        <w:rPr>
          <w:rFonts w:ascii="Calibri" w:eastAsia="Calibri" w:hAnsi="Calibri" w:cs="Calibri"/>
          <w:b/>
          <w:iCs/>
          <w:lang w:eastAsia="en-US"/>
        </w:rPr>
        <w:t xml:space="preserve">Linda </w:t>
      </w:r>
      <w:proofErr w:type="spellStart"/>
      <w:r w:rsidRPr="000C4867">
        <w:rPr>
          <w:rFonts w:ascii="Calibri" w:eastAsia="Calibri" w:hAnsi="Calibri" w:cs="Calibri"/>
          <w:b/>
          <w:iCs/>
          <w:lang w:eastAsia="en-US"/>
        </w:rPr>
        <w:t>Spooren</w:t>
      </w:r>
      <w:proofErr w:type="spellEnd"/>
      <w:r w:rsidRPr="000C4867">
        <w:rPr>
          <w:rFonts w:ascii="Calibri" w:eastAsia="Calibri" w:hAnsi="Calibri" w:cs="Calibri"/>
          <w:b/>
          <w:iCs/>
          <w:lang w:eastAsia="en-US"/>
        </w:rPr>
        <w:t>, gemeente Meierijstad</w:t>
      </w:r>
      <w:r w:rsidRPr="000C4867">
        <w:rPr>
          <w:rFonts w:ascii="Calibri" w:eastAsia="Calibri" w:hAnsi="Calibri" w:cs="Calibri"/>
          <w:i/>
          <w:iCs/>
          <w:lang w:eastAsia="en-US"/>
        </w:rPr>
        <w:br/>
        <w:t xml:space="preserve">“Op het moment dat ik ergens in vastloop ,vind ik het fijn de ruimte te voelen om dit te kunnen bespreken met collega’s. Dat mijn werksituatie die flexibiliteit mogelijk maakt, ervaar ik als heel prettig. Ik red me prima en als er ergens extra aandacht voor nodig is, dan geef ik dat zelf aan. Ik bespreek wel met collega’s hoe ze bij mij herkennen als zaken minder lopen. Dan mogen ze dat benoemen. Ik voel me overigens een volwaardige collega en weet dat mijn collega’s me zo ook zien.  Dit raad ik dan ook alle werknemers (niet alleen die met een beperking) aan. Maak bespreekbaar wat je lastig vindt en als je een goed en fijn team om je heen hebt, kun je elkaar </w:t>
      </w:r>
      <w:proofErr w:type="spellStart"/>
      <w:r w:rsidRPr="000C4867">
        <w:rPr>
          <w:rFonts w:ascii="Calibri" w:eastAsia="Calibri" w:hAnsi="Calibri" w:cs="Calibri"/>
          <w:i/>
          <w:iCs/>
          <w:lang w:eastAsia="en-US"/>
        </w:rPr>
        <w:t>daa</w:t>
      </w:r>
      <w:proofErr w:type="spellEnd"/>
      <w:r w:rsidRPr="000C4867">
        <w:rPr>
          <w:rFonts w:ascii="Calibri" w:eastAsia="Calibri" w:hAnsi="Calibri" w:cs="Calibri"/>
          <w:i/>
          <w:iCs/>
          <w:lang w:eastAsia="en-US"/>
        </w:rPr>
        <w:t xml:space="preserve"> in ondersteunen. Dan wordt er met elkaar gedacht in mogelijkheden en niet in belemmeringen.”</w:t>
      </w:r>
    </w:p>
    <w:p w14:paraId="37157DF3" w14:textId="77777777" w:rsidR="00961AC2" w:rsidRDefault="00961AC2">
      <w:pPr>
        <w:rPr>
          <w:rFonts w:cs="Courier New"/>
          <w:color w:val="00A9F3"/>
          <w:sz w:val="40"/>
          <w:szCs w:val="50"/>
        </w:rPr>
      </w:pPr>
      <w:bookmarkStart w:id="29" w:name="_Hlk20149101"/>
      <w:bookmarkStart w:id="30" w:name="_Toc22115566"/>
      <w:bookmarkEnd w:id="21"/>
      <w:r>
        <w:br w:type="page"/>
      </w:r>
    </w:p>
    <w:p w14:paraId="4D62E3C8" w14:textId="571E0E3F" w:rsidR="000C4867" w:rsidRPr="000C4867" w:rsidRDefault="00C06EEB" w:rsidP="00C06EEB">
      <w:pPr>
        <w:pStyle w:val="Kop2"/>
        <w:numPr>
          <w:ilvl w:val="0"/>
          <w:numId w:val="0"/>
        </w:numPr>
        <w:ind w:left="360" w:hanging="360"/>
      </w:pPr>
      <w:r>
        <w:lastRenderedPageBreak/>
        <w:t xml:space="preserve">4. </w:t>
      </w:r>
      <w:r w:rsidR="000C4867" w:rsidRPr="000C4867">
        <w:t>Doen</w:t>
      </w:r>
      <w:bookmarkEnd w:id="30"/>
    </w:p>
    <w:p w14:paraId="65C95BED" w14:textId="3DE0F45E" w:rsidR="000C4867" w:rsidRPr="000C4867" w:rsidRDefault="00C06EEB" w:rsidP="00C06EEB">
      <w:pPr>
        <w:pStyle w:val="Kop3"/>
        <w:numPr>
          <w:ilvl w:val="0"/>
          <w:numId w:val="0"/>
        </w:numPr>
      </w:pPr>
      <w:bookmarkStart w:id="31" w:name="_Toc22115567"/>
      <w:r>
        <w:t xml:space="preserve">4.1 </w:t>
      </w:r>
      <w:r w:rsidR="000C4867" w:rsidRPr="000C4867">
        <w:t>Ga aan de slag</w:t>
      </w:r>
      <w:bookmarkEnd w:id="31"/>
    </w:p>
    <w:p w14:paraId="78D87EFE" w14:textId="512FB87F" w:rsidR="000C4867" w:rsidRPr="000C4867" w:rsidRDefault="000C4867" w:rsidP="000C4867">
      <w:pPr>
        <w:suppressAutoHyphens/>
        <w:spacing w:line="270" w:lineRule="atLeast"/>
        <w:rPr>
          <w:rFonts w:ascii="Calibri" w:hAnsi="Calibri" w:cs="Calibri"/>
        </w:rPr>
      </w:pPr>
      <w:r w:rsidRPr="000C4867">
        <w:rPr>
          <w:rFonts w:ascii="Calibri" w:hAnsi="Calibri" w:cs="Calibri"/>
        </w:rPr>
        <w:t xml:space="preserve">Uit alle gesprekken komt naar voren dat gewoon aan de slag gaan </w:t>
      </w:r>
      <w:r w:rsidR="00EB4D46">
        <w:rPr>
          <w:rFonts w:ascii="Calibri" w:hAnsi="Calibri" w:cs="Calibri"/>
        </w:rPr>
        <w:t>(</w:t>
      </w:r>
      <w:r w:rsidRPr="000C4867">
        <w:rPr>
          <w:rFonts w:ascii="Calibri" w:hAnsi="Calibri" w:cs="Calibri"/>
        </w:rPr>
        <w:t>doen</w:t>
      </w:r>
      <w:r w:rsidR="00EB4D46">
        <w:rPr>
          <w:rFonts w:ascii="Calibri" w:hAnsi="Calibri" w:cs="Calibri"/>
        </w:rPr>
        <w:t>)</w:t>
      </w:r>
      <w:r w:rsidRPr="000C4867">
        <w:rPr>
          <w:rFonts w:ascii="Calibri" w:hAnsi="Calibri" w:cs="Calibri"/>
        </w:rPr>
        <w:t xml:space="preserve"> de beste eerste stap is. Natuurlijk is het belangrijk dat je je enigszins verdiept in de essentiële randvoorden die in hoofdstuk </w:t>
      </w:r>
      <w:r w:rsidR="00EB4D46">
        <w:rPr>
          <w:rFonts w:ascii="Calibri" w:hAnsi="Calibri" w:cs="Calibri"/>
        </w:rPr>
        <w:t>drie (</w:t>
      </w:r>
      <w:r w:rsidRPr="000C4867">
        <w:rPr>
          <w:rFonts w:ascii="Calibri" w:hAnsi="Calibri" w:cs="Calibri"/>
        </w:rPr>
        <w:t>kunnen</w:t>
      </w:r>
      <w:r w:rsidR="00EB4D46">
        <w:rPr>
          <w:rFonts w:ascii="Calibri" w:hAnsi="Calibri" w:cs="Calibri"/>
        </w:rPr>
        <w:t>)</w:t>
      </w:r>
      <w:r w:rsidRPr="000C4867">
        <w:rPr>
          <w:rFonts w:ascii="Calibri" w:hAnsi="Calibri" w:cs="Calibri"/>
        </w:rPr>
        <w:t xml:space="preserve"> aan de orde zijn geweest. Maar door gewoon aan de slag te gaan kun je ook beter zicht krijgen op welke randvoorden je nog moet aanpassen. Zolang je open en eerlijk blijft communiceren, is er altijd ruimte om te leren. </w:t>
      </w:r>
    </w:p>
    <w:p w14:paraId="248CC5B2" w14:textId="77777777" w:rsidR="000C4867" w:rsidRPr="000C4867" w:rsidRDefault="000C4867" w:rsidP="000C4867">
      <w:pPr>
        <w:suppressAutoHyphens/>
        <w:spacing w:line="270" w:lineRule="atLeast"/>
        <w:rPr>
          <w:rFonts w:ascii="Calibri" w:hAnsi="Calibri" w:cs="Calibri"/>
        </w:rPr>
      </w:pPr>
    </w:p>
    <w:p w14:paraId="4788F509" w14:textId="77777777" w:rsidR="000C4867" w:rsidRPr="000C4867" w:rsidRDefault="000C4867" w:rsidP="000C4867">
      <w:pPr>
        <w:suppressAutoHyphens/>
        <w:spacing w:line="270" w:lineRule="atLeast"/>
        <w:rPr>
          <w:rFonts w:ascii="Calibri" w:hAnsi="Calibri" w:cs="Calibri"/>
        </w:rPr>
      </w:pPr>
      <w:r w:rsidRPr="000C4867">
        <w:rPr>
          <w:rFonts w:ascii="Calibri" w:hAnsi="Calibri" w:cs="Calibri"/>
        </w:rPr>
        <w:t>Dus doe wat veel beleidsmedewerkers en ervaringsdeskundigen hebben ervaren als inspirerende stap: twijfel niet, spring in het diepe en kom verfrissend boven. Daarnaast ook nog enkele andere inspirerende doe-tips op de volgende pagina’s.</w:t>
      </w:r>
    </w:p>
    <w:p w14:paraId="6C2D3D06" w14:textId="77777777" w:rsidR="000C4867" w:rsidRPr="000C4867" w:rsidRDefault="000C4867" w:rsidP="000C4867">
      <w:pPr>
        <w:suppressAutoHyphens/>
        <w:spacing w:line="270" w:lineRule="atLeast"/>
        <w:rPr>
          <w:rFonts w:ascii="Calibri" w:hAnsi="Calibri" w:cs="Calibri"/>
          <w:b/>
        </w:rPr>
      </w:pPr>
    </w:p>
    <w:p w14:paraId="1E8AF875" w14:textId="77777777" w:rsidR="000C4867" w:rsidRPr="000C4867" w:rsidRDefault="000C4867" w:rsidP="000C4867">
      <w:pPr>
        <w:suppressAutoHyphens/>
        <w:spacing w:line="240" w:lineRule="auto"/>
        <w:rPr>
          <w:rFonts w:ascii="Calibri" w:eastAsia="Calibri" w:hAnsi="Calibri" w:cs="Calibri"/>
          <w:b/>
          <w:lang w:eastAsia="en-US"/>
        </w:rPr>
      </w:pPr>
    </w:p>
    <w:p w14:paraId="546A5BEC" w14:textId="77777777" w:rsidR="000C4867" w:rsidRPr="000C4867" w:rsidRDefault="000C4867" w:rsidP="000C4867">
      <w:pPr>
        <w:suppressAutoHyphens/>
        <w:spacing w:line="240" w:lineRule="auto"/>
        <w:rPr>
          <w:rFonts w:ascii="Calibri" w:eastAsia="Calibri" w:hAnsi="Calibri" w:cs="Calibri"/>
          <w:i/>
          <w:iCs/>
          <w:lang w:eastAsia="en-US"/>
        </w:rPr>
      </w:pPr>
      <w:r w:rsidRPr="000C4867">
        <w:rPr>
          <w:rFonts w:ascii="Calibri" w:eastAsia="Calibri" w:hAnsi="Calibri" w:cs="Calibri"/>
          <w:b/>
          <w:lang w:eastAsia="en-US"/>
        </w:rPr>
        <w:t>Pascal van der Bol, gemeente Utrecht</w:t>
      </w:r>
      <w:r w:rsidRPr="000C4867">
        <w:rPr>
          <w:rFonts w:ascii="Calibri" w:eastAsia="Calibri" w:hAnsi="Calibri" w:cs="Calibri"/>
          <w:lang w:eastAsia="en-US"/>
        </w:rPr>
        <w:t xml:space="preserve"> </w:t>
      </w:r>
      <w:r w:rsidRPr="000C4867">
        <w:rPr>
          <w:rFonts w:ascii="Calibri" w:eastAsia="Calibri" w:hAnsi="Calibri" w:cs="Calibri"/>
          <w:lang w:eastAsia="en-US"/>
        </w:rPr>
        <w:br/>
        <w:t>“</w:t>
      </w:r>
      <w:r w:rsidRPr="000C4867">
        <w:rPr>
          <w:rFonts w:ascii="Calibri" w:eastAsia="Calibri" w:hAnsi="Calibri" w:cs="Calibri"/>
          <w:i/>
          <w:lang w:eastAsia="en-US"/>
        </w:rPr>
        <w:t xml:space="preserve">Door een beetje buiten de gebaande wegen te denken hebben we </w:t>
      </w:r>
      <w:proofErr w:type="spellStart"/>
      <w:r w:rsidRPr="000C4867">
        <w:rPr>
          <w:rFonts w:ascii="Calibri" w:eastAsia="Calibri" w:hAnsi="Calibri" w:cs="Calibri"/>
          <w:i/>
          <w:lang w:eastAsia="en-US"/>
        </w:rPr>
        <w:t>Faysal</w:t>
      </w:r>
      <w:proofErr w:type="spellEnd"/>
      <w:r w:rsidRPr="000C4867">
        <w:rPr>
          <w:rFonts w:ascii="Calibri" w:eastAsia="Calibri" w:hAnsi="Calibri" w:cs="Calibri"/>
          <w:i/>
          <w:lang w:eastAsia="en-US"/>
        </w:rPr>
        <w:t xml:space="preserve"> voor in ieder geval drie maanden binnen kunnen halen. Als alles naar verwachting verloopt ontstaan er voor hem en ons ongetwijfeld mooie kansen. Ik zou andere leidinggevenden en andere gemeenten mee willen geven dat het uiteindelijk een kwestie van doen is. Betrek het team bij wat je doet, zorg voor voldoende begeleiding en waag de sprong</w:t>
      </w:r>
      <w:r w:rsidRPr="000C4867">
        <w:rPr>
          <w:rFonts w:ascii="Calibri" w:eastAsia="Calibri" w:hAnsi="Calibri" w:cs="Calibri"/>
          <w:lang w:eastAsia="en-US"/>
        </w:rPr>
        <w:t>.”</w:t>
      </w:r>
    </w:p>
    <w:p w14:paraId="0F554826" w14:textId="77777777" w:rsidR="000C4867" w:rsidRPr="000C4867" w:rsidRDefault="000C4867" w:rsidP="000C4867">
      <w:pPr>
        <w:suppressAutoHyphens/>
        <w:spacing w:line="270" w:lineRule="atLeast"/>
        <w:rPr>
          <w:rFonts w:ascii="Calibri" w:eastAsia="Calibri" w:hAnsi="Calibri" w:cs="Calibri"/>
          <w:b/>
          <w:color w:val="FF0000"/>
          <w:lang w:eastAsia="en-US"/>
        </w:rPr>
      </w:pPr>
    </w:p>
    <w:p w14:paraId="67572CFE" w14:textId="58F0E6B2" w:rsidR="000C4867" w:rsidRPr="00EB4D46" w:rsidRDefault="000C4867" w:rsidP="00EB4D46">
      <w:pPr>
        <w:spacing w:after="200" w:line="276" w:lineRule="auto"/>
        <w:rPr>
          <w:rFonts w:ascii="Calibri" w:eastAsia="Calibri" w:hAnsi="Calibri" w:cs="Calibri"/>
          <w:lang w:eastAsia="en-US"/>
        </w:rPr>
      </w:pPr>
      <w:r w:rsidRPr="000C4867">
        <w:rPr>
          <w:rFonts w:ascii="Calibri" w:eastAsia="Calibri" w:hAnsi="Calibri" w:cs="Calibri"/>
          <w:b/>
          <w:lang w:eastAsia="en-US"/>
        </w:rPr>
        <w:t>Eric van der Graaf, gemeente Veenendaal</w:t>
      </w:r>
      <w:r w:rsidRPr="000C4867">
        <w:rPr>
          <w:rFonts w:ascii="Calibri" w:eastAsia="Calibri" w:hAnsi="Calibri" w:cs="Calibri"/>
          <w:i/>
          <w:lang w:eastAsia="en-US"/>
        </w:rPr>
        <w:br/>
      </w:r>
      <w:r w:rsidRPr="000C4867">
        <w:rPr>
          <w:rFonts w:ascii="Calibri" w:eastAsia="Calibri" w:hAnsi="Calibri" w:cs="Calibri"/>
          <w:i/>
          <w:iCs/>
          <w:lang w:eastAsia="en-US"/>
        </w:rPr>
        <w:t>“Ga gewoon beginnen en kijk hoe je het zo inricht dat mensen met een beperking volwaardig kunnen meewerken.“</w:t>
      </w:r>
    </w:p>
    <w:p w14:paraId="166608BB" w14:textId="02EEA2DC" w:rsidR="000C4867" w:rsidRPr="000C4867" w:rsidRDefault="00EB4D46" w:rsidP="00EB4D46">
      <w:pPr>
        <w:pStyle w:val="Kop3"/>
        <w:numPr>
          <w:ilvl w:val="0"/>
          <w:numId w:val="0"/>
        </w:numPr>
      </w:pPr>
      <w:bookmarkStart w:id="32" w:name="_Toc22115568"/>
      <w:r>
        <w:t xml:space="preserve">4.2 </w:t>
      </w:r>
      <w:r w:rsidR="000C4867" w:rsidRPr="000C4867">
        <w:t xml:space="preserve">Meet &amp; </w:t>
      </w:r>
      <w:proofErr w:type="spellStart"/>
      <w:r w:rsidR="000C4867" w:rsidRPr="000C4867">
        <w:t>greets</w:t>
      </w:r>
      <w:bookmarkEnd w:id="32"/>
      <w:proofErr w:type="spellEnd"/>
    </w:p>
    <w:p w14:paraId="6A6FBC21" w14:textId="1798C5DE" w:rsidR="000C4867" w:rsidRDefault="00EB4D46" w:rsidP="00EB4D46">
      <w:pPr>
        <w:spacing w:line="240" w:lineRule="auto"/>
        <w:rPr>
          <w:rFonts w:ascii="Calibri" w:hAnsi="Calibri" w:cs="Calibri"/>
        </w:rPr>
      </w:pPr>
      <w:r w:rsidRPr="00EB4D46">
        <w:rPr>
          <w:rFonts w:ascii="Calibri" w:hAnsi="Calibri" w:cs="Calibri"/>
        </w:rPr>
        <w:t>Werknemers en gemeenten geven aan veel baat te</w:t>
      </w:r>
      <w:r>
        <w:rPr>
          <w:rFonts w:ascii="Calibri" w:hAnsi="Calibri" w:cs="Calibri"/>
        </w:rPr>
        <w:t xml:space="preserve"> </w:t>
      </w:r>
      <w:r w:rsidRPr="00EB4D46">
        <w:rPr>
          <w:rFonts w:ascii="Calibri" w:hAnsi="Calibri" w:cs="Calibri"/>
        </w:rPr>
        <w:t>hebben bij open bijeenkomsten voor werkgevers</w:t>
      </w:r>
      <w:r>
        <w:rPr>
          <w:rFonts w:ascii="Calibri" w:hAnsi="Calibri" w:cs="Calibri"/>
        </w:rPr>
        <w:t xml:space="preserve"> </w:t>
      </w:r>
      <w:r w:rsidRPr="00EB4D46">
        <w:rPr>
          <w:rFonts w:ascii="Calibri" w:hAnsi="Calibri" w:cs="Calibri"/>
        </w:rPr>
        <w:t xml:space="preserve">en werkzoekenden. Deze meet &amp; </w:t>
      </w:r>
      <w:proofErr w:type="spellStart"/>
      <w:r w:rsidRPr="00EB4D46">
        <w:rPr>
          <w:rFonts w:ascii="Calibri" w:hAnsi="Calibri" w:cs="Calibri"/>
        </w:rPr>
        <w:t>greets</w:t>
      </w:r>
      <w:proofErr w:type="spellEnd"/>
      <w:r w:rsidRPr="00EB4D46">
        <w:rPr>
          <w:rFonts w:ascii="Calibri" w:hAnsi="Calibri" w:cs="Calibri"/>
        </w:rPr>
        <w:t xml:space="preserve"> zijn een</w:t>
      </w:r>
      <w:r>
        <w:rPr>
          <w:rFonts w:ascii="Calibri" w:hAnsi="Calibri" w:cs="Calibri"/>
        </w:rPr>
        <w:t xml:space="preserve"> </w:t>
      </w:r>
      <w:r w:rsidRPr="00EB4D46">
        <w:rPr>
          <w:rFonts w:ascii="Calibri" w:hAnsi="Calibri" w:cs="Calibri"/>
        </w:rPr>
        <w:t>laagdrempelige manier om in gesprek te komen</w:t>
      </w:r>
      <w:r>
        <w:rPr>
          <w:rFonts w:ascii="Calibri" w:hAnsi="Calibri" w:cs="Calibri"/>
        </w:rPr>
        <w:t xml:space="preserve"> </w:t>
      </w:r>
      <w:r w:rsidRPr="00EB4D46">
        <w:rPr>
          <w:rFonts w:ascii="Calibri" w:hAnsi="Calibri" w:cs="Calibri"/>
        </w:rPr>
        <w:t>en mogelijkheden te verkennen.</w:t>
      </w:r>
    </w:p>
    <w:p w14:paraId="02D33BF7" w14:textId="77777777" w:rsidR="00EB4D46" w:rsidRPr="000C4867" w:rsidRDefault="00EB4D46" w:rsidP="00EB4D46">
      <w:pPr>
        <w:spacing w:line="240" w:lineRule="auto"/>
        <w:rPr>
          <w:rFonts w:ascii="Calibri" w:hAnsi="Calibri" w:cs="Calibri"/>
          <w:b/>
        </w:rPr>
      </w:pPr>
    </w:p>
    <w:p w14:paraId="5B911FD8" w14:textId="1B2502E7" w:rsidR="000C4867" w:rsidRPr="000C4867" w:rsidRDefault="000C4867" w:rsidP="000C4867">
      <w:pPr>
        <w:suppressAutoHyphens/>
        <w:spacing w:line="240" w:lineRule="auto"/>
        <w:rPr>
          <w:rFonts w:ascii="Calibri" w:eastAsia="Calibri" w:hAnsi="Calibri" w:cs="Calibri"/>
          <w:lang w:eastAsia="en-US"/>
        </w:rPr>
      </w:pPr>
      <w:r w:rsidRPr="000C4867">
        <w:rPr>
          <w:rFonts w:ascii="Calibri" w:eastAsia="Calibri" w:hAnsi="Calibri" w:cs="Calibri"/>
          <w:b/>
          <w:lang w:eastAsia="en-US"/>
        </w:rPr>
        <w:t xml:space="preserve">Teresa </w:t>
      </w:r>
      <w:proofErr w:type="spellStart"/>
      <w:r w:rsidRPr="000C4867">
        <w:rPr>
          <w:rFonts w:ascii="Calibri" w:eastAsia="Calibri" w:hAnsi="Calibri" w:cs="Calibri"/>
          <w:b/>
          <w:lang w:eastAsia="en-US"/>
        </w:rPr>
        <w:t>Küpfer</w:t>
      </w:r>
      <w:proofErr w:type="spellEnd"/>
      <w:r w:rsidRPr="000C4867">
        <w:rPr>
          <w:rFonts w:ascii="Calibri" w:eastAsia="Calibri" w:hAnsi="Calibri" w:cs="Calibri"/>
          <w:b/>
          <w:lang w:eastAsia="en-US"/>
        </w:rPr>
        <w:t>, gemeente Utrecht</w:t>
      </w:r>
      <w:r w:rsidRPr="000C4867">
        <w:rPr>
          <w:rFonts w:ascii="Calibri" w:eastAsia="Calibri" w:hAnsi="Calibri" w:cs="Calibri"/>
          <w:lang w:eastAsia="en-US"/>
        </w:rPr>
        <w:br/>
      </w:r>
      <w:r w:rsidRPr="000431C4">
        <w:rPr>
          <w:rFonts w:ascii="Calibri" w:eastAsia="Calibri" w:hAnsi="Calibri" w:cs="Calibri"/>
          <w:i/>
          <w:lang w:eastAsia="en-US"/>
        </w:rPr>
        <w:t xml:space="preserve">“Ik ben in 2016 naar een meet &amp; </w:t>
      </w:r>
      <w:proofErr w:type="spellStart"/>
      <w:r w:rsidRPr="000431C4">
        <w:rPr>
          <w:rFonts w:ascii="Calibri" w:eastAsia="Calibri" w:hAnsi="Calibri" w:cs="Calibri"/>
          <w:i/>
          <w:lang w:eastAsia="en-US"/>
        </w:rPr>
        <w:t>greet</w:t>
      </w:r>
      <w:proofErr w:type="spellEnd"/>
      <w:r w:rsidRPr="000431C4">
        <w:rPr>
          <w:rFonts w:ascii="Calibri" w:eastAsia="Calibri" w:hAnsi="Calibri" w:cs="Calibri"/>
          <w:i/>
          <w:lang w:eastAsia="en-US"/>
        </w:rPr>
        <w:t xml:space="preserve"> voor werkgevers gegaan die mensen zochten uit het doelgroepenregister, en andersom. Ik kwam vanuit de boekhouding en zocht naar meer maatschappelijke betrokkenheid en een administratieve baan in plaats van financieel-administratief. Ik wilde al een aantal jaren heel graag voor een gemeente werken, Utrecht was daarin helemaal favoriet.</w:t>
      </w:r>
      <w:r w:rsidRPr="000431C4">
        <w:rPr>
          <w:i/>
          <w:szCs w:val="24"/>
        </w:rPr>
        <w:t xml:space="preserve"> </w:t>
      </w:r>
      <w:r w:rsidRPr="000431C4">
        <w:rPr>
          <w:rFonts w:ascii="Calibri" w:eastAsia="Calibri" w:hAnsi="Calibri" w:cs="Calibri"/>
          <w:i/>
          <w:lang w:eastAsia="en-US"/>
        </w:rPr>
        <w:t>De functie stond tijdens de kennismaking nog niet vast. Aan de hand van mijn capaciteiten en beperkingen en de financiële mogelijkheden zijn we daarna tot een geschikt takenpakket gekomen</w:t>
      </w:r>
      <w:r w:rsidR="000431C4" w:rsidRPr="000431C4">
        <w:rPr>
          <w:rFonts w:ascii="Calibri" w:eastAsia="Calibri" w:hAnsi="Calibri" w:cs="Calibri"/>
          <w:i/>
          <w:lang w:eastAsia="en-US"/>
        </w:rPr>
        <w:t>.”</w:t>
      </w:r>
    </w:p>
    <w:p w14:paraId="697F83D9" w14:textId="77777777" w:rsidR="000C4867" w:rsidRPr="000C4867" w:rsidRDefault="000C4867" w:rsidP="000C4867">
      <w:pPr>
        <w:spacing w:line="240" w:lineRule="auto"/>
        <w:rPr>
          <w:rFonts w:ascii="Calibri" w:hAnsi="Calibri" w:cs="Calibri"/>
          <w:b/>
        </w:rPr>
      </w:pPr>
    </w:p>
    <w:p w14:paraId="4C191342" w14:textId="75792901" w:rsidR="000C4867" w:rsidRPr="000431C4" w:rsidRDefault="000C4867" w:rsidP="00C5427B">
      <w:pPr>
        <w:spacing w:after="200" w:line="276" w:lineRule="auto"/>
        <w:rPr>
          <w:rFonts w:ascii="Calibri" w:hAnsi="Calibri" w:cs="Calibri"/>
          <w:b/>
          <w:i/>
        </w:rPr>
      </w:pPr>
      <w:r w:rsidRPr="000C4867">
        <w:rPr>
          <w:rFonts w:ascii="Calibri" w:eastAsia="Calibri" w:hAnsi="Calibri" w:cs="Calibri"/>
          <w:b/>
          <w:lang w:eastAsia="en-US"/>
        </w:rPr>
        <w:t xml:space="preserve">Sita </w:t>
      </w:r>
      <w:proofErr w:type="spellStart"/>
      <w:r w:rsidRPr="000C4867">
        <w:rPr>
          <w:rFonts w:ascii="Calibri" w:eastAsia="Calibri" w:hAnsi="Calibri" w:cs="Calibri"/>
          <w:b/>
          <w:lang w:eastAsia="en-US"/>
        </w:rPr>
        <w:t>Mohabir</w:t>
      </w:r>
      <w:proofErr w:type="spellEnd"/>
      <w:r w:rsidRPr="000C4867">
        <w:rPr>
          <w:rFonts w:ascii="Calibri" w:eastAsia="Calibri" w:hAnsi="Calibri" w:cs="Calibri"/>
          <w:b/>
          <w:lang w:eastAsia="en-US"/>
        </w:rPr>
        <w:t>, gemeente Den Haag</w:t>
      </w:r>
      <w:r w:rsidRPr="000C4867">
        <w:rPr>
          <w:rFonts w:ascii="Calibri" w:eastAsia="Calibri" w:hAnsi="Calibri" w:cs="Calibri"/>
          <w:b/>
          <w:lang w:eastAsia="en-US"/>
        </w:rPr>
        <w:br/>
      </w:r>
      <w:r w:rsidRPr="000431C4">
        <w:rPr>
          <w:rFonts w:ascii="Calibri" w:eastAsia="Calibri" w:hAnsi="Calibri" w:cs="Calibri"/>
          <w:b/>
          <w:i/>
          <w:lang w:eastAsia="en-US"/>
        </w:rPr>
        <w:t>“</w:t>
      </w:r>
      <w:r w:rsidRPr="000431C4">
        <w:rPr>
          <w:rFonts w:ascii="Calibri" w:eastAsia="Calibri" w:hAnsi="Calibri" w:cs="Calibri"/>
          <w:i/>
          <w:lang w:eastAsia="en-US"/>
        </w:rPr>
        <w:t xml:space="preserve">Organiseer bijeenkomsten, speeddates en activiteiten, zoals een fototentoonstelling ‘Trots’ waarbij collega’s [met beperkingen] inspirerend in beeld worden gebracht.” </w:t>
      </w:r>
    </w:p>
    <w:p w14:paraId="7904AB68" w14:textId="6AD2347D" w:rsidR="000C4867" w:rsidRPr="000C4867" w:rsidRDefault="00C5427B" w:rsidP="00C5427B">
      <w:pPr>
        <w:pStyle w:val="Kop3"/>
        <w:numPr>
          <w:ilvl w:val="0"/>
          <w:numId w:val="0"/>
        </w:numPr>
      </w:pPr>
      <w:bookmarkStart w:id="33" w:name="_Toc22115569"/>
      <w:r>
        <w:t xml:space="preserve">4.3 </w:t>
      </w:r>
      <w:proofErr w:type="spellStart"/>
      <w:r w:rsidR="000C4867" w:rsidRPr="000C4867">
        <w:t>Jobcarving</w:t>
      </w:r>
      <w:bookmarkEnd w:id="33"/>
      <w:proofErr w:type="spellEnd"/>
    </w:p>
    <w:p w14:paraId="4330AC38" w14:textId="77777777" w:rsidR="000C4867" w:rsidRPr="000C4867" w:rsidRDefault="000C4867" w:rsidP="000C4867">
      <w:pPr>
        <w:suppressAutoHyphens/>
        <w:spacing w:line="270" w:lineRule="atLeast"/>
        <w:rPr>
          <w:rFonts w:ascii="Calibri" w:hAnsi="Calibri" w:cs="Calibri"/>
        </w:rPr>
      </w:pPr>
      <w:r w:rsidRPr="000C4867">
        <w:rPr>
          <w:rFonts w:ascii="Calibri" w:hAnsi="Calibri" w:cs="Calibri"/>
        </w:rPr>
        <w:t xml:space="preserve">Soms is het nodig om klein te beginnen. In plaats van een bestaande functie in te vullen met een medewerker met een beperking, is het ook mogelijk een specifieke functie te creëren. We spreken van </w:t>
      </w:r>
      <w:proofErr w:type="spellStart"/>
      <w:r w:rsidRPr="000C4867">
        <w:rPr>
          <w:rFonts w:ascii="Calibri" w:hAnsi="Calibri" w:cs="Calibri"/>
          <w:i/>
          <w:iCs/>
        </w:rPr>
        <w:t>jobcarving</w:t>
      </w:r>
      <w:proofErr w:type="spellEnd"/>
      <w:r w:rsidRPr="000C4867">
        <w:rPr>
          <w:rFonts w:ascii="Calibri" w:hAnsi="Calibri" w:cs="Calibri"/>
        </w:rPr>
        <w:t xml:space="preserve"> wanneer taken uit bestaande functies gehaald worden en zo een nieuwe functie wordt gecreëerd die aangepast is aan de mogelijkheden van de medewerker met een arbeidsbeperking. </w:t>
      </w:r>
    </w:p>
    <w:p w14:paraId="3D4BA880" w14:textId="77777777" w:rsidR="000C4867" w:rsidRPr="000C4867" w:rsidRDefault="000C4867" w:rsidP="000C4867">
      <w:pPr>
        <w:suppressAutoHyphens/>
        <w:spacing w:line="270" w:lineRule="atLeast"/>
        <w:rPr>
          <w:rFonts w:ascii="Calibri" w:hAnsi="Calibri" w:cs="Calibri"/>
        </w:rPr>
      </w:pPr>
    </w:p>
    <w:p w14:paraId="1A8C0D45" w14:textId="77777777" w:rsidR="000C4867" w:rsidRPr="000C4867" w:rsidRDefault="000C4867" w:rsidP="000C4867">
      <w:pPr>
        <w:suppressAutoHyphens/>
        <w:spacing w:line="270" w:lineRule="atLeast"/>
        <w:rPr>
          <w:rFonts w:ascii="Calibri" w:hAnsi="Calibri" w:cs="Calibri"/>
          <w:b/>
        </w:rPr>
      </w:pPr>
      <w:r w:rsidRPr="000C4867">
        <w:rPr>
          <w:rFonts w:ascii="Calibri" w:hAnsi="Calibri" w:cs="Calibri"/>
          <w:b/>
        </w:rPr>
        <w:lastRenderedPageBreak/>
        <w:t xml:space="preserve"> Miriam </w:t>
      </w:r>
      <w:proofErr w:type="spellStart"/>
      <w:r w:rsidRPr="000C4867">
        <w:rPr>
          <w:rFonts w:ascii="Calibri" w:hAnsi="Calibri" w:cs="Calibri"/>
          <w:b/>
        </w:rPr>
        <w:t>Hülsmann</w:t>
      </w:r>
      <w:proofErr w:type="spellEnd"/>
      <w:r w:rsidRPr="000C4867">
        <w:rPr>
          <w:rFonts w:ascii="Calibri" w:hAnsi="Calibri" w:cs="Calibri"/>
          <w:b/>
        </w:rPr>
        <w:t xml:space="preserve">, Gemeente Amsterdam: </w:t>
      </w:r>
    </w:p>
    <w:p w14:paraId="75DE2898" w14:textId="4A9711D4" w:rsidR="000C4867" w:rsidRPr="0031072A" w:rsidRDefault="000C4867" w:rsidP="0031072A">
      <w:pPr>
        <w:suppressAutoHyphens/>
        <w:spacing w:line="270" w:lineRule="atLeast"/>
        <w:rPr>
          <w:rFonts w:ascii="Calibri" w:hAnsi="Calibri" w:cs="Calibri"/>
          <w:i/>
          <w:iCs/>
        </w:rPr>
      </w:pPr>
      <w:r w:rsidRPr="000C4867">
        <w:rPr>
          <w:rFonts w:ascii="Calibri" w:hAnsi="Calibri" w:cs="Calibri"/>
          <w:i/>
          <w:iCs/>
        </w:rPr>
        <w:t xml:space="preserve">“Intern zijn we eerst met cv’s naar alle afdelingen gegaan, maar dat was toch niet de ideale werkwijze. Vervolgens hebben we gekeken als er vacatures waren in hoeverre daar ook medewerkers met een beperking </w:t>
      </w:r>
      <w:r w:rsidRPr="000C4867">
        <w:rPr>
          <w:rFonts w:ascii="Calibri" w:hAnsi="Calibri" w:cs="Calibri"/>
          <w:i/>
          <w:iCs/>
          <w:strike/>
        </w:rPr>
        <w:t>daar</w:t>
      </w:r>
      <w:r w:rsidRPr="000C4867">
        <w:rPr>
          <w:rFonts w:ascii="Calibri" w:hAnsi="Calibri" w:cs="Calibri"/>
          <w:i/>
          <w:iCs/>
        </w:rPr>
        <w:t xml:space="preserve"> voor in aanmerking kwamen. Nu hebben we een tussenvorm: we vragen afdelingen te kijken naar een combinatie van taken die samengevoegd kunnen worden tot een nieuwe functie. Op die manier kunnen we werven voor additioneel werk. We attenderen afdelingen op ons cv-bestand en we handelen als er vacatures zijn. Het is steeds meer maatwerk.”</w:t>
      </w:r>
    </w:p>
    <w:p w14:paraId="66C84262" w14:textId="6BC72764" w:rsidR="000C4867" w:rsidRPr="000C4867" w:rsidRDefault="0031072A" w:rsidP="0031072A">
      <w:pPr>
        <w:pStyle w:val="Kop3"/>
        <w:numPr>
          <w:ilvl w:val="0"/>
          <w:numId w:val="0"/>
        </w:numPr>
        <w:rPr>
          <w:rFonts w:eastAsia="Calibri"/>
          <w:lang w:eastAsia="en-US"/>
        </w:rPr>
      </w:pPr>
      <w:bookmarkStart w:id="34" w:name="_Toc22115570"/>
      <w:r>
        <w:rPr>
          <w:rFonts w:eastAsia="Calibri"/>
          <w:lang w:eastAsia="en-US"/>
        </w:rPr>
        <w:t xml:space="preserve">4.4 </w:t>
      </w:r>
      <w:r w:rsidR="000C4867" w:rsidRPr="000C4867">
        <w:rPr>
          <w:rFonts w:eastAsia="Calibri"/>
          <w:lang w:eastAsia="en-US"/>
        </w:rPr>
        <w:t>Zorg voor een goede overdracht</w:t>
      </w:r>
      <w:bookmarkEnd w:id="34"/>
    </w:p>
    <w:p w14:paraId="2BA78A7C" w14:textId="63925DC9" w:rsidR="000C4867" w:rsidRPr="000C4867" w:rsidRDefault="000C4867" w:rsidP="000C4867">
      <w:pPr>
        <w:suppressAutoHyphens/>
        <w:spacing w:after="200" w:line="276" w:lineRule="auto"/>
        <w:rPr>
          <w:rFonts w:ascii="Calibri" w:eastAsia="Calibri" w:hAnsi="Calibri" w:cs="Calibri"/>
          <w:lang w:eastAsia="en-US"/>
        </w:rPr>
      </w:pPr>
      <w:r w:rsidRPr="000C4867">
        <w:rPr>
          <w:rFonts w:ascii="Calibri" w:eastAsia="Calibri" w:hAnsi="Calibri" w:cs="Calibri"/>
          <w:lang w:eastAsia="en-US"/>
        </w:rPr>
        <w:t>Niets is vervelender voor een werknemer met een beperking dan telkens weer uit te moeten leggen op welke wijze hij</w:t>
      </w:r>
      <w:r w:rsidR="0031072A">
        <w:rPr>
          <w:rFonts w:ascii="Calibri" w:eastAsia="Calibri" w:hAnsi="Calibri" w:cs="Calibri"/>
          <w:lang w:eastAsia="en-US"/>
        </w:rPr>
        <w:t xml:space="preserve"> of </w:t>
      </w:r>
      <w:r w:rsidRPr="000C4867">
        <w:rPr>
          <w:rFonts w:ascii="Calibri" w:eastAsia="Calibri" w:hAnsi="Calibri" w:cs="Calibri"/>
          <w:lang w:eastAsia="en-US"/>
        </w:rPr>
        <w:t xml:space="preserve">zij </w:t>
      </w:r>
      <w:r w:rsidR="0031072A">
        <w:rPr>
          <w:rFonts w:ascii="Calibri" w:eastAsia="Calibri" w:hAnsi="Calibri" w:cs="Calibri"/>
          <w:lang w:eastAsia="en-US"/>
        </w:rPr>
        <w:t>het</w:t>
      </w:r>
      <w:r w:rsidRPr="000C4867">
        <w:rPr>
          <w:rFonts w:ascii="Calibri" w:eastAsia="Calibri" w:hAnsi="Calibri" w:cs="Calibri"/>
          <w:lang w:eastAsia="en-US"/>
        </w:rPr>
        <w:t xml:space="preserve"> werk het beste kan doen. Evenzo is het voor nieuwe leidinggeven prettig om te weten waar rekening mee gehouden moet worden zonder de werknemer met een beperking daar telkens over te hoeven bevragen. </w:t>
      </w:r>
    </w:p>
    <w:p w14:paraId="55788B91" w14:textId="299B206B" w:rsidR="000C4867" w:rsidRPr="000431C4" w:rsidRDefault="000C4867" w:rsidP="000C4867">
      <w:pPr>
        <w:suppressAutoHyphens/>
        <w:spacing w:after="200" w:line="276" w:lineRule="auto"/>
        <w:rPr>
          <w:rFonts w:ascii="Calibri" w:eastAsia="Calibri" w:hAnsi="Calibri" w:cs="Calibri"/>
          <w:i/>
          <w:lang w:eastAsia="en-US"/>
        </w:rPr>
      </w:pPr>
      <w:r w:rsidRPr="000C4867">
        <w:rPr>
          <w:rFonts w:ascii="Calibri" w:eastAsia="Calibri" w:hAnsi="Calibri" w:cs="Calibri"/>
          <w:b/>
          <w:lang w:eastAsia="en-US"/>
        </w:rPr>
        <w:t>Bianca Postma, gemeente Den Haag</w:t>
      </w:r>
      <w:r w:rsidRPr="000C4867">
        <w:rPr>
          <w:rFonts w:ascii="Calibri" w:eastAsia="Calibri" w:hAnsi="Calibri" w:cs="Calibri"/>
          <w:b/>
          <w:lang w:eastAsia="en-US"/>
        </w:rPr>
        <w:br/>
      </w:r>
      <w:r w:rsidR="000431C4" w:rsidRPr="000431C4">
        <w:rPr>
          <w:rFonts w:ascii="Calibri" w:eastAsia="Calibri" w:hAnsi="Calibri" w:cs="Calibri"/>
          <w:i/>
          <w:lang w:eastAsia="en-US"/>
        </w:rPr>
        <w:t>“</w:t>
      </w:r>
      <w:r w:rsidRPr="000431C4">
        <w:rPr>
          <w:rFonts w:ascii="Calibri" w:eastAsia="Calibri" w:hAnsi="Calibri" w:cs="Calibri"/>
          <w:i/>
          <w:lang w:eastAsia="en-US"/>
        </w:rPr>
        <w:t>Maak gebruik van elkaarsexpertise en zorg voor verankering (een soort basispakket), zodat een nieuwkomer niet alles opnieuw hoeft te regelen.</w:t>
      </w:r>
      <w:r w:rsidR="000431C4" w:rsidRPr="000431C4">
        <w:rPr>
          <w:rFonts w:ascii="Calibri" w:eastAsia="Calibri" w:hAnsi="Calibri" w:cs="Calibri"/>
          <w:i/>
          <w:lang w:eastAsia="en-US"/>
        </w:rPr>
        <w:t>”</w:t>
      </w:r>
    </w:p>
    <w:p w14:paraId="0C8F0F53" w14:textId="77777777" w:rsidR="000C4867" w:rsidRPr="000431C4" w:rsidRDefault="000C4867" w:rsidP="000C4867">
      <w:pPr>
        <w:suppressAutoHyphens/>
        <w:spacing w:line="270" w:lineRule="atLeast"/>
        <w:rPr>
          <w:rFonts w:ascii="Calibri" w:hAnsi="Calibri" w:cs="Calibri"/>
          <w:i/>
        </w:rPr>
      </w:pPr>
      <w:r w:rsidRPr="000C4867">
        <w:rPr>
          <w:rFonts w:ascii="Calibri" w:hAnsi="Calibri" w:cs="Calibri"/>
          <w:b/>
        </w:rPr>
        <w:t xml:space="preserve">Miriam </w:t>
      </w:r>
      <w:proofErr w:type="spellStart"/>
      <w:r w:rsidRPr="000C4867">
        <w:rPr>
          <w:rFonts w:ascii="Calibri" w:hAnsi="Calibri" w:cs="Calibri"/>
          <w:b/>
        </w:rPr>
        <w:t>Hülsmann</w:t>
      </w:r>
      <w:proofErr w:type="spellEnd"/>
      <w:r w:rsidRPr="000C4867">
        <w:rPr>
          <w:rFonts w:ascii="Calibri" w:hAnsi="Calibri" w:cs="Calibri"/>
          <w:b/>
        </w:rPr>
        <w:t>, Gemeente Amsterdam</w:t>
      </w:r>
      <w:r w:rsidRPr="000C4867">
        <w:rPr>
          <w:rFonts w:ascii="Calibri" w:hAnsi="Calibri" w:cs="Calibri"/>
        </w:rPr>
        <w:br/>
      </w:r>
      <w:r w:rsidRPr="000431C4">
        <w:rPr>
          <w:rFonts w:ascii="Calibri" w:hAnsi="Calibri" w:cs="Calibri"/>
          <w:i/>
        </w:rPr>
        <w:t>“Wat erg belangrijk is: zorg voor een goede overdracht bij wisseling van managers. Wij hebben daarvoor een integratieprotocol zodat medewerkers niet opnieuw hun verhaal hoeven te vertellen. Het gaat dan met name om medewerkers met onzichtbare beperkingen. Zorg dat een nieuwe leidinggevende daarvan op de hoogte is. In het integratieprotocol is vastgelegd wat iedere individuele medewerker nodig heeft om zijn of haar werk goed te kunnen doen. Voor overdracht naar een andere manager is dat van groot belang.”</w:t>
      </w:r>
    </w:p>
    <w:p w14:paraId="7D0F3142" w14:textId="5BD51E97" w:rsidR="000C4867" w:rsidRPr="000C4867" w:rsidRDefault="000431C4" w:rsidP="000431C4">
      <w:pPr>
        <w:pStyle w:val="Kop3"/>
        <w:numPr>
          <w:ilvl w:val="0"/>
          <w:numId w:val="0"/>
        </w:numPr>
      </w:pPr>
      <w:bookmarkStart w:id="35" w:name="_Toc22115571"/>
      <w:bookmarkEnd w:id="29"/>
      <w:r>
        <w:t xml:space="preserve">4.5 </w:t>
      </w:r>
      <w:r w:rsidR="000C4867" w:rsidRPr="000C4867">
        <w:t>Geef ruimte voor doorontwikkeling</w:t>
      </w:r>
      <w:bookmarkEnd w:id="35"/>
    </w:p>
    <w:p w14:paraId="10FD032E" w14:textId="77777777" w:rsidR="000431C4" w:rsidRPr="007D51F5" w:rsidRDefault="000C4867" w:rsidP="000C4867">
      <w:pPr>
        <w:spacing w:line="270" w:lineRule="atLeast"/>
        <w:rPr>
          <w:rFonts w:asciiTheme="majorHAnsi" w:hAnsiTheme="majorHAnsi"/>
          <w:szCs w:val="24"/>
        </w:rPr>
      </w:pPr>
      <w:r w:rsidRPr="007D51F5">
        <w:rPr>
          <w:rFonts w:asciiTheme="majorHAnsi" w:hAnsiTheme="majorHAnsi"/>
          <w:szCs w:val="24"/>
        </w:rPr>
        <w:t xml:space="preserve">De meeste mensen willen doorgroeien in hun werk. Mensen met een beperking net zo goed. Een inclusieve werkgever richt zich niet alleen op het aannemen en behouden van goede werknemers, maar biedt hen ook ruimte voor doorontwikkeling. </w:t>
      </w:r>
    </w:p>
    <w:p w14:paraId="3B18F9A9" w14:textId="77777777" w:rsidR="000431C4" w:rsidRPr="007D51F5" w:rsidRDefault="000431C4" w:rsidP="000C4867">
      <w:pPr>
        <w:spacing w:line="270" w:lineRule="atLeast"/>
        <w:rPr>
          <w:rFonts w:asciiTheme="majorHAnsi" w:hAnsiTheme="majorHAnsi"/>
          <w:szCs w:val="24"/>
        </w:rPr>
      </w:pPr>
    </w:p>
    <w:p w14:paraId="4BD745EA" w14:textId="77777777" w:rsidR="000431C4" w:rsidRPr="007D51F5" w:rsidRDefault="000C4867" w:rsidP="000C4867">
      <w:pPr>
        <w:spacing w:line="270" w:lineRule="atLeast"/>
        <w:rPr>
          <w:rFonts w:asciiTheme="majorHAnsi" w:hAnsiTheme="majorHAnsi"/>
          <w:szCs w:val="24"/>
        </w:rPr>
      </w:pPr>
      <w:r w:rsidRPr="007D51F5">
        <w:rPr>
          <w:rFonts w:asciiTheme="majorHAnsi" w:hAnsiTheme="majorHAnsi"/>
          <w:szCs w:val="24"/>
        </w:rPr>
        <w:t>Dat kan door een functie uit te breiden, maar ook door mogelijkheden te bieden om door te groeien naar andere functies. Of door de medewerker te ondersteunen bij het zoeken naar een functie bij een andere organisatie.</w:t>
      </w:r>
      <w:r w:rsidR="000431C4" w:rsidRPr="007D51F5">
        <w:rPr>
          <w:rFonts w:asciiTheme="majorHAnsi" w:hAnsiTheme="majorHAnsi"/>
          <w:szCs w:val="24"/>
        </w:rPr>
        <w:t xml:space="preserve"> </w:t>
      </w:r>
    </w:p>
    <w:p w14:paraId="0EC8B42D" w14:textId="77777777" w:rsidR="000431C4" w:rsidRPr="007D51F5" w:rsidRDefault="000431C4" w:rsidP="000C4867">
      <w:pPr>
        <w:spacing w:line="270" w:lineRule="atLeast"/>
        <w:rPr>
          <w:rFonts w:asciiTheme="majorHAnsi" w:hAnsiTheme="majorHAnsi"/>
          <w:szCs w:val="24"/>
        </w:rPr>
      </w:pPr>
    </w:p>
    <w:p w14:paraId="5135B4F7" w14:textId="12049092" w:rsidR="000C4867" w:rsidRPr="007D51F5" w:rsidRDefault="000C4867" w:rsidP="000C4867">
      <w:pPr>
        <w:spacing w:line="270" w:lineRule="atLeast"/>
        <w:rPr>
          <w:rFonts w:asciiTheme="majorHAnsi" w:hAnsiTheme="majorHAnsi"/>
          <w:b/>
          <w:bCs/>
          <w:szCs w:val="22"/>
        </w:rPr>
      </w:pPr>
      <w:r w:rsidRPr="007D51F5">
        <w:rPr>
          <w:rFonts w:asciiTheme="majorHAnsi" w:hAnsiTheme="majorHAnsi"/>
          <w:bCs/>
          <w:color w:val="000000"/>
          <w:szCs w:val="24"/>
        </w:rPr>
        <w:t>Ga in gesprek met de medewerker en vraag naar zijn of haar ontwikkelingswensen. Mochten daar kosten aan verbonden zijn: alle gemeenten hebben vanuit P&amp;O een ontwikkelbudget waar alle medewerkers een beroep op kunnen doen.</w:t>
      </w:r>
    </w:p>
    <w:p w14:paraId="146C46E4" w14:textId="77777777" w:rsidR="000C4867" w:rsidRPr="007D51F5" w:rsidRDefault="000C4867" w:rsidP="000C4867">
      <w:pPr>
        <w:spacing w:line="270" w:lineRule="atLeast"/>
        <w:rPr>
          <w:rFonts w:asciiTheme="majorHAnsi" w:hAnsiTheme="majorHAnsi"/>
          <w:i/>
          <w:iCs/>
          <w:szCs w:val="24"/>
          <w:u w:val="single"/>
        </w:rPr>
      </w:pPr>
    </w:p>
    <w:p w14:paraId="18E86688" w14:textId="77777777" w:rsidR="000C4867" w:rsidRPr="007D51F5" w:rsidRDefault="000C4867" w:rsidP="000C4867">
      <w:pPr>
        <w:spacing w:line="270" w:lineRule="atLeast"/>
        <w:rPr>
          <w:rFonts w:asciiTheme="majorHAnsi" w:hAnsiTheme="majorHAnsi"/>
          <w:i/>
          <w:iCs/>
          <w:szCs w:val="24"/>
          <w:u w:val="single"/>
        </w:rPr>
      </w:pPr>
      <w:r w:rsidRPr="007D51F5">
        <w:rPr>
          <w:rFonts w:asciiTheme="majorHAnsi" w:hAnsiTheme="majorHAnsi" w:cs="Calibri"/>
          <w:b/>
        </w:rPr>
        <w:t xml:space="preserve">Lianne </w:t>
      </w:r>
      <w:proofErr w:type="spellStart"/>
      <w:r w:rsidRPr="007D51F5">
        <w:rPr>
          <w:rFonts w:asciiTheme="majorHAnsi" w:hAnsiTheme="majorHAnsi" w:cs="Calibri"/>
          <w:b/>
        </w:rPr>
        <w:t>Spooren</w:t>
      </w:r>
      <w:proofErr w:type="spellEnd"/>
      <w:r w:rsidRPr="007D51F5">
        <w:rPr>
          <w:rFonts w:asciiTheme="majorHAnsi" w:hAnsiTheme="majorHAnsi" w:cs="Calibri"/>
          <w:b/>
        </w:rPr>
        <w:t>, gemeente Meierijstad</w:t>
      </w:r>
    </w:p>
    <w:p w14:paraId="26B230BF" w14:textId="77777777" w:rsidR="000C4867" w:rsidRPr="007D51F5" w:rsidRDefault="000C4867" w:rsidP="000C4867">
      <w:pPr>
        <w:spacing w:line="270" w:lineRule="atLeast"/>
        <w:rPr>
          <w:rFonts w:asciiTheme="majorHAnsi" w:hAnsiTheme="majorHAnsi" w:cs="Arial"/>
          <w:i/>
          <w:iCs/>
        </w:rPr>
      </w:pPr>
      <w:r w:rsidRPr="007D51F5">
        <w:rPr>
          <w:rFonts w:asciiTheme="majorHAnsi" w:hAnsiTheme="majorHAnsi" w:cs="Arial"/>
          <w:i/>
          <w:iCs/>
        </w:rPr>
        <w:t>“Ik heb veel baat bij mijn mentor. Hij helpt me erg goed met het in kaart brengen van mijn ontwikkeling, en ook met de vraag in hoeverre mijn slechthorendheid daar invloed op heeft.”</w:t>
      </w:r>
    </w:p>
    <w:p w14:paraId="1D04D1DA" w14:textId="77777777" w:rsidR="000C4867" w:rsidRPr="007D51F5" w:rsidRDefault="000C4867" w:rsidP="000C4867">
      <w:pPr>
        <w:spacing w:line="270" w:lineRule="atLeast"/>
        <w:rPr>
          <w:rFonts w:asciiTheme="majorHAnsi" w:hAnsiTheme="majorHAnsi" w:cs="Arial"/>
          <w:i/>
          <w:iCs/>
        </w:rPr>
      </w:pPr>
    </w:p>
    <w:p w14:paraId="5CF35017" w14:textId="77777777" w:rsidR="000C4867" w:rsidRPr="007D51F5" w:rsidRDefault="000C4867" w:rsidP="000C4867">
      <w:pPr>
        <w:spacing w:line="270" w:lineRule="atLeast"/>
        <w:rPr>
          <w:rFonts w:asciiTheme="majorHAnsi" w:hAnsiTheme="majorHAnsi" w:cs="Arial"/>
          <w:b/>
          <w:bCs/>
        </w:rPr>
      </w:pPr>
      <w:r w:rsidRPr="007D51F5">
        <w:rPr>
          <w:rFonts w:asciiTheme="majorHAnsi" w:hAnsiTheme="majorHAnsi" w:cs="Arial"/>
          <w:b/>
          <w:bCs/>
        </w:rPr>
        <w:t xml:space="preserve">Hans </w:t>
      </w:r>
      <w:proofErr w:type="spellStart"/>
      <w:r w:rsidRPr="007D51F5">
        <w:rPr>
          <w:rFonts w:asciiTheme="majorHAnsi" w:hAnsiTheme="majorHAnsi" w:cs="Arial"/>
          <w:b/>
          <w:bCs/>
        </w:rPr>
        <w:t>Besseling</w:t>
      </w:r>
      <w:proofErr w:type="spellEnd"/>
      <w:r w:rsidRPr="007D51F5">
        <w:rPr>
          <w:rFonts w:asciiTheme="majorHAnsi" w:hAnsiTheme="majorHAnsi" w:cs="Arial"/>
          <w:b/>
          <w:bCs/>
        </w:rPr>
        <w:t>, gemeente Dordrecht</w:t>
      </w:r>
    </w:p>
    <w:p w14:paraId="7D546F86" w14:textId="77777777" w:rsidR="000C4867" w:rsidRPr="007D51F5" w:rsidRDefault="000C4867" w:rsidP="000C4867">
      <w:pPr>
        <w:spacing w:line="270" w:lineRule="atLeast"/>
        <w:rPr>
          <w:rFonts w:asciiTheme="majorHAnsi" w:hAnsiTheme="majorHAnsi" w:cs="Arial"/>
          <w:i/>
          <w:iCs/>
        </w:rPr>
      </w:pPr>
      <w:r w:rsidRPr="007D51F5">
        <w:rPr>
          <w:rFonts w:asciiTheme="majorHAnsi" w:hAnsiTheme="majorHAnsi" w:cs="Arial"/>
          <w:i/>
          <w:iCs/>
        </w:rPr>
        <w:t xml:space="preserve">“Het gaat ons om hun meerwaarde voor onze doelstellingen. Dat betekent ook dat ik graag zie dat de deelnemers in de doelgroep nog beter weten wat ze kunnen en wat ze nog kunnen ontwikkelen. Daar zetten we op in.” </w:t>
      </w:r>
    </w:p>
    <w:p w14:paraId="2B475A79" w14:textId="4E8D9ECE" w:rsidR="000C4867" w:rsidRDefault="000C4867" w:rsidP="000C4867">
      <w:pPr>
        <w:spacing w:line="270" w:lineRule="atLeast"/>
        <w:rPr>
          <w:rFonts w:asciiTheme="majorHAnsi" w:hAnsiTheme="majorHAnsi" w:cs="Arial"/>
          <w:b/>
          <w:bCs/>
        </w:rPr>
      </w:pPr>
    </w:p>
    <w:p w14:paraId="2A122246" w14:textId="536506B6" w:rsidR="00961AC2" w:rsidRDefault="00961AC2" w:rsidP="000C4867">
      <w:pPr>
        <w:spacing w:line="270" w:lineRule="atLeast"/>
        <w:rPr>
          <w:rFonts w:asciiTheme="majorHAnsi" w:hAnsiTheme="majorHAnsi" w:cs="Arial"/>
          <w:b/>
          <w:bCs/>
        </w:rPr>
      </w:pPr>
    </w:p>
    <w:p w14:paraId="65BF56A5" w14:textId="77777777" w:rsidR="00961AC2" w:rsidRPr="007D51F5" w:rsidRDefault="00961AC2" w:rsidP="000C4867">
      <w:pPr>
        <w:spacing w:line="270" w:lineRule="atLeast"/>
        <w:rPr>
          <w:rFonts w:asciiTheme="majorHAnsi" w:hAnsiTheme="majorHAnsi" w:cs="Arial"/>
          <w:b/>
          <w:bCs/>
        </w:rPr>
      </w:pPr>
    </w:p>
    <w:p w14:paraId="6B6691EC" w14:textId="77777777" w:rsidR="000C4867" w:rsidRPr="007D51F5" w:rsidRDefault="000C4867" w:rsidP="000C4867">
      <w:pPr>
        <w:spacing w:line="270" w:lineRule="atLeast"/>
        <w:rPr>
          <w:rFonts w:asciiTheme="majorHAnsi" w:hAnsiTheme="majorHAnsi" w:cs="Arial"/>
          <w:i/>
          <w:iCs/>
        </w:rPr>
      </w:pPr>
      <w:proofErr w:type="spellStart"/>
      <w:r w:rsidRPr="007D51F5">
        <w:rPr>
          <w:rFonts w:asciiTheme="majorHAnsi" w:hAnsiTheme="majorHAnsi" w:cs="Arial"/>
          <w:b/>
          <w:bCs/>
        </w:rPr>
        <w:lastRenderedPageBreak/>
        <w:t>Korstiaan</w:t>
      </w:r>
      <w:proofErr w:type="spellEnd"/>
      <w:r w:rsidRPr="007D51F5">
        <w:rPr>
          <w:rFonts w:asciiTheme="majorHAnsi" w:hAnsiTheme="majorHAnsi" w:cs="Arial"/>
          <w:b/>
          <w:bCs/>
        </w:rPr>
        <w:t xml:space="preserve"> Kortweg, gemeente Dordrecht</w:t>
      </w:r>
    </w:p>
    <w:p w14:paraId="196924C3" w14:textId="5D80C669" w:rsidR="000C4867" w:rsidRDefault="000C4867" w:rsidP="007D51F5">
      <w:pPr>
        <w:spacing w:line="270" w:lineRule="atLeast"/>
        <w:rPr>
          <w:rFonts w:cs="Arial"/>
          <w:b/>
          <w:bCs/>
        </w:rPr>
      </w:pPr>
      <w:r w:rsidRPr="007D51F5">
        <w:rPr>
          <w:rFonts w:asciiTheme="majorHAnsi" w:hAnsiTheme="majorHAnsi" w:cs="Arial"/>
          <w:i/>
          <w:iCs/>
        </w:rPr>
        <w:t>“Door een baan neem ik optimaal deel aan de maatschappij en kan ik mijn studie in de praktijk brengen, mezelf ontwikkelen en mijn eigen inkomen verdienen. Persoonlijke wensen en behoeften in de werksfeer zijn bij de gemeente Dordrecht goed bespreekbaar. Waar mogelijk wordt er aan persoonlijke ontwikkeling gewerkt. Dit alles maakt dat ik graag voor de gemeente Dordrecht werk</w:t>
      </w:r>
      <w:r w:rsidRPr="000C4867">
        <w:rPr>
          <w:rFonts w:cs="Arial"/>
          <w:i/>
          <w:iCs/>
        </w:rPr>
        <w:t>!</w:t>
      </w:r>
      <w:r w:rsidR="007D51F5">
        <w:rPr>
          <w:rFonts w:cs="Arial"/>
          <w:i/>
          <w:iCs/>
        </w:rPr>
        <w:t>”</w:t>
      </w:r>
    </w:p>
    <w:p w14:paraId="60499E8D" w14:textId="77777777" w:rsidR="00961AC2" w:rsidRDefault="00961AC2">
      <w:pPr>
        <w:rPr>
          <w:rFonts w:cs="Courier New"/>
          <w:color w:val="00A9F3"/>
          <w:sz w:val="40"/>
          <w:szCs w:val="50"/>
        </w:rPr>
      </w:pPr>
      <w:bookmarkStart w:id="36" w:name="_Toc22115572"/>
      <w:r>
        <w:br w:type="page"/>
      </w:r>
    </w:p>
    <w:p w14:paraId="71B41212" w14:textId="786BF2AC" w:rsidR="000C4867" w:rsidRPr="000C4867" w:rsidRDefault="007D51F5" w:rsidP="007D51F5">
      <w:pPr>
        <w:pStyle w:val="Kop2"/>
        <w:numPr>
          <w:ilvl w:val="0"/>
          <w:numId w:val="0"/>
        </w:numPr>
        <w:ind w:left="360" w:hanging="360"/>
      </w:pPr>
      <w:r>
        <w:lastRenderedPageBreak/>
        <w:t xml:space="preserve">5. </w:t>
      </w:r>
      <w:r w:rsidR="000C4867" w:rsidRPr="000C4867">
        <w:t>Hulp</w:t>
      </w:r>
      <w:bookmarkEnd w:id="36"/>
    </w:p>
    <w:p w14:paraId="24263673" w14:textId="0ACC211E" w:rsidR="000C4867" w:rsidRPr="000C4867" w:rsidRDefault="007D51F5" w:rsidP="007D51F5">
      <w:pPr>
        <w:pStyle w:val="Kop3"/>
        <w:numPr>
          <w:ilvl w:val="0"/>
          <w:numId w:val="0"/>
        </w:numPr>
      </w:pPr>
      <w:bookmarkStart w:id="37" w:name="_Toc22115573"/>
      <w:r>
        <w:t xml:space="preserve">5.1 </w:t>
      </w:r>
      <w:r w:rsidR="000C4867" w:rsidRPr="000C4867">
        <w:t>Organisaties en websites</w:t>
      </w:r>
      <w:bookmarkEnd w:id="37"/>
    </w:p>
    <w:p w14:paraId="4B5CA51C" w14:textId="77777777" w:rsidR="000C4867" w:rsidRPr="000C4867" w:rsidRDefault="000C4867" w:rsidP="000C4867">
      <w:pPr>
        <w:suppressAutoHyphens/>
        <w:spacing w:line="270" w:lineRule="atLeast"/>
        <w:rPr>
          <w:rFonts w:ascii="Calibri" w:hAnsi="Calibri" w:cs="Calibri"/>
          <w:szCs w:val="24"/>
        </w:rPr>
      </w:pPr>
      <w:r w:rsidRPr="000C4867">
        <w:rPr>
          <w:rFonts w:ascii="Calibri" w:hAnsi="Calibri" w:cs="Calibri"/>
          <w:szCs w:val="24"/>
        </w:rPr>
        <w:t>Als je behoefte hebt aan adviezen en praktische ondersteuning bij het in dienst nemen van mensen met een beperking kun je terecht bij onderstaande organisaties.</w:t>
      </w:r>
    </w:p>
    <w:p w14:paraId="3C36F42B" w14:textId="77777777" w:rsidR="000C4867" w:rsidRPr="000C4867" w:rsidRDefault="000C4867" w:rsidP="000C4867">
      <w:pPr>
        <w:suppressAutoHyphens/>
        <w:spacing w:line="270" w:lineRule="atLeast"/>
        <w:rPr>
          <w:rFonts w:ascii="Calibri" w:hAnsi="Calibri" w:cs="Calibri"/>
          <w:szCs w:val="24"/>
        </w:rPr>
      </w:pPr>
    </w:p>
    <w:p w14:paraId="2341FD06" w14:textId="77777777" w:rsidR="000C4867" w:rsidRPr="000C4867" w:rsidRDefault="004A657A" w:rsidP="000C4867">
      <w:pPr>
        <w:suppressAutoHyphens/>
        <w:spacing w:line="270" w:lineRule="atLeast"/>
        <w:rPr>
          <w:szCs w:val="24"/>
        </w:rPr>
      </w:pPr>
      <w:hyperlink r:id="rId22" w:history="1">
        <w:r w:rsidR="000C4867" w:rsidRPr="000C4867">
          <w:rPr>
            <w:rFonts w:ascii="Calibri" w:hAnsi="Calibri" w:cs="Calibri"/>
            <w:color w:val="0000FF"/>
            <w:szCs w:val="24"/>
            <w:u w:val="single"/>
          </w:rPr>
          <w:t>https://iederin.nl/</w:t>
        </w:r>
      </w:hyperlink>
    </w:p>
    <w:p w14:paraId="21368CBC" w14:textId="77777777" w:rsidR="000C4867" w:rsidRPr="000C4867" w:rsidRDefault="000C4867" w:rsidP="000C4867">
      <w:pPr>
        <w:suppressAutoHyphens/>
        <w:spacing w:line="270" w:lineRule="atLeast"/>
        <w:rPr>
          <w:rFonts w:ascii="Calibri" w:hAnsi="Calibri" w:cs="Calibri"/>
          <w:szCs w:val="24"/>
        </w:rPr>
      </w:pPr>
      <w:r w:rsidRPr="000C4867">
        <w:rPr>
          <w:rFonts w:ascii="Calibri" w:hAnsi="Calibri" w:cs="Calibri"/>
          <w:b/>
          <w:szCs w:val="24"/>
        </w:rPr>
        <w:t xml:space="preserve">Ieder(in) </w:t>
      </w:r>
      <w:r w:rsidRPr="000C4867">
        <w:rPr>
          <w:rFonts w:ascii="Calibri" w:hAnsi="Calibri" w:cs="Calibri"/>
          <w:szCs w:val="24"/>
        </w:rPr>
        <w:t>is een landelijk netwerk voor mensen met een beperking of chronische ziekte. Ieder(in) heeft veel kennis van de knelpunten die mensen met een handicap ervaren bij het zoeken naar een passende baan, en van de specifieke wetgeving voor mensen met een beperking op de arbeidsmarkt.</w:t>
      </w:r>
    </w:p>
    <w:p w14:paraId="44C1CD9B" w14:textId="77777777" w:rsidR="000C4867" w:rsidRPr="000C4867" w:rsidRDefault="000C4867" w:rsidP="000C4867">
      <w:pPr>
        <w:suppressAutoHyphens/>
        <w:spacing w:line="270" w:lineRule="atLeast"/>
        <w:rPr>
          <w:rFonts w:ascii="Calibri" w:hAnsi="Calibri" w:cs="Calibri"/>
          <w:szCs w:val="24"/>
        </w:rPr>
      </w:pPr>
    </w:p>
    <w:p w14:paraId="59F98DD2" w14:textId="77777777" w:rsidR="000C4867" w:rsidRPr="000C4867" w:rsidRDefault="004A657A" w:rsidP="000C4867">
      <w:pPr>
        <w:suppressAutoHyphens/>
        <w:spacing w:line="270" w:lineRule="atLeast"/>
        <w:rPr>
          <w:rFonts w:ascii="Calibri" w:hAnsi="Calibri" w:cs="Calibri"/>
          <w:szCs w:val="24"/>
        </w:rPr>
      </w:pPr>
      <w:hyperlink r:id="rId23" w:history="1">
        <w:r w:rsidR="000C4867" w:rsidRPr="000C4867">
          <w:rPr>
            <w:rFonts w:ascii="Calibri" w:hAnsi="Calibri" w:cs="Calibri"/>
            <w:color w:val="0000FF"/>
            <w:szCs w:val="24"/>
            <w:u w:val="single"/>
          </w:rPr>
          <w:t>https://www.uwv.nl/werkgevers/klantenservice/werkgeversservicepunt.aspx</w:t>
        </w:r>
      </w:hyperlink>
    </w:p>
    <w:p w14:paraId="55C29B50" w14:textId="77777777" w:rsidR="000C4867" w:rsidRPr="000C4867" w:rsidRDefault="000C4867" w:rsidP="000C4867">
      <w:pPr>
        <w:suppressAutoHyphens/>
        <w:spacing w:line="270" w:lineRule="atLeast"/>
        <w:rPr>
          <w:rFonts w:ascii="Calibri" w:hAnsi="Calibri" w:cs="Calibri"/>
          <w:szCs w:val="24"/>
        </w:rPr>
      </w:pPr>
      <w:r w:rsidRPr="000C4867">
        <w:rPr>
          <w:rFonts w:ascii="Calibri" w:hAnsi="Calibri" w:cs="Calibri"/>
          <w:szCs w:val="24"/>
        </w:rPr>
        <w:t xml:space="preserve">Pagina van het </w:t>
      </w:r>
      <w:r w:rsidRPr="000C4867">
        <w:rPr>
          <w:rFonts w:ascii="Calibri" w:hAnsi="Calibri" w:cs="Calibri"/>
          <w:b/>
          <w:szCs w:val="24"/>
        </w:rPr>
        <w:t>UWV</w:t>
      </w:r>
      <w:r w:rsidRPr="000C4867">
        <w:rPr>
          <w:rFonts w:ascii="Calibri" w:hAnsi="Calibri" w:cs="Calibri"/>
          <w:szCs w:val="24"/>
        </w:rPr>
        <w:t xml:space="preserve"> waar u alle informatie kunt vinden over werknemer gerelateerde zaken, dus ook over werknemers met een beperking. </w:t>
      </w:r>
    </w:p>
    <w:p w14:paraId="25CD26BA" w14:textId="77777777" w:rsidR="000C4867" w:rsidRPr="000C4867" w:rsidRDefault="000C4867" w:rsidP="000C4867">
      <w:pPr>
        <w:suppressAutoHyphens/>
        <w:spacing w:line="270" w:lineRule="atLeast"/>
        <w:rPr>
          <w:rFonts w:ascii="Calibri" w:hAnsi="Calibri" w:cs="Calibri"/>
          <w:szCs w:val="24"/>
        </w:rPr>
      </w:pPr>
    </w:p>
    <w:p w14:paraId="4A537F2B" w14:textId="77777777" w:rsidR="000C4867" w:rsidRPr="000C4867" w:rsidRDefault="004A657A" w:rsidP="000C4867">
      <w:pPr>
        <w:suppressAutoHyphens/>
        <w:spacing w:line="270" w:lineRule="atLeast"/>
        <w:rPr>
          <w:rFonts w:ascii="Calibri" w:hAnsi="Calibri" w:cs="Calibri"/>
          <w:szCs w:val="24"/>
        </w:rPr>
      </w:pPr>
      <w:hyperlink r:id="rId24" w:history="1">
        <w:r w:rsidR="000C4867" w:rsidRPr="000C4867">
          <w:rPr>
            <w:rFonts w:ascii="Calibri" w:hAnsi="Calibri" w:cs="Calibri"/>
            <w:color w:val="0000FF"/>
            <w:szCs w:val="24"/>
            <w:u w:val="single"/>
          </w:rPr>
          <w:t>www.denormaalstezaak.nl</w:t>
        </w:r>
      </w:hyperlink>
    </w:p>
    <w:p w14:paraId="0042670C" w14:textId="77777777" w:rsidR="000C4867" w:rsidRPr="000C4867" w:rsidRDefault="000C4867" w:rsidP="000C4867">
      <w:pPr>
        <w:suppressAutoHyphens/>
        <w:spacing w:line="270" w:lineRule="atLeast"/>
        <w:rPr>
          <w:rFonts w:ascii="Calibri" w:hAnsi="Calibri" w:cs="Calibri"/>
          <w:szCs w:val="24"/>
        </w:rPr>
      </w:pPr>
      <w:r w:rsidRPr="000C4867">
        <w:rPr>
          <w:rFonts w:ascii="Calibri" w:hAnsi="Calibri" w:cs="Calibri"/>
          <w:szCs w:val="24"/>
        </w:rPr>
        <w:t xml:space="preserve">Netwerk van mkb-ondernemers en grote werkgevers die het </w:t>
      </w:r>
      <w:r w:rsidRPr="000C4867">
        <w:rPr>
          <w:rFonts w:ascii="Calibri" w:hAnsi="Calibri" w:cs="Calibri"/>
          <w:i/>
          <w:szCs w:val="24"/>
        </w:rPr>
        <w:t>de normaalste zaak</w:t>
      </w:r>
      <w:r w:rsidRPr="000C4867">
        <w:rPr>
          <w:rFonts w:ascii="Calibri" w:hAnsi="Calibri" w:cs="Calibri"/>
          <w:szCs w:val="24"/>
        </w:rPr>
        <w:t xml:space="preserve"> vinden dat iedereen naar vermogen deelneemt te nemen aan de arbeidsmarkt: delen van ervaringen uit de praktijk. </w:t>
      </w:r>
    </w:p>
    <w:p w14:paraId="0E77E358" w14:textId="77777777" w:rsidR="000C4867" w:rsidRPr="000C4867" w:rsidRDefault="000C4867" w:rsidP="000C4867">
      <w:pPr>
        <w:suppressAutoHyphens/>
        <w:spacing w:line="270" w:lineRule="atLeast"/>
        <w:rPr>
          <w:rFonts w:ascii="Calibri" w:hAnsi="Calibri" w:cs="Calibri"/>
          <w:szCs w:val="24"/>
        </w:rPr>
      </w:pPr>
    </w:p>
    <w:p w14:paraId="2859725A" w14:textId="77777777" w:rsidR="000C4867" w:rsidRPr="000C4867" w:rsidRDefault="004A657A" w:rsidP="000C4867">
      <w:pPr>
        <w:suppressAutoHyphens/>
        <w:spacing w:line="270" w:lineRule="atLeast"/>
        <w:rPr>
          <w:rFonts w:ascii="Calibri" w:hAnsi="Calibri" w:cs="Calibri"/>
          <w:b/>
          <w:szCs w:val="24"/>
        </w:rPr>
      </w:pPr>
      <w:hyperlink r:id="rId25" w:history="1">
        <w:r w:rsidR="000C4867" w:rsidRPr="000C4867">
          <w:rPr>
            <w:rFonts w:ascii="Calibri" w:hAnsi="Calibri" w:cs="Calibri"/>
            <w:color w:val="0000FF"/>
            <w:szCs w:val="24"/>
            <w:u w:val="single"/>
          </w:rPr>
          <w:t>www.locusnetwerk.nl</w:t>
        </w:r>
      </w:hyperlink>
    </w:p>
    <w:p w14:paraId="0A849E34" w14:textId="77777777" w:rsidR="000C4867" w:rsidRPr="000C4867" w:rsidRDefault="000C4867" w:rsidP="000C4867">
      <w:pPr>
        <w:suppressAutoHyphens/>
        <w:spacing w:line="270" w:lineRule="atLeast"/>
        <w:rPr>
          <w:rFonts w:ascii="Calibri" w:hAnsi="Calibri" w:cs="Calibri"/>
          <w:szCs w:val="24"/>
        </w:rPr>
      </w:pPr>
      <w:r w:rsidRPr="000C4867">
        <w:rPr>
          <w:rFonts w:ascii="Calibri" w:hAnsi="Calibri" w:cs="Calibri"/>
          <w:b/>
          <w:szCs w:val="24"/>
        </w:rPr>
        <w:t>Locus</w:t>
      </w:r>
      <w:r w:rsidRPr="000C4867">
        <w:rPr>
          <w:rFonts w:ascii="Calibri" w:hAnsi="Calibri" w:cs="Calibri"/>
          <w:szCs w:val="24"/>
        </w:rPr>
        <w:t xml:space="preserve"> werkt aan een duurzame inclusieve arbeidsmarkt. De vraag en de mogelijkheden van de werkgever staan daarbij centraal. Het Locus Netwerk bestaat uit leden (arbeidsmarktregio’s, </w:t>
      </w:r>
      <w:r w:rsidRPr="000C4867">
        <w:rPr>
          <w:rFonts w:ascii="Calibri" w:hAnsi="Calibri" w:cs="Calibri"/>
          <w:b/>
          <w:szCs w:val="24"/>
        </w:rPr>
        <w:t>gemeenten</w:t>
      </w:r>
      <w:r w:rsidRPr="000C4867">
        <w:rPr>
          <w:rFonts w:ascii="Calibri" w:hAnsi="Calibri" w:cs="Calibri"/>
          <w:szCs w:val="24"/>
        </w:rPr>
        <w:t xml:space="preserve"> en </w:t>
      </w:r>
      <w:proofErr w:type="spellStart"/>
      <w:r w:rsidRPr="000C4867">
        <w:rPr>
          <w:rFonts w:ascii="Calibri" w:hAnsi="Calibri" w:cs="Calibri"/>
          <w:szCs w:val="24"/>
        </w:rPr>
        <w:t>sw</w:t>
      </w:r>
      <w:proofErr w:type="spellEnd"/>
      <w:r w:rsidRPr="000C4867">
        <w:rPr>
          <w:rFonts w:ascii="Calibri" w:hAnsi="Calibri" w:cs="Calibri"/>
          <w:szCs w:val="24"/>
        </w:rPr>
        <w:t>-bedrijven) en partners (landelijke werkgevers).</w:t>
      </w:r>
    </w:p>
    <w:p w14:paraId="1CB5DCBA" w14:textId="77777777" w:rsidR="000C4867" w:rsidRPr="000C4867" w:rsidRDefault="000C4867" w:rsidP="000C4867">
      <w:pPr>
        <w:suppressAutoHyphens/>
        <w:spacing w:line="270" w:lineRule="atLeast"/>
        <w:rPr>
          <w:rFonts w:ascii="Calibri" w:hAnsi="Calibri" w:cs="Calibri"/>
          <w:szCs w:val="24"/>
        </w:rPr>
      </w:pPr>
    </w:p>
    <w:p w14:paraId="07E18904" w14:textId="77777777" w:rsidR="000C4867" w:rsidRPr="000C4867" w:rsidRDefault="004A657A" w:rsidP="000C4867">
      <w:pPr>
        <w:suppressAutoHyphens/>
        <w:spacing w:line="270" w:lineRule="atLeast"/>
        <w:rPr>
          <w:rFonts w:ascii="Calibri" w:hAnsi="Calibri" w:cs="Calibri"/>
          <w:szCs w:val="24"/>
        </w:rPr>
      </w:pPr>
      <w:hyperlink r:id="rId26" w:history="1">
        <w:r w:rsidR="000C4867" w:rsidRPr="000C4867">
          <w:rPr>
            <w:rFonts w:ascii="Calibri" w:hAnsi="Calibri" w:cs="Calibri"/>
            <w:color w:val="0000FF"/>
            <w:szCs w:val="24"/>
            <w:u w:val="single"/>
          </w:rPr>
          <w:t>https://www.inclusiefwerkt.nl/</w:t>
        </w:r>
      </w:hyperlink>
    </w:p>
    <w:p w14:paraId="72520FD4" w14:textId="77777777" w:rsidR="000C4867" w:rsidRPr="000C4867" w:rsidRDefault="000C4867" w:rsidP="000C4867">
      <w:pPr>
        <w:suppressAutoHyphens/>
        <w:spacing w:line="270" w:lineRule="atLeast"/>
        <w:rPr>
          <w:rFonts w:ascii="Calibri" w:hAnsi="Calibri" w:cs="Calibri"/>
          <w:szCs w:val="24"/>
        </w:rPr>
      </w:pPr>
      <w:r w:rsidRPr="000C4867">
        <w:rPr>
          <w:rFonts w:ascii="Calibri" w:hAnsi="Calibri" w:cs="Calibri"/>
          <w:szCs w:val="24"/>
        </w:rPr>
        <w:t xml:space="preserve">Website van het </w:t>
      </w:r>
      <w:r w:rsidRPr="000C4867">
        <w:rPr>
          <w:rFonts w:ascii="Calibri" w:hAnsi="Calibri" w:cs="Calibri"/>
          <w:b/>
          <w:szCs w:val="24"/>
        </w:rPr>
        <w:t>Kenniscentrum inclusieve en sociale werkgelegenheid</w:t>
      </w:r>
      <w:r w:rsidRPr="000C4867">
        <w:rPr>
          <w:rFonts w:ascii="Calibri" w:hAnsi="Calibri" w:cs="Calibri"/>
          <w:szCs w:val="24"/>
        </w:rPr>
        <w:t xml:space="preserve"> voor beleidsmakers, professionals en werkzoekenden met een afstand tot de arbeidsmarkt. </w:t>
      </w:r>
    </w:p>
    <w:p w14:paraId="51362CC1" w14:textId="77777777" w:rsidR="000C4867" w:rsidRPr="000C4867" w:rsidRDefault="000C4867" w:rsidP="000C4867">
      <w:pPr>
        <w:suppressAutoHyphens/>
        <w:spacing w:line="270" w:lineRule="atLeast"/>
        <w:rPr>
          <w:rFonts w:ascii="Calibri" w:hAnsi="Calibri" w:cs="Calibri"/>
          <w:szCs w:val="24"/>
        </w:rPr>
      </w:pPr>
    </w:p>
    <w:p w14:paraId="265FC1F4" w14:textId="77777777" w:rsidR="000C4867" w:rsidRPr="000C4867" w:rsidRDefault="004A657A" w:rsidP="000C4867">
      <w:pPr>
        <w:suppressAutoHyphens/>
        <w:spacing w:line="270" w:lineRule="atLeast"/>
        <w:rPr>
          <w:rFonts w:ascii="Calibri" w:hAnsi="Calibri" w:cs="Calibri"/>
          <w:b/>
          <w:szCs w:val="24"/>
        </w:rPr>
      </w:pPr>
      <w:hyperlink r:id="rId27" w:history="1">
        <w:r w:rsidR="000C4867" w:rsidRPr="000C4867">
          <w:rPr>
            <w:rFonts w:ascii="Calibri" w:hAnsi="Calibri" w:cs="Calibri"/>
            <w:color w:val="0000FF"/>
            <w:szCs w:val="24"/>
            <w:u w:val="single"/>
          </w:rPr>
          <w:t>http://disworks.eu/</w:t>
        </w:r>
      </w:hyperlink>
    </w:p>
    <w:p w14:paraId="42A07F50" w14:textId="77777777" w:rsidR="000C4867" w:rsidRPr="000C4867" w:rsidRDefault="000C4867" w:rsidP="000C4867">
      <w:pPr>
        <w:suppressAutoHyphens/>
        <w:spacing w:line="270" w:lineRule="atLeast"/>
        <w:rPr>
          <w:rFonts w:ascii="Calibri" w:hAnsi="Calibri" w:cs="Calibri"/>
          <w:szCs w:val="24"/>
        </w:rPr>
      </w:pPr>
      <w:proofErr w:type="spellStart"/>
      <w:r w:rsidRPr="000C4867">
        <w:rPr>
          <w:rFonts w:ascii="Calibri" w:hAnsi="Calibri" w:cs="Calibri"/>
          <w:b/>
          <w:szCs w:val="24"/>
        </w:rPr>
        <w:t>Disworks</w:t>
      </w:r>
      <w:proofErr w:type="spellEnd"/>
      <w:r w:rsidRPr="000C4867">
        <w:rPr>
          <w:rFonts w:ascii="Calibri" w:hAnsi="Calibri" w:cs="Calibri"/>
          <w:szCs w:val="24"/>
        </w:rPr>
        <w:t xml:space="preserve"> ondersteunt werkgevers in het creëren van kansen voor werknemers met een beperking.  Zij bekijken de kansen vanuit het perspectief van de werkgever. </w:t>
      </w:r>
    </w:p>
    <w:p w14:paraId="2240F974" w14:textId="77777777" w:rsidR="000C4867" w:rsidRPr="000C4867" w:rsidRDefault="000C4867" w:rsidP="000C4867">
      <w:pPr>
        <w:suppressAutoHyphens/>
        <w:spacing w:line="270" w:lineRule="atLeast"/>
        <w:rPr>
          <w:rFonts w:ascii="Calibri" w:hAnsi="Calibri" w:cs="Calibri"/>
          <w:szCs w:val="24"/>
        </w:rPr>
      </w:pPr>
    </w:p>
    <w:p w14:paraId="31AEA55E" w14:textId="77777777" w:rsidR="000C4867" w:rsidRPr="000C4867" w:rsidRDefault="004A657A" w:rsidP="000C4867">
      <w:pPr>
        <w:suppressAutoHyphens/>
        <w:spacing w:line="270" w:lineRule="atLeast"/>
        <w:rPr>
          <w:rFonts w:ascii="Calibri" w:hAnsi="Calibri" w:cs="Calibri"/>
          <w:szCs w:val="24"/>
        </w:rPr>
      </w:pPr>
      <w:hyperlink r:id="rId28" w:history="1">
        <w:r w:rsidR="000C4867" w:rsidRPr="000C4867">
          <w:rPr>
            <w:rFonts w:ascii="Calibri" w:hAnsi="Calibri" w:cs="Calibri"/>
            <w:color w:val="0000FF"/>
            <w:szCs w:val="24"/>
            <w:u w:val="single"/>
          </w:rPr>
          <w:t>https://www.jobstap.nl/onze-diensten/diensten-gemeenten/</w:t>
        </w:r>
      </w:hyperlink>
    </w:p>
    <w:p w14:paraId="140AD2E7" w14:textId="77777777" w:rsidR="000C4867" w:rsidRPr="000C4867" w:rsidRDefault="000C4867" w:rsidP="000C4867">
      <w:pPr>
        <w:suppressAutoHyphens/>
        <w:spacing w:line="270" w:lineRule="atLeast"/>
        <w:rPr>
          <w:rFonts w:ascii="Calibri" w:hAnsi="Calibri" w:cs="Calibri"/>
          <w:szCs w:val="24"/>
        </w:rPr>
      </w:pPr>
      <w:proofErr w:type="spellStart"/>
      <w:r w:rsidRPr="000C4867">
        <w:rPr>
          <w:rFonts w:ascii="Calibri" w:hAnsi="Calibri" w:cs="Calibri"/>
          <w:b/>
          <w:szCs w:val="24"/>
        </w:rPr>
        <w:t>Jobstap</w:t>
      </w:r>
      <w:proofErr w:type="spellEnd"/>
      <w:r w:rsidRPr="000C4867">
        <w:rPr>
          <w:rFonts w:ascii="Calibri" w:hAnsi="Calibri" w:cs="Calibri"/>
          <w:szCs w:val="24"/>
        </w:rPr>
        <w:t xml:space="preserve"> begeleidt diverse gemeenten bij het in dienst nemen van mensen met een beperking.</w:t>
      </w:r>
    </w:p>
    <w:p w14:paraId="7E49B3E4" w14:textId="77777777" w:rsidR="000C4867" w:rsidRPr="000C4867" w:rsidRDefault="000C4867" w:rsidP="000C4867">
      <w:pPr>
        <w:suppressAutoHyphens/>
        <w:spacing w:line="270" w:lineRule="atLeast"/>
        <w:rPr>
          <w:rFonts w:ascii="Calibri" w:hAnsi="Calibri" w:cs="Calibri"/>
          <w:szCs w:val="24"/>
        </w:rPr>
      </w:pPr>
    </w:p>
    <w:p w14:paraId="6C873912" w14:textId="77777777" w:rsidR="000C4867" w:rsidRPr="000C4867" w:rsidRDefault="004A657A" w:rsidP="000C4867">
      <w:pPr>
        <w:suppressAutoHyphens/>
        <w:spacing w:line="270" w:lineRule="atLeast"/>
        <w:rPr>
          <w:rFonts w:ascii="Calibri" w:hAnsi="Calibri" w:cs="Calibri"/>
          <w:b/>
          <w:szCs w:val="24"/>
        </w:rPr>
      </w:pPr>
      <w:hyperlink r:id="rId29" w:history="1">
        <w:r w:rsidR="000C4867" w:rsidRPr="000C4867">
          <w:rPr>
            <w:rFonts w:ascii="Calibri" w:hAnsi="Calibri" w:cs="Calibri"/>
            <w:color w:val="0000FF"/>
            <w:szCs w:val="24"/>
            <w:u w:val="single"/>
          </w:rPr>
          <w:t>https://www.autitalent.nl/</w:t>
        </w:r>
      </w:hyperlink>
    </w:p>
    <w:p w14:paraId="1AA56280" w14:textId="77777777" w:rsidR="000C4867" w:rsidRPr="000C4867" w:rsidRDefault="000C4867" w:rsidP="000C4867">
      <w:pPr>
        <w:suppressAutoHyphens/>
        <w:spacing w:line="270" w:lineRule="atLeast"/>
        <w:rPr>
          <w:rFonts w:ascii="Calibri" w:hAnsi="Calibri" w:cs="Calibri"/>
          <w:szCs w:val="24"/>
        </w:rPr>
      </w:pPr>
      <w:r w:rsidRPr="000C4867">
        <w:rPr>
          <w:rFonts w:ascii="Calibri" w:hAnsi="Calibri" w:cs="Calibri"/>
          <w:szCs w:val="24"/>
        </w:rPr>
        <w:t xml:space="preserve">Doel van </w:t>
      </w:r>
      <w:proofErr w:type="spellStart"/>
      <w:r w:rsidRPr="000C4867">
        <w:rPr>
          <w:rFonts w:ascii="Calibri" w:hAnsi="Calibri" w:cs="Calibri"/>
          <w:b/>
          <w:szCs w:val="24"/>
        </w:rPr>
        <w:t>AutiTalent</w:t>
      </w:r>
      <w:proofErr w:type="spellEnd"/>
      <w:r w:rsidRPr="000C4867" w:rsidDel="00752CFA">
        <w:rPr>
          <w:rFonts w:ascii="Calibri" w:hAnsi="Calibri" w:cs="Calibri"/>
          <w:b/>
          <w:szCs w:val="24"/>
        </w:rPr>
        <w:t xml:space="preserve"> </w:t>
      </w:r>
      <w:r w:rsidRPr="000C4867">
        <w:rPr>
          <w:rFonts w:ascii="Calibri" w:hAnsi="Calibri" w:cs="Calibri"/>
          <w:szCs w:val="24"/>
        </w:rPr>
        <w:t xml:space="preserve">is om zoveel mogelijk mensen met autisme aan volwaardig, betaald werk te helpen, middels detachering, werving en selectie, advies en coaching. </w:t>
      </w:r>
    </w:p>
    <w:p w14:paraId="55C07ED2" w14:textId="77777777" w:rsidR="000C4867" w:rsidRPr="000C4867" w:rsidRDefault="000C4867" w:rsidP="000C4867">
      <w:pPr>
        <w:suppressAutoHyphens/>
        <w:spacing w:line="270" w:lineRule="atLeast"/>
        <w:rPr>
          <w:szCs w:val="24"/>
        </w:rPr>
      </w:pPr>
    </w:p>
    <w:p w14:paraId="54CE3294" w14:textId="77777777" w:rsidR="000C4867" w:rsidRPr="000C4867" w:rsidRDefault="004A657A" w:rsidP="000C4867">
      <w:pPr>
        <w:suppressAutoHyphens/>
        <w:spacing w:line="270" w:lineRule="atLeast"/>
        <w:rPr>
          <w:rFonts w:ascii="Calibri" w:hAnsi="Calibri" w:cs="Calibri"/>
          <w:b/>
          <w:szCs w:val="24"/>
        </w:rPr>
      </w:pPr>
      <w:hyperlink r:id="rId30" w:history="1">
        <w:r w:rsidR="000C4867" w:rsidRPr="000C4867">
          <w:rPr>
            <w:rFonts w:ascii="Calibri" w:hAnsi="Calibri" w:cs="Calibri"/>
            <w:color w:val="0000FF"/>
            <w:szCs w:val="24"/>
            <w:u w:val="single"/>
          </w:rPr>
          <w:t>www.emma-at-work.nl/voor-bedrijven</w:t>
        </w:r>
      </w:hyperlink>
    </w:p>
    <w:p w14:paraId="05772E03" w14:textId="77777777" w:rsidR="000C4867" w:rsidRPr="000C4867" w:rsidRDefault="000C4867" w:rsidP="000C4867">
      <w:pPr>
        <w:suppressAutoHyphens/>
        <w:spacing w:line="270" w:lineRule="atLeast"/>
        <w:rPr>
          <w:rFonts w:ascii="Calibri" w:hAnsi="Calibri" w:cs="Calibri"/>
          <w:szCs w:val="24"/>
        </w:rPr>
      </w:pPr>
      <w:r w:rsidRPr="000C4867">
        <w:rPr>
          <w:rFonts w:ascii="Calibri" w:hAnsi="Calibri" w:cs="Calibri"/>
          <w:b/>
          <w:szCs w:val="24"/>
        </w:rPr>
        <w:t xml:space="preserve">Emma at </w:t>
      </w:r>
      <w:proofErr w:type="spellStart"/>
      <w:r w:rsidRPr="000C4867">
        <w:rPr>
          <w:rFonts w:ascii="Calibri" w:hAnsi="Calibri" w:cs="Calibri"/>
          <w:b/>
          <w:szCs w:val="24"/>
        </w:rPr>
        <w:t>Work</w:t>
      </w:r>
      <w:proofErr w:type="spellEnd"/>
      <w:r w:rsidRPr="000C4867">
        <w:rPr>
          <w:rFonts w:ascii="Calibri" w:hAnsi="Calibri" w:cs="Calibri"/>
          <w:szCs w:val="24"/>
        </w:rPr>
        <w:t xml:space="preserve"> ondersteunt</w:t>
      </w:r>
      <w:r w:rsidRPr="000C4867">
        <w:rPr>
          <w:szCs w:val="24"/>
        </w:rPr>
        <w:t xml:space="preserve"> </w:t>
      </w:r>
      <w:r w:rsidRPr="000C4867">
        <w:rPr>
          <w:rFonts w:ascii="Calibri" w:hAnsi="Calibri" w:cs="Calibri"/>
          <w:szCs w:val="24"/>
        </w:rPr>
        <w:t xml:space="preserve">werkende jongeren met een chronische fysieke aandoening. Emma is partner van bedrijven </w:t>
      </w:r>
      <w:r w:rsidRPr="000C4867">
        <w:rPr>
          <w:rFonts w:ascii="Calibri" w:hAnsi="Calibri" w:cs="Calibri"/>
          <w:b/>
          <w:szCs w:val="24"/>
        </w:rPr>
        <w:t>en gemeenten</w:t>
      </w:r>
      <w:r w:rsidRPr="000C4867">
        <w:rPr>
          <w:rFonts w:ascii="Calibri" w:hAnsi="Calibri" w:cs="Calibri"/>
          <w:szCs w:val="24"/>
        </w:rPr>
        <w:t xml:space="preserve"> in sociaal maatschappelijk verantwoord ondernemen, van matching tot coaching en begeleiding. </w:t>
      </w:r>
    </w:p>
    <w:p w14:paraId="482CDF30" w14:textId="77777777" w:rsidR="000C4867" w:rsidRPr="000C4867" w:rsidRDefault="000C4867" w:rsidP="000C4867">
      <w:pPr>
        <w:suppressAutoHyphens/>
        <w:spacing w:line="270" w:lineRule="atLeast"/>
        <w:rPr>
          <w:rFonts w:ascii="Calibri" w:hAnsi="Calibri" w:cs="Calibri"/>
          <w:szCs w:val="24"/>
        </w:rPr>
      </w:pPr>
    </w:p>
    <w:p w14:paraId="7C7B13D1" w14:textId="77777777" w:rsidR="000C4867" w:rsidRPr="000C4867" w:rsidRDefault="004A657A" w:rsidP="000C4867">
      <w:pPr>
        <w:suppressAutoHyphens/>
        <w:spacing w:line="270" w:lineRule="atLeast"/>
        <w:rPr>
          <w:rFonts w:ascii="Calibri" w:hAnsi="Calibri" w:cs="Calibri"/>
          <w:b/>
          <w:szCs w:val="24"/>
        </w:rPr>
      </w:pPr>
      <w:hyperlink r:id="rId31" w:history="1">
        <w:r w:rsidR="000C4867" w:rsidRPr="000C4867">
          <w:rPr>
            <w:rFonts w:ascii="Calibri" w:hAnsi="Calibri" w:cs="Calibri"/>
            <w:color w:val="0000FF"/>
            <w:szCs w:val="24"/>
            <w:u w:val="single"/>
          </w:rPr>
          <w:t>www.groepwerkenkanker.nl</w:t>
        </w:r>
      </w:hyperlink>
      <w:r w:rsidR="000C4867" w:rsidRPr="000C4867">
        <w:rPr>
          <w:rFonts w:ascii="Calibri" w:hAnsi="Calibri" w:cs="Calibri"/>
          <w:szCs w:val="24"/>
        </w:rPr>
        <w:t xml:space="preserve"> </w:t>
      </w:r>
    </w:p>
    <w:p w14:paraId="18B441E6" w14:textId="77777777" w:rsidR="000C4867" w:rsidRPr="000C4867" w:rsidRDefault="000C4867" w:rsidP="000C4867">
      <w:pPr>
        <w:suppressAutoHyphens/>
        <w:spacing w:line="270" w:lineRule="atLeast"/>
        <w:rPr>
          <w:rFonts w:ascii="Calibri" w:hAnsi="Calibri" w:cs="Calibri"/>
          <w:szCs w:val="24"/>
        </w:rPr>
      </w:pPr>
      <w:r w:rsidRPr="000C4867">
        <w:rPr>
          <w:rFonts w:ascii="Calibri" w:hAnsi="Calibri" w:cs="Calibri"/>
          <w:szCs w:val="24"/>
        </w:rPr>
        <w:t xml:space="preserve">De </w:t>
      </w:r>
      <w:r w:rsidRPr="000C4867">
        <w:rPr>
          <w:rFonts w:ascii="Calibri" w:hAnsi="Calibri" w:cs="Calibri"/>
          <w:b/>
          <w:szCs w:val="24"/>
        </w:rPr>
        <w:t>Groep Werk &amp; Kanker</w:t>
      </w:r>
      <w:r w:rsidRPr="000C4867">
        <w:rPr>
          <w:rFonts w:ascii="Calibri" w:hAnsi="Calibri" w:cs="Calibri"/>
          <w:szCs w:val="24"/>
        </w:rPr>
        <w:t xml:space="preserve"> is een bron van praktijkkennis over werken tijdens en na kanker en een laagdrempelige vraagbaak en klankbord voor onder meer de overheid.  </w:t>
      </w:r>
    </w:p>
    <w:p w14:paraId="5650C987" w14:textId="77777777" w:rsidR="000C4867" w:rsidRPr="000C4867" w:rsidRDefault="000C4867" w:rsidP="000C4867">
      <w:pPr>
        <w:suppressAutoHyphens/>
        <w:spacing w:line="270" w:lineRule="atLeast"/>
        <w:rPr>
          <w:rFonts w:ascii="Calibri" w:hAnsi="Calibri" w:cs="Calibri"/>
          <w:szCs w:val="24"/>
        </w:rPr>
      </w:pPr>
    </w:p>
    <w:p w14:paraId="745029FD" w14:textId="77777777" w:rsidR="000C4867" w:rsidRPr="000C4867" w:rsidRDefault="000C4867" w:rsidP="000C4867">
      <w:pPr>
        <w:suppressAutoHyphens/>
        <w:spacing w:line="270" w:lineRule="atLeast"/>
        <w:rPr>
          <w:rFonts w:ascii="Calibri" w:hAnsi="Calibri" w:cs="Calibri"/>
          <w:szCs w:val="24"/>
        </w:rPr>
      </w:pPr>
    </w:p>
    <w:p w14:paraId="4267C8F8" w14:textId="77777777" w:rsidR="000C4867" w:rsidRPr="000C4867" w:rsidRDefault="000C4867" w:rsidP="000C4867">
      <w:pPr>
        <w:suppressAutoHyphens/>
        <w:spacing w:line="270" w:lineRule="atLeast"/>
        <w:rPr>
          <w:rFonts w:ascii="Calibri" w:hAnsi="Calibri" w:cs="Calibri"/>
          <w:szCs w:val="24"/>
        </w:rPr>
      </w:pPr>
    </w:p>
    <w:p w14:paraId="2295A7E4" w14:textId="77777777" w:rsidR="000C4867" w:rsidRPr="000C4867" w:rsidRDefault="000C4867" w:rsidP="000C4867">
      <w:pPr>
        <w:suppressAutoHyphens/>
        <w:spacing w:line="270" w:lineRule="atLeast"/>
        <w:rPr>
          <w:rFonts w:ascii="Calibri" w:hAnsi="Calibri" w:cs="Calibri"/>
          <w:szCs w:val="24"/>
        </w:rPr>
      </w:pPr>
    </w:p>
    <w:p w14:paraId="6256887A" w14:textId="77777777" w:rsidR="000C4867" w:rsidRPr="000C4867" w:rsidRDefault="004A657A" w:rsidP="000C4867">
      <w:pPr>
        <w:suppressAutoHyphens/>
        <w:spacing w:line="270" w:lineRule="atLeast"/>
        <w:rPr>
          <w:rFonts w:ascii="Calibri" w:hAnsi="Calibri" w:cs="Calibri"/>
          <w:szCs w:val="24"/>
        </w:rPr>
      </w:pPr>
      <w:hyperlink r:id="rId32" w:history="1">
        <w:r w:rsidR="000C4867" w:rsidRPr="000C4867">
          <w:rPr>
            <w:rFonts w:ascii="Calibri" w:hAnsi="Calibri" w:cs="Calibri"/>
            <w:color w:val="0000FF"/>
            <w:szCs w:val="24"/>
            <w:u w:val="single"/>
          </w:rPr>
          <w:t>www.patientenfederatie.nl/the-mas/chronisch-ziek-en-werk</w:t>
        </w:r>
      </w:hyperlink>
      <w:r w:rsidR="000C4867" w:rsidRPr="000C4867">
        <w:rPr>
          <w:rFonts w:ascii="Calibri" w:hAnsi="Calibri" w:cs="Calibri"/>
          <w:szCs w:val="24"/>
        </w:rPr>
        <w:t xml:space="preserve"> </w:t>
      </w:r>
    </w:p>
    <w:p w14:paraId="2CBEA86F" w14:textId="77777777" w:rsidR="000C4867" w:rsidRPr="000C4867" w:rsidRDefault="000C4867" w:rsidP="000C4867">
      <w:pPr>
        <w:suppressAutoHyphens/>
        <w:spacing w:line="270" w:lineRule="atLeast"/>
        <w:rPr>
          <w:rFonts w:ascii="Calibri" w:hAnsi="Calibri" w:cs="Calibri"/>
          <w:szCs w:val="24"/>
        </w:rPr>
      </w:pPr>
      <w:r w:rsidRPr="000C4867">
        <w:rPr>
          <w:rFonts w:ascii="Calibri" w:hAnsi="Calibri" w:cs="Calibri"/>
          <w:szCs w:val="24"/>
        </w:rPr>
        <w:t xml:space="preserve">Een van de doelstellingen van </w:t>
      </w:r>
      <w:proofErr w:type="spellStart"/>
      <w:r w:rsidRPr="000C4867">
        <w:rPr>
          <w:rFonts w:ascii="Calibri" w:hAnsi="Calibri" w:cs="Calibri"/>
          <w:b/>
          <w:szCs w:val="24"/>
        </w:rPr>
        <w:t>Patiëntenfederatie</w:t>
      </w:r>
      <w:proofErr w:type="spellEnd"/>
      <w:r w:rsidRPr="000C4867">
        <w:rPr>
          <w:rFonts w:ascii="Calibri" w:hAnsi="Calibri" w:cs="Calibri"/>
          <w:b/>
          <w:szCs w:val="24"/>
        </w:rPr>
        <w:t xml:space="preserve"> Nederland</w:t>
      </w:r>
      <w:r w:rsidRPr="000C4867">
        <w:rPr>
          <w:rFonts w:ascii="Calibri" w:hAnsi="Calibri" w:cs="Calibri"/>
          <w:szCs w:val="24"/>
        </w:rPr>
        <w:t xml:space="preserve"> is eraan bijdragen dat mensen met een chronische ziekte zo lang mogelijk aan het werk kunnen blijven: tips &amp; tools voor werknemer en werkgever.</w:t>
      </w:r>
    </w:p>
    <w:p w14:paraId="29506452" w14:textId="77777777" w:rsidR="000C4867" w:rsidRPr="000C4867" w:rsidRDefault="000C4867" w:rsidP="000C4867">
      <w:pPr>
        <w:suppressAutoHyphens/>
        <w:spacing w:line="270" w:lineRule="atLeast"/>
        <w:rPr>
          <w:rFonts w:ascii="Calibri" w:hAnsi="Calibri" w:cs="Calibri"/>
          <w:szCs w:val="24"/>
        </w:rPr>
      </w:pPr>
    </w:p>
    <w:p w14:paraId="0C2567E6" w14:textId="77777777" w:rsidR="000C4867" w:rsidRPr="000C4867" w:rsidRDefault="004A657A" w:rsidP="000C4867">
      <w:pPr>
        <w:suppressAutoHyphens/>
        <w:spacing w:line="270" w:lineRule="atLeast"/>
        <w:rPr>
          <w:szCs w:val="24"/>
        </w:rPr>
      </w:pPr>
      <w:hyperlink r:id="rId33" w:history="1">
        <w:r w:rsidR="000C4867" w:rsidRPr="000C4867">
          <w:rPr>
            <w:color w:val="0000FF"/>
            <w:szCs w:val="24"/>
            <w:u w:val="single"/>
          </w:rPr>
          <w:t>www.sencity.today/nl/</w:t>
        </w:r>
      </w:hyperlink>
      <w:r w:rsidR="000C4867" w:rsidRPr="000C4867">
        <w:rPr>
          <w:szCs w:val="24"/>
        </w:rPr>
        <w:t xml:space="preserve">  </w:t>
      </w:r>
    </w:p>
    <w:p w14:paraId="120F8852" w14:textId="77777777" w:rsidR="000C4867" w:rsidRPr="000C4867" w:rsidRDefault="000C4867" w:rsidP="000C4867">
      <w:pPr>
        <w:suppressAutoHyphens/>
        <w:spacing w:line="270" w:lineRule="atLeast"/>
        <w:rPr>
          <w:rFonts w:ascii="Calibri" w:hAnsi="Calibri" w:cs="Calibri"/>
          <w:szCs w:val="24"/>
        </w:rPr>
      </w:pPr>
      <w:proofErr w:type="spellStart"/>
      <w:r w:rsidRPr="000C4867">
        <w:rPr>
          <w:rFonts w:ascii="Calibri" w:hAnsi="Calibri" w:cs="Calibri"/>
          <w:b/>
          <w:szCs w:val="24"/>
        </w:rPr>
        <w:t>Sencity</w:t>
      </w:r>
      <w:proofErr w:type="spellEnd"/>
      <w:r w:rsidRPr="000C4867">
        <w:rPr>
          <w:rFonts w:ascii="Calibri" w:hAnsi="Calibri" w:cs="Calibri"/>
          <w:b/>
          <w:szCs w:val="24"/>
        </w:rPr>
        <w:t xml:space="preserve"> K!X</w:t>
      </w:r>
      <w:r w:rsidRPr="000C4867">
        <w:rPr>
          <w:rFonts w:ascii="Calibri" w:hAnsi="Calibri" w:cs="Calibri"/>
          <w:szCs w:val="24"/>
        </w:rPr>
        <w:t xml:space="preserve"> is een arbeidsparticipatietraject voor dove en slechthorende jongeren en laat hen op verschillende manieren kennismaken met de arbeidsmarkt.  </w:t>
      </w:r>
    </w:p>
    <w:p w14:paraId="78ED7A3E" w14:textId="77777777" w:rsidR="000C4867" w:rsidRPr="000C4867" w:rsidRDefault="000C4867" w:rsidP="000C4867">
      <w:pPr>
        <w:suppressAutoHyphens/>
        <w:spacing w:line="270" w:lineRule="atLeast"/>
        <w:rPr>
          <w:rFonts w:ascii="Calibri" w:hAnsi="Calibri" w:cs="Calibri"/>
          <w:szCs w:val="24"/>
        </w:rPr>
      </w:pPr>
    </w:p>
    <w:p w14:paraId="49778F2A" w14:textId="77777777" w:rsidR="000C4867" w:rsidRPr="000C4867" w:rsidRDefault="004A657A" w:rsidP="000C4867">
      <w:pPr>
        <w:suppressAutoHyphens/>
        <w:spacing w:line="270" w:lineRule="atLeast"/>
        <w:rPr>
          <w:rFonts w:ascii="Calibri" w:hAnsi="Calibri" w:cs="Calibri"/>
          <w:b/>
          <w:szCs w:val="24"/>
        </w:rPr>
      </w:pPr>
      <w:hyperlink r:id="rId34" w:history="1">
        <w:r w:rsidR="000C4867" w:rsidRPr="000C4867">
          <w:rPr>
            <w:rFonts w:ascii="Calibri" w:hAnsi="Calibri" w:cs="Calibri"/>
            <w:color w:val="0000FF"/>
            <w:szCs w:val="24"/>
            <w:u w:val="single"/>
          </w:rPr>
          <w:t>www.studerenenwerkenopmaat.org</w:t>
        </w:r>
      </w:hyperlink>
    </w:p>
    <w:p w14:paraId="0ABC14CE" w14:textId="77777777" w:rsidR="000C4867" w:rsidRPr="000C4867" w:rsidRDefault="000C4867" w:rsidP="000C4867">
      <w:pPr>
        <w:suppressAutoHyphens/>
        <w:spacing w:line="270" w:lineRule="atLeast"/>
        <w:rPr>
          <w:rFonts w:ascii="Calibri" w:hAnsi="Calibri" w:cs="Calibri"/>
          <w:szCs w:val="24"/>
        </w:rPr>
      </w:pPr>
      <w:r w:rsidRPr="000C4867">
        <w:rPr>
          <w:rFonts w:ascii="Calibri" w:hAnsi="Calibri" w:cs="Calibri"/>
          <w:szCs w:val="24"/>
        </w:rPr>
        <w:t xml:space="preserve">De </w:t>
      </w:r>
      <w:r w:rsidRPr="000C4867">
        <w:rPr>
          <w:rFonts w:ascii="Calibri" w:hAnsi="Calibri" w:cs="Calibri"/>
          <w:b/>
          <w:szCs w:val="24"/>
        </w:rPr>
        <w:t>Stichting Studeren &amp; Werken Op Maat (SWOM)</w:t>
      </w:r>
      <w:r w:rsidRPr="000C4867">
        <w:rPr>
          <w:rFonts w:ascii="Calibri" w:hAnsi="Calibri" w:cs="Calibri"/>
          <w:szCs w:val="24"/>
        </w:rPr>
        <w:t xml:space="preserve"> zet zich in voor hoogopgeleide Young Professionals met een arbeidsbeperking.  </w:t>
      </w:r>
    </w:p>
    <w:p w14:paraId="6C76CE71" w14:textId="77777777" w:rsidR="000C4867" w:rsidRPr="000C4867" w:rsidRDefault="000C4867" w:rsidP="000C4867">
      <w:pPr>
        <w:suppressAutoHyphens/>
        <w:spacing w:line="270" w:lineRule="atLeast"/>
        <w:rPr>
          <w:rFonts w:ascii="Calibri" w:hAnsi="Calibri" w:cs="Calibri"/>
          <w:szCs w:val="24"/>
        </w:rPr>
      </w:pPr>
    </w:p>
    <w:p w14:paraId="24DABA51" w14:textId="77777777" w:rsidR="000C4867" w:rsidRPr="000C4867" w:rsidRDefault="004A657A" w:rsidP="000C4867">
      <w:pPr>
        <w:suppressAutoHyphens/>
        <w:spacing w:line="270" w:lineRule="atLeast"/>
        <w:rPr>
          <w:rFonts w:ascii="Calibri" w:hAnsi="Calibri" w:cs="Calibri"/>
          <w:szCs w:val="24"/>
        </w:rPr>
      </w:pPr>
      <w:hyperlink r:id="rId35" w:history="1">
        <w:r w:rsidR="000C4867" w:rsidRPr="000C4867">
          <w:rPr>
            <w:rFonts w:ascii="Calibri" w:hAnsi="Calibri" w:cs="Calibri"/>
            <w:color w:val="0000FF"/>
            <w:szCs w:val="24"/>
            <w:u w:val="single"/>
          </w:rPr>
          <w:t>www.werkpad.nl</w:t>
        </w:r>
      </w:hyperlink>
      <w:r w:rsidR="000C4867" w:rsidRPr="000C4867">
        <w:rPr>
          <w:rFonts w:ascii="Calibri" w:hAnsi="Calibri" w:cs="Calibri"/>
          <w:color w:val="0000FF"/>
          <w:szCs w:val="24"/>
          <w:u w:val="single"/>
        </w:rPr>
        <w:br/>
      </w:r>
      <w:proofErr w:type="spellStart"/>
      <w:r w:rsidR="000C4867" w:rsidRPr="000C4867">
        <w:rPr>
          <w:rFonts w:ascii="Calibri" w:hAnsi="Calibri" w:cs="Calibri"/>
          <w:b/>
          <w:szCs w:val="24"/>
        </w:rPr>
        <w:t>Werkpad</w:t>
      </w:r>
      <w:proofErr w:type="spellEnd"/>
      <w:r w:rsidR="000C4867" w:rsidRPr="000C4867">
        <w:rPr>
          <w:rFonts w:ascii="Calibri" w:hAnsi="Calibri" w:cs="Calibri"/>
          <w:szCs w:val="24"/>
        </w:rPr>
        <w:t xml:space="preserve"> richt zich op mensen die blind of slechtziend, slechthorend, doof of </w:t>
      </w:r>
      <w:proofErr w:type="spellStart"/>
      <w:r w:rsidR="000C4867" w:rsidRPr="000C4867">
        <w:rPr>
          <w:rFonts w:ascii="Calibri" w:hAnsi="Calibri" w:cs="Calibri"/>
          <w:szCs w:val="24"/>
        </w:rPr>
        <w:t>doof-blind</w:t>
      </w:r>
      <w:proofErr w:type="spellEnd"/>
      <w:r w:rsidR="000C4867" w:rsidRPr="000C4867">
        <w:rPr>
          <w:rFonts w:ascii="Calibri" w:hAnsi="Calibri" w:cs="Calibri"/>
          <w:szCs w:val="24"/>
        </w:rPr>
        <w:t xml:space="preserve"> zijn, een taalontwikkelingsstoornis (TOS) of autisme hebben. De jobcoaches van </w:t>
      </w:r>
      <w:proofErr w:type="spellStart"/>
      <w:r w:rsidR="000C4867" w:rsidRPr="000C4867">
        <w:rPr>
          <w:rFonts w:ascii="Calibri" w:hAnsi="Calibri" w:cs="Calibri"/>
          <w:szCs w:val="24"/>
        </w:rPr>
        <w:t>Werkpad</w:t>
      </w:r>
      <w:proofErr w:type="spellEnd"/>
      <w:r w:rsidR="000C4867" w:rsidRPr="000C4867">
        <w:rPr>
          <w:rFonts w:ascii="Calibri" w:hAnsi="Calibri" w:cs="Calibri"/>
          <w:szCs w:val="24"/>
        </w:rPr>
        <w:t xml:space="preserve"> geven advies en brengen werkgevers in contact met talentvolle werkzoekenden met een arbeidsbeperking.  </w:t>
      </w:r>
    </w:p>
    <w:p w14:paraId="762A733D" w14:textId="77777777" w:rsidR="000C4867" w:rsidRPr="000C4867" w:rsidRDefault="000C4867" w:rsidP="000C4867">
      <w:pPr>
        <w:suppressAutoHyphens/>
        <w:spacing w:line="270" w:lineRule="atLeast"/>
        <w:rPr>
          <w:rFonts w:ascii="Calibri" w:hAnsi="Calibri" w:cs="Calibri"/>
          <w:szCs w:val="24"/>
        </w:rPr>
      </w:pPr>
    </w:p>
    <w:p w14:paraId="5593E5BE" w14:textId="77777777" w:rsidR="000C4867" w:rsidRPr="000C4867" w:rsidRDefault="004A657A" w:rsidP="000C4867">
      <w:pPr>
        <w:suppressAutoHyphens/>
        <w:spacing w:line="270" w:lineRule="atLeast"/>
        <w:rPr>
          <w:rFonts w:ascii="Calibri" w:hAnsi="Calibri" w:cs="Calibri"/>
          <w:szCs w:val="24"/>
        </w:rPr>
      </w:pPr>
      <w:hyperlink r:id="rId36" w:history="1">
        <w:r w:rsidR="000C4867" w:rsidRPr="000C4867">
          <w:rPr>
            <w:rFonts w:ascii="Calibri" w:hAnsi="Calibri" w:cs="Calibri"/>
            <w:color w:val="0000FF"/>
            <w:szCs w:val="24"/>
            <w:u w:val="single"/>
          </w:rPr>
          <w:t>www.diversiteitinbedrijf.nl</w:t>
        </w:r>
      </w:hyperlink>
    </w:p>
    <w:p w14:paraId="25E18A29" w14:textId="77777777" w:rsidR="000C4867" w:rsidRPr="000C4867" w:rsidRDefault="000C4867" w:rsidP="000C4867">
      <w:pPr>
        <w:suppressAutoHyphens/>
        <w:spacing w:line="270" w:lineRule="atLeast"/>
        <w:rPr>
          <w:rFonts w:ascii="Calibri" w:hAnsi="Calibri" w:cs="Calibri"/>
          <w:szCs w:val="24"/>
        </w:rPr>
      </w:pPr>
      <w:r w:rsidRPr="000C4867">
        <w:rPr>
          <w:rFonts w:ascii="Calibri" w:hAnsi="Calibri" w:cs="Calibri"/>
          <w:szCs w:val="24"/>
        </w:rPr>
        <w:t xml:space="preserve">Op de website van </w:t>
      </w:r>
      <w:r w:rsidRPr="000C4867">
        <w:rPr>
          <w:rFonts w:ascii="Calibri" w:hAnsi="Calibri" w:cs="Calibri"/>
          <w:b/>
          <w:bCs/>
          <w:szCs w:val="24"/>
        </w:rPr>
        <w:t xml:space="preserve">Diversiteit in bedrijf </w:t>
      </w:r>
      <w:r w:rsidRPr="000C4867">
        <w:rPr>
          <w:rFonts w:ascii="Calibri" w:hAnsi="Calibri" w:cs="Calibri"/>
          <w:szCs w:val="24"/>
        </w:rPr>
        <w:t xml:space="preserve"> vind je verschillende publicaties die aansluiten bij deze bundel.</w:t>
      </w:r>
    </w:p>
    <w:p w14:paraId="587DFC18" w14:textId="77777777" w:rsidR="000C4867" w:rsidRPr="000C4867" w:rsidRDefault="000C4867" w:rsidP="000C4867">
      <w:pPr>
        <w:suppressAutoHyphens/>
        <w:spacing w:line="270" w:lineRule="atLeast"/>
        <w:rPr>
          <w:rFonts w:ascii="Calibri" w:hAnsi="Calibri" w:cs="Calibri"/>
          <w:szCs w:val="24"/>
        </w:rPr>
      </w:pPr>
    </w:p>
    <w:p w14:paraId="743CFD35" w14:textId="77777777" w:rsidR="000C4867" w:rsidRPr="000C4867" w:rsidRDefault="004A657A" w:rsidP="000C4867">
      <w:pPr>
        <w:suppressAutoHyphens/>
        <w:spacing w:line="270" w:lineRule="atLeast"/>
        <w:rPr>
          <w:rFonts w:ascii="Calibri" w:hAnsi="Calibri" w:cs="Calibri"/>
        </w:rPr>
      </w:pPr>
      <w:hyperlink r:id="rId37" w:history="1">
        <w:r w:rsidR="000C4867" w:rsidRPr="000C4867">
          <w:rPr>
            <w:rFonts w:ascii="Calibri" w:hAnsi="Calibri" w:cs="Calibri"/>
            <w:color w:val="0000FF"/>
            <w:u w:val="single"/>
          </w:rPr>
          <w:t>https://www.kennispleingehandicaptensector.nl/dagbesteding</w:t>
        </w:r>
      </w:hyperlink>
    </w:p>
    <w:p w14:paraId="62CAC7F2" w14:textId="77777777" w:rsidR="000C4867" w:rsidRPr="000C4867" w:rsidRDefault="000C4867" w:rsidP="000C4867">
      <w:pPr>
        <w:suppressAutoHyphens/>
        <w:spacing w:line="270" w:lineRule="atLeast"/>
        <w:rPr>
          <w:rFonts w:ascii="Calibri" w:hAnsi="Calibri" w:cs="Calibri"/>
        </w:rPr>
      </w:pPr>
      <w:r w:rsidRPr="000C4867">
        <w:rPr>
          <w:rFonts w:ascii="Calibri" w:hAnsi="Calibri" w:cs="Calibri"/>
        </w:rPr>
        <w:t>Diverse voorbeelden, die laten zien hoe mensen met een beperking aan het werk geholpen kunnen worden.</w:t>
      </w:r>
    </w:p>
    <w:p w14:paraId="18658C1F" w14:textId="77777777" w:rsidR="000C4867" w:rsidRPr="000C4867" w:rsidRDefault="000C4867" w:rsidP="000C4867">
      <w:pPr>
        <w:suppressAutoHyphens/>
        <w:spacing w:line="270" w:lineRule="atLeast"/>
        <w:rPr>
          <w:rFonts w:ascii="Calibri" w:hAnsi="Calibri" w:cs="Calibri"/>
          <w:szCs w:val="24"/>
        </w:rPr>
      </w:pPr>
    </w:p>
    <w:p w14:paraId="0ABD48BF" w14:textId="77777777" w:rsidR="000C4867" w:rsidRPr="000C4867" w:rsidRDefault="004A657A" w:rsidP="000C4867">
      <w:pPr>
        <w:suppressAutoHyphens/>
        <w:spacing w:line="270" w:lineRule="atLeast"/>
        <w:rPr>
          <w:rFonts w:ascii="Calibri" w:hAnsi="Calibri" w:cs="Calibri"/>
          <w:szCs w:val="24"/>
        </w:rPr>
      </w:pPr>
      <w:hyperlink r:id="rId38" w:history="1">
        <w:r w:rsidR="000C4867" w:rsidRPr="000C4867">
          <w:rPr>
            <w:rFonts w:ascii="Calibri" w:hAnsi="Calibri" w:cs="Calibri"/>
            <w:color w:val="0000FF"/>
            <w:szCs w:val="24"/>
            <w:u w:val="single"/>
          </w:rPr>
          <w:t>https://www.vso-werkgevers.nl/banenafspraak/nieuws/2019-05-28/banenafspraak-gewoon-doen</w:t>
        </w:r>
      </w:hyperlink>
      <w:r w:rsidR="000C4867" w:rsidRPr="000C4867">
        <w:rPr>
          <w:rFonts w:ascii="Calibri" w:hAnsi="Calibri" w:cs="Calibri"/>
          <w:szCs w:val="24"/>
        </w:rPr>
        <w:t xml:space="preserve"> </w:t>
      </w:r>
    </w:p>
    <w:p w14:paraId="6243E611" w14:textId="77777777" w:rsidR="007D51F5" w:rsidRPr="007D51F5" w:rsidRDefault="007D51F5" w:rsidP="007D51F5">
      <w:pPr>
        <w:suppressAutoHyphens/>
        <w:spacing w:line="270" w:lineRule="atLeast"/>
        <w:rPr>
          <w:rFonts w:ascii="Calibri" w:hAnsi="Calibri" w:cs="Calibri"/>
          <w:szCs w:val="24"/>
        </w:rPr>
      </w:pPr>
      <w:r w:rsidRPr="007D51F5">
        <w:rPr>
          <w:rFonts w:ascii="Calibri" w:hAnsi="Calibri" w:cs="Calibri"/>
          <w:szCs w:val="24"/>
        </w:rPr>
        <w:t>In deze bundel ‘Banenafspraak, gewoon DOEN!’ zijn vanuit alle overheids- en onderwijssectoren</w:t>
      </w:r>
    </w:p>
    <w:p w14:paraId="01C5EF14" w14:textId="1F8759D8" w:rsidR="000C4867" w:rsidRDefault="007D51F5" w:rsidP="007D51F5">
      <w:pPr>
        <w:suppressAutoHyphens/>
        <w:spacing w:line="270" w:lineRule="atLeast"/>
        <w:rPr>
          <w:rFonts w:ascii="Calibri" w:hAnsi="Calibri" w:cs="Calibri"/>
          <w:szCs w:val="24"/>
        </w:rPr>
      </w:pPr>
      <w:r w:rsidRPr="007D51F5">
        <w:rPr>
          <w:rFonts w:ascii="Calibri" w:hAnsi="Calibri" w:cs="Calibri"/>
          <w:szCs w:val="24"/>
        </w:rPr>
        <w:t>succesverhalen opgetekend over de uitvoering van de banenafspraak.</w:t>
      </w:r>
    </w:p>
    <w:p w14:paraId="268E82F8" w14:textId="77777777" w:rsidR="007D51F5" w:rsidRPr="000C4867" w:rsidRDefault="007D51F5" w:rsidP="007D51F5">
      <w:pPr>
        <w:suppressAutoHyphens/>
        <w:spacing w:line="270" w:lineRule="atLeast"/>
        <w:rPr>
          <w:rFonts w:ascii="Calibri" w:hAnsi="Calibri" w:cs="Calibri"/>
          <w:szCs w:val="24"/>
        </w:rPr>
      </w:pPr>
    </w:p>
    <w:p w14:paraId="2171916F" w14:textId="77777777" w:rsidR="000C4867" w:rsidRPr="000C4867" w:rsidRDefault="004A657A" w:rsidP="000C4867">
      <w:pPr>
        <w:suppressAutoHyphens/>
        <w:spacing w:line="270" w:lineRule="atLeast"/>
        <w:rPr>
          <w:rFonts w:ascii="Calibri" w:hAnsi="Calibri" w:cs="Calibri"/>
        </w:rPr>
      </w:pPr>
      <w:hyperlink r:id="rId39" w:history="1">
        <w:r w:rsidR="000C4867" w:rsidRPr="000C4867">
          <w:rPr>
            <w:rFonts w:ascii="Calibri" w:hAnsi="Calibri" w:cs="Calibri"/>
            <w:color w:val="0000FF"/>
            <w:u w:val="single"/>
          </w:rPr>
          <w:t>https://www.ubrijk.nl/organisatie/ubr-ontwikkelbedrijf/innovatieagenda-bedrijfsvoering-rijk/binnenwerk</w:t>
        </w:r>
      </w:hyperlink>
    </w:p>
    <w:p w14:paraId="4A062AD0" w14:textId="61805AA7" w:rsidR="000C4867" w:rsidRPr="004F75C8" w:rsidRDefault="000C4867" w:rsidP="004F75C8">
      <w:pPr>
        <w:suppressAutoHyphens/>
        <w:spacing w:line="270" w:lineRule="atLeast"/>
        <w:rPr>
          <w:rFonts w:ascii="Calibri" w:hAnsi="Calibri" w:cs="Calibri"/>
        </w:rPr>
      </w:pPr>
      <w:r w:rsidRPr="000C4867">
        <w:rPr>
          <w:rFonts w:ascii="Calibri" w:hAnsi="Calibri" w:cs="Calibri"/>
        </w:rPr>
        <w:t xml:space="preserve">De Rijksoverheid wil een inclusieve werkgever zijn. Hoe werkt dit in de praktijk? n hoe zorg je dat mensen met een beperking niet alleen hun werk behouden, maar ook de mogelijkheid krijgen hierin te groeien? </w:t>
      </w:r>
      <w:r w:rsidRPr="000C4867" w:rsidDel="00752CFA">
        <w:rPr>
          <w:rFonts w:ascii="Calibri" w:hAnsi="Calibri" w:cs="Calibri"/>
        </w:rPr>
        <w:t xml:space="preserve"> </w:t>
      </w:r>
      <w:r w:rsidRPr="000C4867">
        <w:rPr>
          <w:szCs w:val="24"/>
        </w:rPr>
        <w:t xml:space="preserve"> </w:t>
      </w:r>
      <w:r w:rsidRPr="000C4867">
        <w:rPr>
          <w:rFonts w:ascii="Calibri" w:hAnsi="Calibri" w:cs="Calibri"/>
        </w:rPr>
        <w:t>Binnenwerk draagt bij aan een nog inclusievere Rijksoverheid.</w:t>
      </w:r>
    </w:p>
    <w:p w14:paraId="69A5418E" w14:textId="6523FFF3" w:rsidR="000C4867" w:rsidRPr="000C4867" w:rsidRDefault="004F75C8" w:rsidP="004F75C8">
      <w:pPr>
        <w:pStyle w:val="Kop3"/>
        <w:numPr>
          <w:ilvl w:val="0"/>
          <w:numId w:val="0"/>
        </w:numPr>
      </w:pPr>
      <w:bookmarkStart w:id="38" w:name="_Toc22115574"/>
      <w:r>
        <w:t xml:space="preserve">5.2 </w:t>
      </w:r>
      <w:r w:rsidR="000C4867" w:rsidRPr="000C4867">
        <w:t>Tools en trainingen</w:t>
      </w:r>
      <w:bookmarkEnd w:id="38"/>
    </w:p>
    <w:p w14:paraId="03D0D62E" w14:textId="77777777" w:rsidR="000C4867" w:rsidRPr="000C4867" w:rsidRDefault="000C4867" w:rsidP="000C4867">
      <w:pPr>
        <w:suppressAutoHyphens/>
        <w:spacing w:line="270" w:lineRule="atLeast"/>
        <w:rPr>
          <w:rFonts w:ascii="Calibri" w:hAnsi="Calibri" w:cs="Calibri"/>
          <w:b/>
        </w:rPr>
      </w:pPr>
      <w:r w:rsidRPr="000C4867">
        <w:rPr>
          <w:rFonts w:ascii="Calibri" w:hAnsi="Calibri" w:cs="Calibri"/>
          <w:b/>
        </w:rPr>
        <w:t>Tools</w:t>
      </w:r>
    </w:p>
    <w:p w14:paraId="7DB56445" w14:textId="77777777" w:rsidR="000C4867" w:rsidRPr="000C4867" w:rsidRDefault="000C4867" w:rsidP="000C4867">
      <w:pPr>
        <w:suppressAutoHyphens/>
        <w:spacing w:line="270" w:lineRule="atLeast"/>
        <w:rPr>
          <w:rFonts w:ascii="Calibri" w:hAnsi="Calibri" w:cs="Calibri"/>
        </w:rPr>
      </w:pPr>
    </w:p>
    <w:p w14:paraId="32D4A8CC" w14:textId="77777777" w:rsidR="000C4867" w:rsidRPr="000C4867" w:rsidRDefault="004A657A" w:rsidP="000C4867">
      <w:pPr>
        <w:suppressAutoHyphens/>
        <w:spacing w:line="270" w:lineRule="atLeast"/>
        <w:rPr>
          <w:rFonts w:ascii="Calibri" w:hAnsi="Calibri" w:cs="Calibri"/>
        </w:rPr>
      </w:pPr>
      <w:hyperlink r:id="rId40" w:history="1">
        <w:r w:rsidR="000C4867" w:rsidRPr="000C4867">
          <w:rPr>
            <w:rFonts w:ascii="Calibri" w:hAnsi="Calibri" w:cs="Calibri"/>
            <w:color w:val="0000FF"/>
            <w:u w:val="single"/>
          </w:rPr>
          <w:t>https://regelhulpenvoorbedrijven.nl/financieelcv/</w:t>
        </w:r>
      </w:hyperlink>
    </w:p>
    <w:p w14:paraId="235C6C28" w14:textId="77777777" w:rsidR="000C4867" w:rsidRPr="000C4867" w:rsidRDefault="000C4867" w:rsidP="000C4867">
      <w:pPr>
        <w:suppressAutoHyphens/>
        <w:spacing w:line="270" w:lineRule="atLeast"/>
        <w:rPr>
          <w:rFonts w:ascii="Calibri" w:hAnsi="Calibri" w:cs="Calibri"/>
        </w:rPr>
      </w:pPr>
      <w:r w:rsidRPr="000C4867">
        <w:rPr>
          <w:rFonts w:ascii="Calibri" w:hAnsi="Calibri" w:cs="Calibri"/>
        </w:rPr>
        <w:t xml:space="preserve">Met deze tool kunnen werkgevers – op basis van de gegevens die de werkzoekende verstrekt – </w:t>
      </w:r>
      <w:proofErr w:type="spellStart"/>
      <w:r w:rsidRPr="000C4867">
        <w:rPr>
          <w:rFonts w:ascii="Calibri" w:hAnsi="Calibri" w:cs="Calibri"/>
        </w:rPr>
        <w:t>na-gaan</w:t>
      </w:r>
      <w:proofErr w:type="spellEnd"/>
      <w:r w:rsidRPr="000C4867">
        <w:rPr>
          <w:rFonts w:ascii="Calibri" w:hAnsi="Calibri" w:cs="Calibri"/>
        </w:rPr>
        <w:t xml:space="preserve">  van welke regelingen zij gebruik kunnen maken als zij deze werkzoekende in dienst nemen.</w:t>
      </w:r>
      <w:r w:rsidRPr="000C4867" w:rsidDel="00CE65D8">
        <w:rPr>
          <w:rFonts w:ascii="Calibri" w:hAnsi="Calibri" w:cs="Calibri"/>
        </w:rPr>
        <w:t xml:space="preserve"> </w:t>
      </w:r>
    </w:p>
    <w:p w14:paraId="2BAE1067" w14:textId="77777777" w:rsidR="000C4867" w:rsidRPr="000C4867" w:rsidRDefault="000C4867" w:rsidP="000C4867">
      <w:pPr>
        <w:suppressAutoHyphens/>
        <w:spacing w:line="270" w:lineRule="atLeast"/>
        <w:rPr>
          <w:rFonts w:ascii="Calibri" w:hAnsi="Calibri" w:cs="Calibri"/>
        </w:rPr>
      </w:pPr>
    </w:p>
    <w:p w14:paraId="4FB7F90A" w14:textId="77777777" w:rsidR="000C4867" w:rsidRPr="000C4867" w:rsidRDefault="004A657A" w:rsidP="000C4867">
      <w:pPr>
        <w:suppressAutoHyphens/>
        <w:spacing w:line="270" w:lineRule="atLeast"/>
        <w:rPr>
          <w:rFonts w:ascii="Calibri" w:hAnsi="Calibri" w:cs="Calibri"/>
        </w:rPr>
      </w:pPr>
      <w:hyperlink r:id="rId41" w:history="1">
        <w:r w:rsidR="000C4867" w:rsidRPr="000C4867">
          <w:rPr>
            <w:rFonts w:ascii="Calibri" w:hAnsi="Calibri" w:cs="Calibri"/>
            <w:color w:val="0000FF"/>
            <w:u w:val="single"/>
          </w:rPr>
          <w:t>https://www.denormaalstezaak.nl/sbcm-begeleidingskaarten-psychische-arbeidsbeperking/</w:t>
        </w:r>
      </w:hyperlink>
    </w:p>
    <w:p w14:paraId="5FD9C242" w14:textId="77777777" w:rsidR="000C4867" w:rsidRPr="000C4867" w:rsidRDefault="000C4867" w:rsidP="000C4867">
      <w:pPr>
        <w:suppressAutoHyphens/>
        <w:spacing w:line="270" w:lineRule="atLeast"/>
        <w:rPr>
          <w:rFonts w:ascii="Calibri" w:hAnsi="Calibri" w:cs="Calibri"/>
        </w:rPr>
      </w:pPr>
      <w:r w:rsidRPr="000C4867">
        <w:rPr>
          <w:rFonts w:ascii="Calibri" w:hAnsi="Calibri" w:cs="Calibri"/>
        </w:rPr>
        <w:t>Achtergrondinformatie over het werken met mensen met psychische beperkingen.</w:t>
      </w:r>
    </w:p>
    <w:p w14:paraId="3FFE3EB6" w14:textId="77777777" w:rsidR="000C4867" w:rsidRPr="000C4867" w:rsidRDefault="000C4867" w:rsidP="000C4867">
      <w:pPr>
        <w:suppressAutoHyphens/>
        <w:spacing w:line="270" w:lineRule="atLeast"/>
        <w:rPr>
          <w:rFonts w:ascii="Calibri" w:hAnsi="Calibri" w:cs="Calibri"/>
        </w:rPr>
      </w:pPr>
    </w:p>
    <w:p w14:paraId="17B892B4" w14:textId="77777777" w:rsidR="000C4867" w:rsidRPr="000C4867" w:rsidRDefault="004A657A" w:rsidP="000C4867">
      <w:pPr>
        <w:suppressAutoHyphens/>
        <w:spacing w:line="270" w:lineRule="atLeast"/>
        <w:rPr>
          <w:rFonts w:ascii="Calibri" w:hAnsi="Calibri" w:cs="Calibri"/>
          <w:b/>
        </w:rPr>
      </w:pPr>
      <w:hyperlink r:id="rId42" w:history="1">
        <w:r w:rsidR="000C4867" w:rsidRPr="000C4867">
          <w:rPr>
            <w:rFonts w:ascii="Calibri" w:hAnsi="Calibri" w:cs="Calibri"/>
            <w:color w:val="0000FF"/>
            <w:u w:val="single"/>
          </w:rPr>
          <w:t>www.awvn.nl/topics/inclusief-werkgeven</w:t>
        </w:r>
      </w:hyperlink>
    </w:p>
    <w:p w14:paraId="1EE0BAEA" w14:textId="77777777" w:rsidR="000C4867" w:rsidRPr="000C4867" w:rsidRDefault="000C4867" w:rsidP="000C4867">
      <w:pPr>
        <w:suppressAutoHyphens/>
        <w:spacing w:line="270" w:lineRule="atLeast"/>
        <w:rPr>
          <w:rFonts w:ascii="Calibri" w:hAnsi="Calibri" w:cs="Calibri"/>
        </w:rPr>
      </w:pPr>
      <w:r w:rsidRPr="000C4867">
        <w:rPr>
          <w:rFonts w:ascii="Calibri" w:hAnsi="Calibri" w:cs="Calibri"/>
        </w:rPr>
        <w:lastRenderedPageBreak/>
        <w:t xml:space="preserve">Pagina van de </w:t>
      </w:r>
      <w:r w:rsidRPr="000C4867">
        <w:rPr>
          <w:rFonts w:ascii="Calibri" w:hAnsi="Calibri" w:cs="Calibri"/>
          <w:b/>
        </w:rPr>
        <w:t>Algemene Werkgeversvereniging Nederland</w:t>
      </w:r>
      <w:r w:rsidRPr="000C4867">
        <w:rPr>
          <w:rFonts w:ascii="Calibri" w:hAnsi="Calibri" w:cs="Calibri"/>
        </w:rPr>
        <w:t xml:space="preserve"> bevat de </w:t>
      </w:r>
      <w:r w:rsidRPr="000C4867">
        <w:rPr>
          <w:rFonts w:ascii="Calibri" w:hAnsi="Calibri" w:cs="Calibri"/>
          <w:i/>
        </w:rPr>
        <w:t xml:space="preserve">Zelfcoach, </w:t>
      </w:r>
      <w:r w:rsidRPr="000C4867">
        <w:rPr>
          <w:rFonts w:ascii="Calibri" w:hAnsi="Calibri" w:cs="Calibri"/>
        </w:rPr>
        <w:t xml:space="preserve">een gratis online-instrument met informatie, links en tips. </w:t>
      </w:r>
    </w:p>
    <w:p w14:paraId="2E6F6D57" w14:textId="77777777" w:rsidR="000C4867" w:rsidRPr="000C4867" w:rsidRDefault="000C4867" w:rsidP="000C4867">
      <w:pPr>
        <w:suppressAutoHyphens/>
        <w:spacing w:line="270" w:lineRule="atLeast"/>
        <w:rPr>
          <w:rFonts w:ascii="Calibri" w:hAnsi="Calibri" w:cs="Calibri"/>
        </w:rPr>
      </w:pPr>
    </w:p>
    <w:p w14:paraId="03C25D47" w14:textId="77777777" w:rsidR="000C4867" w:rsidRPr="000C4867" w:rsidRDefault="004A657A" w:rsidP="000C4867">
      <w:pPr>
        <w:suppressAutoHyphens/>
        <w:spacing w:line="270" w:lineRule="atLeast"/>
        <w:rPr>
          <w:rFonts w:ascii="Calibri" w:hAnsi="Calibri" w:cs="Calibri"/>
          <w:b/>
        </w:rPr>
      </w:pPr>
      <w:hyperlink r:id="rId43" w:history="1">
        <w:r w:rsidR="000C4867" w:rsidRPr="000C4867">
          <w:rPr>
            <w:rFonts w:ascii="Calibri" w:hAnsi="Calibri" w:cs="Calibri"/>
            <w:color w:val="0000FF"/>
            <w:u w:val="single"/>
          </w:rPr>
          <w:t>www.onbeperktaandeslag.nl</w:t>
        </w:r>
      </w:hyperlink>
    </w:p>
    <w:p w14:paraId="528128E2" w14:textId="77777777" w:rsidR="000C4867" w:rsidRPr="000C4867" w:rsidRDefault="000C4867" w:rsidP="000C4867">
      <w:pPr>
        <w:suppressAutoHyphens/>
        <w:spacing w:line="270" w:lineRule="atLeast"/>
        <w:rPr>
          <w:rFonts w:ascii="Calibri" w:hAnsi="Calibri" w:cs="Calibri"/>
        </w:rPr>
      </w:pPr>
      <w:r w:rsidRPr="000C4867">
        <w:rPr>
          <w:rFonts w:ascii="Calibri" w:hAnsi="Calibri" w:cs="Calibri"/>
          <w:b/>
        </w:rPr>
        <w:t>Onbeperkt aan de Slag</w:t>
      </w:r>
      <w:r w:rsidRPr="000C4867">
        <w:rPr>
          <w:rFonts w:ascii="Calibri" w:hAnsi="Calibri" w:cs="Calibri"/>
        </w:rPr>
        <w:t xml:space="preserve"> is een landelijk digitaal platform waarop werkzoekenden met een beperking een profiel aanmaken en werkgevers hun werkaanbod presenteren.</w:t>
      </w:r>
    </w:p>
    <w:p w14:paraId="400A59DE" w14:textId="77777777" w:rsidR="000C4867" w:rsidRPr="000C4867" w:rsidRDefault="000C4867" w:rsidP="000C4867">
      <w:pPr>
        <w:suppressAutoHyphens/>
        <w:spacing w:line="270" w:lineRule="atLeast"/>
        <w:rPr>
          <w:rFonts w:ascii="Calibri" w:hAnsi="Calibri" w:cs="Calibri"/>
        </w:rPr>
      </w:pPr>
    </w:p>
    <w:p w14:paraId="68266579" w14:textId="77777777" w:rsidR="000C4867" w:rsidRPr="000C4867" w:rsidRDefault="004A657A" w:rsidP="000C4867">
      <w:pPr>
        <w:suppressAutoHyphens/>
        <w:spacing w:line="270" w:lineRule="atLeast"/>
        <w:rPr>
          <w:rFonts w:ascii="Calibri" w:hAnsi="Calibri" w:cs="Calibri"/>
          <w:b/>
        </w:rPr>
      </w:pPr>
      <w:hyperlink r:id="rId44" w:history="1">
        <w:r w:rsidR="000C4867" w:rsidRPr="000C4867">
          <w:rPr>
            <w:rFonts w:ascii="Calibri" w:hAnsi="Calibri" w:cs="Calibri"/>
            <w:color w:val="0000FF"/>
            <w:u w:val="single"/>
          </w:rPr>
          <w:t>www.fitforworknederland.nl</w:t>
        </w:r>
      </w:hyperlink>
    </w:p>
    <w:p w14:paraId="240FCC45" w14:textId="77777777" w:rsidR="000C4867" w:rsidRPr="000C4867" w:rsidRDefault="000C4867" w:rsidP="000C4867">
      <w:pPr>
        <w:suppressAutoHyphens/>
        <w:spacing w:line="270" w:lineRule="atLeast"/>
        <w:rPr>
          <w:rFonts w:ascii="Calibri" w:hAnsi="Calibri" w:cs="Calibri"/>
        </w:rPr>
      </w:pPr>
      <w:r w:rsidRPr="000C4867">
        <w:rPr>
          <w:rFonts w:ascii="Calibri" w:hAnsi="Calibri" w:cs="Calibri"/>
          <w:b/>
        </w:rPr>
        <w:t xml:space="preserve">Fit </w:t>
      </w:r>
      <w:proofErr w:type="spellStart"/>
      <w:r w:rsidRPr="000C4867">
        <w:rPr>
          <w:rFonts w:ascii="Calibri" w:hAnsi="Calibri" w:cs="Calibri"/>
          <w:b/>
        </w:rPr>
        <w:t>for</w:t>
      </w:r>
      <w:proofErr w:type="spellEnd"/>
      <w:r w:rsidRPr="000C4867">
        <w:rPr>
          <w:rFonts w:ascii="Calibri" w:hAnsi="Calibri" w:cs="Calibri"/>
          <w:b/>
        </w:rPr>
        <w:t xml:space="preserve"> </w:t>
      </w:r>
      <w:proofErr w:type="spellStart"/>
      <w:r w:rsidRPr="000C4867">
        <w:rPr>
          <w:rFonts w:ascii="Calibri" w:hAnsi="Calibri" w:cs="Calibri"/>
          <w:b/>
        </w:rPr>
        <w:t>Work</w:t>
      </w:r>
      <w:proofErr w:type="spellEnd"/>
      <w:r w:rsidRPr="000C4867">
        <w:rPr>
          <w:rFonts w:ascii="Calibri" w:hAnsi="Calibri" w:cs="Calibri"/>
          <w:b/>
        </w:rPr>
        <w:t xml:space="preserve"> </w:t>
      </w:r>
      <w:r w:rsidRPr="000C4867">
        <w:rPr>
          <w:rFonts w:ascii="Calibri" w:hAnsi="Calibri" w:cs="Calibri"/>
        </w:rPr>
        <w:t xml:space="preserve">ontwikkelt tools voor werkenden, werkgevers en zorgverleners. Deze tools zijn gericht op chronische aandoeningen in het algemeen, maar ook op specifieke </w:t>
      </w:r>
      <w:proofErr w:type="spellStart"/>
      <w:r w:rsidRPr="000C4867">
        <w:rPr>
          <w:rFonts w:ascii="Calibri" w:hAnsi="Calibri" w:cs="Calibri"/>
        </w:rPr>
        <w:t>aan-doeningen</w:t>
      </w:r>
      <w:proofErr w:type="spellEnd"/>
      <w:r w:rsidRPr="000C4867">
        <w:rPr>
          <w:rFonts w:ascii="Calibri" w:hAnsi="Calibri" w:cs="Calibri"/>
        </w:rPr>
        <w:t>.</w:t>
      </w:r>
      <w:r w:rsidRPr="000C4867" w:rsidDel="006C1D24">
        <w:rPr>
          <w:rFonts w:ascii="Calibri" w:hAnsi="Calibri" w:cs="Calibri"/>
        </w:rPr>
        <w:t xml:space="preserve"> </w:t>
      </w:r>
    </w:p>
    <w:p w14:paraId="0D1C2978" w14:textId="77777777" w:rsidR="000C4867" w:rsidRPr="000C4867" w:rsidRDefault="000C4867" w:rsidP="000C4867">
      <w:pPr>
        <w:suppressAutoHyphens/>
        <w:spacing w:line="270" w:lineRule="atLeast"/>
        <w:rPr>
          <w:rFonts w:ascii="Calibri" w:hAnsi="Calibri" w:cs="Calibri"/>
        </w:rPr>
      </w:pPr>
    </w:p>
    <w:p w14:paraId="0C6F8F21" w14:textId="77777777" w:rsidR="000C4867" w:rsidRPr="000C4867" w:rsidRDefault="004A657A" w:rsidP="000C4867">
      <w:pPr>
        <w:suppressAutoHyphens/>
        <w:spacing w:line="270" w:lineRule="atLeast"/>
        <w:rPr>
          <w:rFonts w:ascii="Calibri" w:hAnsi="Calibri" w:cs="Calibri"/>
          <w:b/>
        </w:rPr>
      </w:pPr>
      <w:hyperlink r:id="rId45" w:history="1">
        <w:r w:rsidR="000C4867" w:rsidRPr="000C4867">
          <w:rPr>
            <w:rFonts w:ascii="Calibri" w:hAnsi="Calibri" w:cs="Calibri"/>
            <w:color w:val="0000FF"/>
            <w:u w:val="single"/>
          </w:rPr>
          <w:t>www.ikbenharrie.nl</w:t>
        </w:r>
      </w:hyperlink>
    </w:p>
    <w:p w14:paraId="2ED290BF" w14:textId="77777777" w:rsidR="000C4867" w:rsidRPr="000C4867" w:rsidRDefault="000C4867" w:rsidP="000C4867">
      <w:pPr>
        <w:suppressAutoHyphens/>
        <w:spacing w:line="270" w:lineRule="atLeast"/>
        <w:rPr>
          <w:rFonts w:ascii="Calibri" w:hAnsi="Calibri" w:cs="Calibri"/>
        </w:rPr>
      </w:pPr>
      <w:r w:rsidRPr="000C4867">
        <w:rPr>
          <w:rFonts w:ascii="Calibri" w:hAnsi="Calibri" w:cs="Calibri"/>
        </w:rPr>
        <w:t xml:space="preserve">Wanneer een werknemer met een beperking goed wordt ondersteund door een naaste collega, is de kans op succesvol participeren op de werkvloer aanzienlijk hoger. </w:t>
      </w:r>
      <w:r w:rsidRPr="000C4867">
        <w:rPr>
          <w:rFonts w:ascii="Calibri" w:hAnsi="Calibri" w:cs="Calibri"/>
          <w:b/>
        </w:rPr>
        <w:t>Harrie</w:t>
      </w:r>
      <w:r w:rsidRPr="000C4867">
        <w:rPr>
          <w:rFonts w:ascii="Calibri" w:hAnsi="Calibri" w:cs="Calibri"/>
        </w:rPr>
        <w:t xml:space="preserve"> is de ideale collega-</w:t>
      </w:r>
      <w:r w:rsidRPr="000C4867">
        <w:rPr>
          <w:rFonts w:ascii="Calibri" w:hAnsi="Calibri" w:cs="Calibri"/>
          <w:strike/>
        </w:rPr>
        <w:t xml:space="preserve"> </w:t>
      </w:r>
      <w:r w:rsidRPr="000C4867">
        <w:rPr>
          <w:rFonts w:ascii="Calibri" w:hAnsi="Calibri" w:cs="Calibri"/>
        </w:rPr>
        <w:t xml:space="preserve">die de directe begeleiding biedt.  </w:t>
      </w:r>
    </w:p>
    <w:p w14:paraId="5F07CC39" w14:textId="77777777" w:rsidR="000C4867" w:rsidRPr="000C4867" w:rsidRDefault="000C4867" w:rsidP="000C4867">
      <w:pPr>
        <w:suppressAutoHyphens/>
        <w:spacing w:line="270" w:lineRule="atLeast"/>
        <w:rPr>
          <w:rFonts w:ascii="Calibri" w:hAnsi="Calibri" w:cs="Calibri"/>
        </w:rPr>
      </w:pPr>
    </w:p>
    <w:p w14:paraId="49328292" w14:textId="77777777" w:rsidR="000C4867" w:rsidRPr="000C4867" w:rsidRDefault="004A657A" w:rsidP="000C4867">
      <w:pPr>
        <w:suppressAutoHyphens/>
        <w:spacing w:line="270" w:lineRule="atLeast"/>
        <w:rPr>
          <w:rFonts w:ascii="Calibri" w:hAnsi="Calibri" w:cs="Calibri"/>
        </w:rPr>
      </w:pPr>
      <w:hyperlink r:id="rId46" w:history="1">
        <w:r w:rsidR="000C4867" w:rsidRPr="000C4867">
          <w:rPr>
            <w:rFonts w:ascii="Calibri" w:hAnsi="Calibri" w:cs="Calibri"/>
            <w:color w:val="0000FF"/>
            <w:u w:val="single"/>
          </w:rPr>
          <w:t>https://www.samensterkzonderstigma.nl/stigma-en-werk/tips-en-tools/</w:t>
        </w:r>
      </w:hyperlink>
    </w:p>
    <w:p w14:paraId="31C7E90A" w14:textId="77777777" w:rsidR="000C4867" w:rsidRPr="000C4867" w:rsidRDefault="000C4867" w:rsidP="000C4867">
      <w:pPr>
        <w:suppressAutoHyphens/>
        <w:spacing w:line="270" w:lineRule="atLeast"/>
        <w:rPr>
          <w:rFonts w:ascii="Calibri" w:hAnsi="Calibri" w:cs="Calibri"/>
        </w:rPr>
      </w:pPr>
      <w:r w:rsidRPr="000C4867">
        <w:rPr>
          <w:rFonts w:ascii="Calibri" w:hAnsi="Calibri" w:cs="Calibri"/>
        </w:rPr>
        <w:t xml:space="preserve">Tips en tools voor werkgevers hoe om te gaan met mensen met psychische problemen. </w:t>
      </w:r>
    </w:p>
    <w:p w14:paraId="5D4401D8" w14:textId="77777777" w:rsidR="000C4867" w:rsidRPr="000C4867" w:rsidRDefault="000C4867" w:rsidP="000C4867">
      <w:pPr>
        <w:suppressAutoHyphens/>
        <w:spacing w:line="270" w:lineRule="atLeast"/>
        <w:rPr>
          <w:rFonts w:ascii="Calibri" w:hAnsi="Calibri" w:cs="Calibri"/>
        </w:rPr>
      </w:pPr>
    </w:p>
    <w:p w14:paraId="150793D0" w14:textId="77777777" w:rsidR="000C4867" w:rsidRPr="000C4867" w:rsidRDefault="000C4867" w:rsidP="000C4867">
      <w:pPr>
        <w:suppressAutoHyphens/>
        <w:spacing w:line="270" w:lineRule="atLeast"/>
        <w:rPr>
          <w:rFonts w:ascii="Calibri" w:hAnsi="Calibri" w:cs="Calibri"/>
          <w:b/>
        </w:rPr>
      </w:pPr>
      <w:r w:rsidRPr="000C4867">
        <w:rPr>
          <w:rFonts w:ascii="Calibri" w:hAnsi="Calibri" w:cs="Calibri"/>
          <w:b/>
        </w:rPr>
        <w:t>Trainingen</w:t>
      </w:r>
    </w:p>
    <w:p w14:paraId="5EBE4BF5" w14:textId="77777777" w:rsidR="000C4867" w:rsidRPr="000C4867" w:rsidRDefault="000C4867" w:rsidP="000C4867">
      <w:pPr>
        <w:suppressAutoHyphens/>
        <w:spacing w:line="270" w:lineRule="atLeast"/>
        <w:rPr>
          <w:rFonts w:ascii="Calibri" w:hAnsi="Calibri" w:cs="Calibri"/>
        </w:rPr>
      </w:pPr>
    </w:p>
    <w:p w14:paraId="4574D517" w14:textId="77777777" w:rsidR="000C4867" w:rsidRPr="000C4867" w:rsidRDefault="004A657A" w:rsidP="000C4867">
      <w:pPr>
        <w:suppressAutoHyphens/>
        <w:spacing w:line="270" w:lineRule="atLeast"/>
        <w:rPr>
          <w:rFonts w:ascii="Calibri" w:hAnsi="Calibri" w:cs="Calibri"/>
          <w:b/>
        </w:rPr>
      </w:pPr>
      <w:hyperlink r:id="rId47" w:history="1">
        <w:r w:rsidR="000C4867" w:rsidRPr="000C4867">
          <w:rPr>
            <w:rFonts w:ascii="Calibri" w:hAnsi="Calibri" w:cs="Calibri"/>
            <w:color w:val="0000FF"/>
            <w:u w:val="single"/>
          </w:rPr>
          <w:t>https://mensenrechten.nl/nl/selecteren-zonder-beperking</w:t>
        </w:r>
      </w:hyperlink>
    </w:p>
    <w:p w14:paraId="2E1F9A17" w14:textId="77777777" w:rsidR="000C4867" w:rsidRPr="000C4867" w:rsidRDefault="000C4867" w:rsidP="000C4867">
      <w:pPr>
        <w:suppressAutoHyphens/>
        <w:spacing w:line="270" w:lineRule="atLeast"/>
        <w:rPr>
          <w:rFonts w:ascii="Calibri" w:hAnsi="Calibri" w:cs="Calibri"/>
        </w:rPr>
      </w:pPr>
      <w:r w:rsidRPr="000C4867">
        <w:rPr>
          <w:rFonts w:ascii="Calibri" w:hAnsi="Calibri" w:cs="Calibri"/>
        </w:rPr>
        <w:t xml:space="preserve">Met de training </w:t>
      </w:r>
      <w:r w:rsidRPr="000C4867">
        <w:rPr>
          <w:rFonts w:ascii="Calibri" w:hAnsi="Calibri" w:cs="Calibri"/>
          <w:b/>
        </w:rPr>
        <w:t>Selecteren zonder beperking</w:t>
      </w:r>
      <w:r w:rsidRPr="000C4867">
        <w:rPr>
          <w:rFonts w:ascii="Calibri" w:hAnsi="Calibri" w:cs="Calibri"/>
        </w:rPr>
        <w:t xml:space="preserve"> onderzoeken deelnemers hun eigen onbewuste denkbeelden over mensen met een beperking en komen praktische mogelijkheden aan bod om de werving en selectie inclusiever te maken. </w:t>
      </w:r>
    </w:p>
    <w:p w14:paraId="0D6729D1" w14:textId="77777777" w:rsidR="000C4867" w:rsidRPr="000C4867" w:rsidRDefault="000C4867" w:rsidP="000C4867">
      <w:pPr>
        <w:spacing w:line="240" w:lineRule="auto"/>
        <w:rPr>
          <w:rFonts w:ascii="Calibri" w:hAnsi="Calibri" w:cs="Calibri"/>
        </w:rPr>
      </w:pPr>
    </w:p>
    <w:p w14:paraId="49BBF903" w14:textId="77777777" w:rsidR="000C4867" w:rsidRPr="000C4867" w:rsidRDefault="004A657A" w:rsidP="000C4867">
      <w:pPr>
        <w:suppressAutoHyphens/>
        <w:spacing w:line="270" w:lineRule="atLeast"/>
        <w:rPr>
          <w:rFonts w:ascii="Calibri" w:hAnsi="Calibri" w:cs="Calibri"/>
        </w:rPr>
      </w:pPr>
      <w:hyperlink r:id="rId48" w:history="1">
        <w:r w:rsidR="000C4867" w:rsidRPr="000C4867">
          <w:rPr>
            <w:rFonts w:ascii="Calibri" w:hAnsi="Calibri" w:cs="Calibri"/>
            <w:color w:val="0000FF"/>
            <w:u w:val="single"/>
          </w:rPr>
          <w:t>https://www.jobstap.nl/onze-diensten/educatyf</w:t>
        </w:r>
      </w:hyperlink>
      <w:r w:rsidR="000C4867" w:rsidRPr="000C4867">
        <w:rPr>
          <w:rFonts w:ascii="Calibri" w:hAnsi="Calibri" w:cs="Calibri"/>
        </w:rPr>
        <w:t xml:space="preserve">  (tool)</w:t>
      </w:r>
    </w:p>
    <w:p w14:paraId="4B4CC9DF" w14:textId="77777777" w:rsidR="000C4867" w:rsidRPr="000C4867" w:rsidRDefault="000C4867" w:rsidP="000C4867">
      <w:pPr>
        <w:suppressAutoHyphens/>
        <w:spacing w:line="270" w:lineRule="atLeast"/>
        <w:rPr>
          <w:rFonts w:ascii="Calibri" w:hAnsi="Calibri" w:cs="Calibri"/>
        </w:rPr>
      </w:pPr>
      <w:r w:rsidRPr="000C4867">
        <w:rPr>
          <w:rFonts w:ascii="Calibri" w:hAnsi="Calibri" w:cs="Calibri"/>
        </w:rPr>
        <w:t>Aanbod van trainingen van</w:t>
      </w:r>
      <w:r w:rsidRPr="000C4867">
        <w:rPr>
          <w:rFonts w:ascii="Calibri" w:hAnsi="Calibri" w:cs="Calibri"/>
          <w:b/>
        </w:rPr>
        <w:t xml:space="preserve"> </w:t>
      </w:r>
      <w:proofErr w:type="spellStart"/>
      <w:r w:rsidRPr="000C4867">
        <w:rPr>
          <w:rFonts w:ascii="Calibri" w:hAnsi="Calibri" w:cs="Calibri"/>
          <w:b/>
        </w:rPr>
        <w:t>Jobstap</w:t>
      </w:r>
      <w:proofErr w:type="spellEnd"/>
      <w:r w:rsidRPr="000C4867">
        <w:rPr>
          <w:rFonts w:ascii="Calibri" w:hAnsi="Calibri" w:cs="Calibri"/>
        </w:rPr>
        <w:t xml:space="preserve"> om de organisatie </w:t>
      </w:r>
      <w:r w:rsidRPr="000C4867">
        <w:rPr>
          <w:rFonts w:ascii="Calibri" w:hAnsi="Calibri" w:cs="Calibri"/>
          <w:i/>
        </w:rPr>
        <w:t>werknemers-met-beperking-</w:t>
      </w:r>
      <w:proofErr w:type="spellStart"/>
      <w:r w:rsidRPr="000C4867">
        <w:rPr>
          <w:rFonts w:ascii="Calibri" w:hAnsi="Calibri" w:cs="Calibri"/>
          <w:i/>
        </w:rPr>
        <w:t>proof</w:t>
      </w:r>
      <w:proofErr w:type="spellEnd"/>
      <w:r w:rsidRPr="000C4867">
        <w:rPr>
          <w:rFonts w:ascii="Calibri" w:hAnsi="Calibri" w:cs="Calibri"/>
        </w:rPr>
        <w:t xml:space="preserve"> te maken</w:t>
      </w:r>
    </w:p>
    <w:p w14:paraId="5BE94B6C" w14:textId="77777777" w:rsidR="000C4867" w:rsidRPr="000C4867" w:rsidRDefault="000C4867" w:rsidP="000C4867">
      <w:pPr>
        <w:suppressAutoHyphens/>
        <w:spacing w:line="270" w:lineRule="atLeast"/>
        <w:rPr>
          <w:rFonts w:ascii="Calibri" w:hAnsi="Calibri" w:cs="Calibri"/>
        </w:rPr>
      </w:pPr>
    </w:p>
    <w:p w14:paraId="1FFF5F27" w14:textId="77777777" w:rsidR="000C4867" w:rsidRPr="000C4867" w:rsidRDefault="004A657A" w:rsidP="000C4867">
      <w:pPr>
        <w:suppressAutoHyphens/>
        <w:spacing w:line="270" w:lineRule="atLeast"/>
        <w:rPr>
          <w:rFonts w:ascii="Calibri" w:hAnsi="Calibri" w:cs="Calibri"/>
        </w:rPr>
      </w:pPr>
      <w:hyperlink r:id="rId49" w:history="1">
        <w:r w:rsidR="000C4867" w:rsidRPr="000C4867">
          <w:rPr>
            <w:rFonts w:ascii="Calibri" w:hAnsi="Calibri" w:cs="Calibri"/>
            <w:color w:val="0000FF"/>
            <w:u w:val="single"/>
          </w:rPr>
          <w:t>www.derealisten.nu</w:t>
        </w:r>
      </w:hyperlink>
    </w:p>
    <w:p w14:paraId="3F5E911E" w14:textId="387A5EA6" w:rsidR="000C4867" w:rsidRPr="004F75C8" w:rsidRDefault="000C4867" w:rsidP="004F75C8">
      <w:pPr>
        <w:suppressAutoHyphens/>
        <w:spacing w:line="270" w:lineRule="atLeast"/>
        <w:rPr>
          <w:rFonts w:ascii="Calibri" w:hAnsi="Calibri" w:cs="Calibri"/>
        </w:rPr>
      </w:pPr>
      <w:r w:rsidRPr="000C4867">
        <w:rPr>
          <w:rFonts w:ascii="Calibri" w:hAnsi="Calibri" w:cs="Calibri"/>
        </w:rPr>
        <w:t xml:space="preserve">Als je als gemeente wilt ondervinden wat het betekent om iemand met een beperking in dienst te nemen, kun je </w:t>
      </w:r>
      <w:r w:rsidRPr="000C4867">
        <w:rPr>
          <w:rFonts w:ascii="Calibri" w:hAnsi="Calibri" w:cs="Calibri"/>
          <w:b/>
        </w:rPr>
        <w:t>de Realisten presentatie</w:t>
      </w:r>
      <w:r w:rsidRPr="000C4867">
        <w:rPr>
          <w:rFonts w:ascii="Calibri" w:hAnsi="Calibri" w:cs="Calibri"/>
        </w:rPr>
        <w:t xml:space="preserve"> faciliteren. Deze jongeren met een beperking zijn echte ervaringsdeskundigen die jouw organisatie helpen een stap in de goede richting te zetten. </w:t>
      </w:r>
    </w:p>
    <w:p w14:paraId="5BE4FD64" w14:textId="77777777" w:rsidR="00961AC2" w:rsidRDefault="00961AC2">
      <w:pPr>
        <w:rPr>
          <w:rFonts w:cs="Courier New"/>
          <w:color w:val="00A9F3"/>
          <w:sz w:val="40"/>
          <w:szCs w:val="50"/>
        </w:rPr>
      </w:pPr>
      <w:bookmarkStart w:id="39" w:name="_Toc22115575"/>
      <w:r>
        <w:br w:type="page"/>
      </w:r>
    </w:p>
    <w:p w14:paraId="609221C7" w14:textId="035480FC" w:rsidR="000C4867" w:rsidRPr="004A657A" w:rsidRDefault="004F75C8" w:rsidP="004A657A">
      <w:pPr>
        <w:pStyle w:val="Kop2"/>
        <w:numPr>
          <w:ilvl w:val="0"/>
          <w:numId w:val="0"/>
        </w:numPr>
        <w:ind w:left="360" w:hanging="360"/>
      </w:pPr>
      <w:r>
        <w:lastRenderedPageBreak/>
        <w:t xml:space="preserve">6. </w:t>
      </w:r>
      <w:r w:rsidR="000C4867" w:rsidRPr="000C4867">
        <w:t>Inspiratie</w:t>
      </w:r>
      <w:bookmarkEnd w:id="39"/>
    </w:p>
    <w:p w14:paraId="6126B1AC" w14:textId="77777777" w:rsidR="000C4867" w:rsidRPr="000C4867" w:rsidRDefault="000C4867" w:rsidP="00D67C9D">
      <w:pPr>
        <w:pStyle w:val="Kop3"/>
        <w:numPr>
          <w:ilvl w:val="0"/>
          <w:numId w:val="0"/>
        </w:numPr>
      </w:pPr>
      <w:bookmarkStart w:id="40" w:name="_Toc22115576"/>
      <w:r w:rsidRPr="000C4867">
        <w:t xml:space="preserve">Interview met Miriam </w:t>
      </w:r>
      <w:proofErr w:type="spellStart"/>
      <w:r w:rsidRPr="000C4867">
        <w:t>Hülsmann</w:t>
      </w:r>
      <w:bookmarkEnd w:id="40"/>
      <w:proofErr w:type="spellEnd"/>
    </w:p>
    <w:p w14:paraId="247B0048" w14:textId="77777777" w:rsidR="000C4867" w:rsidRPr="000C4867" w:rsidRDefault="000C4867" w:rsidP="00D67C9D">
      <w:pPr>
        <w:suppressAutoHyphens/>
        <w:spacing w:line="270" w:lineRule="atLeast"/>
        <w:contextualSpacing/>
        <w:rPr>
          <w:rFonts w:cs="Arial"/>
          <w:b/>
        </w:rPr>
      </w:pPr>
      <w:r w:rsidRPr="000C4867">
        <w:rPr>
          <w:rFonts w:cs="Arial"/>
          <w:b/>
        </w:rPr>
        <w:t>programmamanager banenafspraak, gemeente Amsterdam</w:t>
      </w:r>
    </w:p>
    <w:p w14:paraId="1DC69A1B" w14:textId="77777777" w:rsidR="000C4867" w:rsidRPr="000C4867" w:rsidRDefault="000C4867" w:rsidP="000C4867">
      <w:pPr>
        <w:suppressAutoHyphens/>
        <w:spacing w:line="270" w:lineRule="atLeast"/>
        <w:ind w:left="568"/>
        <w:contextualSpacing/>
        <w:rPr>
          <w:rFonts w:cs="Arial"/>
          <w:b/>
        </w:rPr>
      </w:pPr>
    </w:p>
    <w:p w14:paraId="6712D061" w14:textId="60E49B98" w:rsidR="000C4867" w:rsidRPr="000C4867" w:rsidRDefault="000C4867" w:rsidP="00D67C9D">
      <w:pPr>
        <w:suppressAutoHyphens/>
        <w:spacing w:line="240" w:lineRule="auto"/>
        <w:contextualSpacing/>
        <w:rPr>
          <w:rFonts w:cs="Arial"/>
          <w:b/>
        </w:rPr>
      </w:pPr>
      <w:r w:rsidRPr="000C4867">
        <w:rPr>
          <w:rFonts w:cs="Arial"/>
          <w:b/>
        </w:rPr>
        <w:t>“Het is verrijkend voor alle medewerkers om rekening te houden met elkaar”</w:t>
      </w:r>
    </w:p>
    <w:p w14:paraId="57D0F985" w14:textId="77777777" w:rsidR="000C4867" w:rsidRPr="000C4867" w:rsidRDefault="000C4867" w:rsidP="000C4867">
      <w:pPr>
        <w:suppressAutoHyphens/>
        <w:spacing w:line="270" w:lineRule="atLeast"/>
        <w:ind w:left="568"/>
        <w:contextualSpacing/>
        <w:rPr>
          <w:rFonts w:cs="Arial"/>
          <w:b/>
        </w:rPr>
      </w:pPr>
    </w:p>
    <w:p w14:paraId="07014CD2" w14:textId="77777777" w:rsidR="000C4867" w:rsidRPr="000C4867" w:rsidRDefault="000C4867" w:rsidP="00D67C9D">
      <w:pPr>
        <w:suppressAutoHyphens/>
        <w:spacing w:line="270" w:lineRule="atLeast"/>
        <w:contextualSpacing/>
        <w:rPr>
          <w:rFonts w:cs="Arial"/>
        </w:rPr>
      </w:pPr>
      <w:r w:rsidRPr="000C4867">
        <w:rPr>
          <w:rFonts w:cs="Arial"/>
        </w:rPr>
        <w:t>Amsterdam voldoet ruimschoots aan de banenafspraak. In 2019 zijn er in de gemeentelijke arbeidsorganisatie ruim driehonderdvijftig medewerkers met een beperking vanuit de banenafspraak in dienst, van medewerkers in de groenvoorziening tot tweedubbel gepromoveerden in beleidsfuncties. Amsterdam heeft daarom veel ervaring met wat er komt kijken bij het in dienst nemen én houden van medewerkers met een beperking.</w:t>
      </w:r>
    </w:p>
    <w:p w14:paraId="57ECBE2C" w14:textId="77777777" w:rsidR="000C4867" w:rsidRPr="000C4867" w:rsidRDefault="000C4867" w:rsidP="000C4867">
      <w:pPr>
        <w:suppressAutoHyphens/>
        <w:spacing w:line="270" w:lineRule="atLeast"/>
        <w:ind w:left="568"/>
        <w:contextualSpacing/>
        <w:rPr>
          <w:rFonts w:cs="Arial"/>
        </w:rPr>
      </w:pPr>
    </w:p>
    <w:p w14:paraId="30488C6E" w14:textId="77777777" w:rsidR="000C4867" w:rsidRPr="000C4867" w:rsidRDefault="000C4867" w:rsidP="000C4867">
      <w:pPr>
        <w:suppressAutoHyphens/>
        <w:spacing w:line="270" w:lineRule="atLeast"/>
        <w:ind w:left="568"/>
        <w:contextualSpacing/>
        <w:rPr>
          <w:rFonts w:cs="Arial"/>
          <w:b/>
        </w:rPr>
      </w:pPr>
      <w:r w:rsidRPr="000C4867">
        <w:rPr>
          <w:rFonts w:cs="Arial"/>
          <w:b/>
        </w:rPr>
        <w:t>Wat zijn voor jou leerzame ervaringen?</w:t>
      </w:r>
    </w:p>
    <w:p w14:paraId="6A4027C2" w14:textId="51B647F9" w:rsidR="000C4867" w:rsidRPr="000C4867" w:rsidRDefault="00000FFC" w:rsidP="000C4867">
      <w:pPr>
        <w:suppressAutoHyphens/>
        <w:spacing w:line="270" w:lineRule="atLeast"/>
        <w:ind w:left="568"/>
        <w:contextualSpacing/>
        <w:rPr>
          <w:rFonts w:cs="Arial"/>
        </w:rPr>
      </w:pPr>
      <w:r w:rsidRPr="00000FFC">
        <w:rPr>
          <w:rFonts w:cs="Arial"/>
          <w:b/>
        </w:rPr>
        <w:t>Miriam:</w:t>
      </w:r>
      <w:r>
        <w:rPr>
          <w:rFonts w:cs="Arial"/>
        </w:rPr>
        <w:t xml:space="preserve"> ‘</w:t>
      </w:r>
      <w:r w:rsidR="000C4867" w:rsidRPr="000C4867">
        <w:rPr>
          <w:rFonts w:cs="Arial"/>
        </w:rPr>
        <w:t>Het klinkt voor de hand liggend, maar het gaat om maatwerk. Ieder mens is uniek, iedere medewerker met een beperking is uniek én ieder mens achter de beperking is uniek. Pas als je goed gesproken hebt met de kandidaat-medewerker kun je je een beeld vormen van waar hij goed en minder goed in is. Ook is dan duidelijk welke functie en welk organisatieonderdeel het beste bij de werknemer passen.</w:t>
      </w:r>
      <w:r>
        <w:rPr>
          <w:rFonts w:cs="Arial"/>
        </w:rPr>
        <w:t>‘</w:t>
      </w:r>
    </w:p>
    <w:p w14:paraId="3A42287A" w14:textId="77777777" w:rsidR="000C4867" w:rsidRPr="000C4867" w:rsidRDefault="000C4867" w:rsidP="000C4867">
      <w:pPr>
        <w:suppressAutoHyphens/>
        <w:spacing w:line="270" w:lineRule="atLeast"/>
        <w:ind w:left="568"/>
        <w:contextualSpacing/>
        <w:rPr>
          <w:rFonts w:cs="Arial"/>
        </w:rPr>
      </w:pPr>
    </w:p>
    <w:p w14:paraId="1717927C" w14:textId="77777777" w:rsidR="000C4867" w:rsidRPr="000C4867" w:rsidRDefault="000C4867" w:rsidP="000C4867">
      <w:pPr>
        <w:suppressAutoHyphens/>
        <w:spacing w:line="270" w:lineRule="atLeast"/>
        <w:ind w:left="568"/>
        <w:contextualSpacing/>
        <w:rPr>
          <w:rFonts w:cs="Arial"/>
          <w:b/>
        </w:rPr>
      </w:pPr>
      <w:r w:rsidRPr="000C4867">
        <w:rPr>
          <w:rFonts w:cs="Arial"/>
          <w:b/>
        </w:rPr>
        <w:t>Heb je nog tips?</w:t>
      </w:r>
    </w:p>
    <w:p w14:paraId="7E5B616E" w14:textId="75D83E8C" w:rsidR="000C4867" w:rsidRPr="000C4867" w:rsidRDefault="00000FFC" w:rsidP="000C4867">
      <w:pPr>
        <w:suppressAutoHyphens/>
        <w:spacing w:line="270" w:lineRule="atLeast"/>
        <w:ind w:left="568"/>
        <w:contextualSpacing/>
        <w:rPr>
          <w:rFonts w:cs="Arial"/>
        </w:rPr>
      </w:pPr>
      <w:r w:rsidRPr="00000FFC">
        <w:rPr>
          <w:rFonts w:cs="Arial"/>
          <w:b/>
        </w:rPr>
        <w:t>Miriam:</w:t>
      </w:r>
      <w:r>
        <w:rPr>
          <w:rFonts w:cs="Arial"/>
        </w:rPr>
        <w:t xml:space="preserve"> </w:t>
      </w:r>
      <w:r>
        <w:rPr>
          <w:rFonts w:cs="Arial"/>
        </w:rPr>
        <w:t>‘</w:t>
      </w:r>
      <w:r w:rsidR="000C4867" w:rsidRPr="000C4867">
        <w:rPr>
          <w:rFonts w:cs="Arial"/>
        </w:rPr>
        <w:t>Wat erg belangrijk is: zorg voor een goede overdracht bij wisseling van managers. Wij hebben daarvoor een integratieprotocol zodat medewerkers niet opnieuw hun verhaal hoeven te vertellen. Het gaat dan met name om medewerkers met onzichtbare beperkingen. Zorg dat een nieuwe leidinggevende daarvan op de hoogte is. In het integratieprotocol is vastgelegd wat iedere individuele medewerker nodig heeft om zijn of haar werk goed te kunnen doen. Voor overdracht naar een andere manager is dat van groot belang.</w:t>
      </w:r>
      <w:r>
        <w:rPr>
          <w:rFonts w:cs="Arial"/>
        </w:rPr>
        <w:t>’</w:t>
      </w:r>
    </w:p>
    <w:p w14:paraId="12B5B69E" w14:textId="77777777" w:rsidR="000C4867" w:rsidRPr="000C4867" w:rsidRDefault="000C4867" w:rsidP="000C4867">
      <w:pPr>
        <w:suppressAutoHyphens/>
        <w:spacing w:line="270" w:lineRule="atLeast"/>
        <w:ind w:left="568"/>
        <w:contextualSpacing/>
        <w:rPr>
          <w:rFonts w:cs="Arial"/>
        </w:rPr>
      </w:pPr>
    </w:p>
    <w:p w14:paraId="602B9666" w14:textId="77777777" w:rsidR="000C4867" w:rsidRPr="000C4867" w:rsidRDefault="000C4867" w:rsidP="000C4867">
      <w:pPr>
        <w:suppressAutoHyphens/>
        <w:spacing w:line="270" w:lineRule="atLeast"/>
        <w:ind w:left="568"/>
        <w:contextualSpacing/>
        <w:rPr>
          <w:rFonts w:cs="Arial"/>
          <w:b/>
        </w:rPr>
      </w:pPr>
      <w:r w:rsidRPr="000C4867">
        <w:rPr>
          <w:rFonts w:cs="Arial"/>
          <w:b/>
        </w:rPr>
        <w:t>Wat is de meerwaarde?</w:t>
      </w:r>
    </w:p>
    <w:p w14:paraId="0335C071" w14:textId="7081C452" w:rsidR="000C4867" w:rsidRPr="000C4867" w:rsidRDefault="00000FFC" w:rsidP="000C4867">
      <w:pPr>
        <w:suppressAutoHyphens/>
        <w:spacing w:line="270" w:lineRule="atLeast"/>
        <w:ind w:left="568"/>
        <w:contextualSpacing/>
        <w:rPr>
          <w:rFonts w:cs="Arial"/>
        </w:rPr>
      </w:pPr>
      <w:r w:rsidRPr="00000FFC">
        <w:rPr>
          <w:rFonts w:cs="Arial"/>
          <w:b/>
        </w:rPr>
        <w:t>Miriam:</w:t>
      </w:r>
      <w:r>
        <w:rPr>
          <w:rFonts w:cs="Arial"/>
        </w:rPr>
        <w:t xml:space="preserve"> </w:t>
      </w:r>
      <w:r>
        <w:rPr>
          <w:rFonts w:cs="Arial"/>
        </w:rPr>
        <w:t>‘</w:t>
      </w:r>
      <w:r w:rsidR="000C4867" w:rsidRPr="000C4867">
        <w:rPr>
          <w:rFonts w:cs="Arial"/>
        </w:rPr>
        <w:t>Wij merken dat het de interne organisatie goed doet, maar ook goed werkt naar het publiek toe. Mede door onze medewerkers met een beperking vormen wij een afspiegeling van de samenleving. Voor inwoners met een beperking is het prettig om te zien dat bij hun gemeente ook mensen met een beperking werkzaam zijn, waaraan zij zich kunnen spiegelen.</w:t>
      </w:r>
      <w:r>
        <w:rPr>
          <w:rFonts w:cs="Arial"/>
        </w:rPr>
        <w:t>’</w:t>
      </w:r>
    </w:p>
    <w:p w14:paraId="40246C6B" w14:textId="77777777" w:rsidR="000C4867" w:rsidRPr="000C4867" w:rsidRDefault="000C4867" w:rsidP="000C4867">
      <w:pPr>
        <w:suppressAutoHyphens/>
        <w:spacing w:line="270" w:lineRule="atLeast"/>
        <w:ind w:left="568"/>
        <w:contextualSpacing/>
        <w:rPr>
          <w:rFonts w:cs="Arial"/>
        </w:rPr>
      </w:pPr>
    </w:p>
    <w:p w14:paraId="112B4472" w14:textId="286616BC" w:rsidR="000C4867" w:rsidRDefault="000C4867" w:rsidP="000C4867">
      <w:pPr>
        <w:spacing w:line="270" w:lineRule="atLeast"/>
        <w:rPr>
          <w:rFonts w:cs="Arial"/>
        </w:rPr>
      </w:pPr>
    </w:p>
    <w:p w14:paraId="413E5FB6" w14:textId="77777777" w:rsidR="00000FFC" w:rsidRDefault="00000FFC" w:rsidP="00000FFC">
      <w:pPr>
        <w:suppressAutoHyphens/>
        <w:spacing w:after="160" w:line="259" w:lineRule="auto"/>
        <w:rPr>
          <w:rStyle w:val="Kop3Char"/>
          <w:rFonts w:eastAsia="Calibri"/>
        </w:rPr>
      </w:pPr>
      <w:bookmarkStart w:id="41" w:name="_Toc22115577"/>
      <w:r w:rsidRPr="00000FFC">
        <w:rPr>
          <w:rStyle w:val="Kop3Char"/>
          <w:rFonts w:eastAsia="Calibri"/>
        </w:rPr>
        <w:t>Interview met Eric van der Graaf</w:t>
      </w:r>
      <w:bookmarkEnd w:id="41"/>
    </w:p>
    <w:p w14:paraId="1419C1F6" w14:textId="04AECEC0" w:rsidR="00000FFC" w:rsidRPr="000C4867" w:rsidRDefault="00000FFC" w:rsidP="00000FFC">
      <w:pPr>
        <w:suppressAutoHyphens/>
        <w:spacing w:after="160" w:line="259" w:lineRule="auto"/>
        <w:rPr>
          <w:rFonts w:eastAsia="Calibri" w:cs="Arial"/>
          <w:b/>
          <w:lang w:eastAsia="en-US"/>
        </w:rPr>
      </w:pPr>
      <w:r w:rsidRPr="000C4867">
        <w:rPr>
          <w:rFonts w:eastAsia="Calibri" w:cs="Arial"/>
          <w:b/>
          <w:lang w:eastAsia="en-US"/>
        </w:rPr>
        <w:br/>
        <w:t xml:space="preserve">HR-adviseur, gemeente Veenendaal  </w:t>
      </w:r>
    </w:p>
    <w:p w14:paraId="3B32AFDE" w14:textId="77777777" w:rsidR="00000FFC" w:rsidRPr="000C4867" w:rsidRDefault="00000FFC" w:rsidP="00000FFC">
      <w:pPr>
        <w:suppressAutoHyphens/>
        <w:spacing w:after="160" w:line="259" w:lineRule="auto"/>
        <w:rPr>
          <w:rFonts w:eastAsia="Calibri" w:cs="Arial"/>
          <w:b/>
          <w:lang w:eastAsia="en-US"/>
        </w:rPr>
      </w:pPr>
      <w:r w:rsidRPr="000C4867">
        <w:rPr>
          <w:rFonts w:cs="Arial"/>
        </w:rPr>
        <w:t>“</w:t>
      </w:r>
      <w:r w:rsidRPr="000C4867">
        <w:rPr>
          <w:rFonts w:eastAsia="Calibri" w:cs="Arial"/>
          <w:b/>
          <w:lang w:eastAsia="en-US"/>
        </w:rPr>
        <w:t xml:space="preserve">Ga gewoon beginnen!” </w:t>
      </w:r>
    </w:p>
    <w:p w14:paraId="488CAE84" w14:textId="77777777" w:rsidR="00000FFC" w:rsidRPr="000C4867" w:rsidRDefault="00000FFC" w:rsidP="00000FFC">
      <w:pPr>
        <w:suppressAutoHyphens/>
        <w:spacing w:after="160" w:line="256" w:lineRule="auto"/>
        <w:rPr>
          <w:rFonts w:eastAsia="Calibri" w:cs="Arial"/>
          <w:b/>
          <w:lang w:eastAsia="en-US"/>
        </w:rPr>
      </w:pPr>
      <w:r w:rsidRPr="000C4867">
        <w:rPr>
          <w:rFonts w:eastAsia="Calibri" w:cs="Arial"/>
          <w:b/>
          <w:lang w:eastAsia="en-US"/>
        </w:rPr>
        <w:t>Wat is jullie ambitie?</w:t>
      </w:r>
    </w:p>
    <w:p w14:paraId="580FD64B" w14:textId="6533B22E" w:rsidR="00000FFC" w:rsidRPr="000C4867" w:rsidRDefault="00000FFC" w:rsidP="00000FFC">
      <w:pPr>
        <w:suppressAutoHyphens/>
        <w:spacing w:after="160" w:line="256" w:lineRule="auto"/>
        <w:rPr>
          <w:rFonts w:eastAsia="Calibri" w:cs="Arial"/>
          <w:lang w:eastAsia="en-US"/>
        </w:rPr>
      </w:pPr>
      <w:r w:rsidRPr="00000FFC">
        <w:rPr>
          <w:rFonts w:eastAsia="Calibri" w:cs="Arial"/>
          <w:b/>
          <w:lang w:eastAsia="en-US"/>
        </w:rPr>
        <w:t>Eric:</w:t>
      </w:r>
      <w:r>
        <w:rPr>
          <w:rFonts w:eastAsia="Calibri" w:cs="Arial"/>
          <w:lang w:eastAsia="en-US"/>
        </w:rPr>
        <w:t xml:space="preserve"> ‘</w:t>
      </w:r>
      <w:r w:rsidRPr="000C4867">
        <w:rPr>
          <w:rFonts w:eastAsia="Calibri" w:cs="Arial"/>
          <w:lang w:eastAsia="en-US"/>
        </w:rPr>
        <w:t xml:space="preserve">We streven ernaar om onze medewerkers een afspiegeling te laten zijn van de </w:t>
      </w:r>
      <w:proofErr w:type="spellStart"/>
      <w:r w:rsidRPr="000C4867">
        <w:rPr>
          <w:rFonts w:eastAsia="Calibri" w:cs="Arial"/>
          <w:lang w:eastAsia="en-US"/>
        </w:rPr>
        <w:t>Veenendaalse</w:t>
      </w:r>
      <w:proofErr w:type="spellEnd"/>
      <w:r w:rsidRPr="000C4867">
        <w:rPr>
          <w:rFonts w:eastAsia="Calibri" w:cs="Arial"/>
          <w:lang w:eastAsia="en-US"/>
        </w:rPr>
        <w:t xml:space="preserve"> samenleving. Als HR-adviseur heb je daar een belangrijke rol in. Bovendien vragen wij als gemeente aan andere organisaties om hun maatschappelijke gezicht te laten zien. Dan kunnen en willen wij niet anders dan zelf het goede voorbeeld geven en daarmee anderen inspireren hetzelfde te doen.</w:t>
      </w:r>
      <w:r>
        <w:rPr>
          <w:rFonts w:eastAsia="Calibri" w:cs="Arial"/>
          <w:lang w:eastAsia="en-US"/>
        </w:rPr>
        <w:t>’</w:t>
      </w:r>
    </w:p>
    <w:p w14:paraId="729CDB00" w14:textId="77777777" w:rsidR="00000FFC" w:rsidRPr="000C4867" w:rsidRDefault="00000FFC" w:rsidP="00000FFC">
      <w:pPr>
        <w:suppressAutoHyphens/>
        <w:spacing w:after="160" w:line="256" w:lineRule="auto"/>
        <w:rPr>
          <w:rFonts w:eastAsia="Calibri" w:cs="Arial"/>
          <w:b/>
          <w:lang w:eastAsia="en-US"/>
        </w:rPr>
      </w:pPr>
      <w:r w:rsidRPr="000C4867">
        <w:rPr>
          <w:rFonts w:eastAsia="Calibri" w:cs="Arial"/>
          <w:b/>
          <w:lang w:eastAsia="en-US"/>
        </w:rPr>
        <w:t>Hoe doen jullie dit?</w:t>
      </w:r>
    </w:p>
    <w:p w14:paraId="068A9473" w14:textId="1D5CEE9A" w:rsidR="00000FFC" w:rsidRPr="000C4867" w:rsidRDefault="00000FFC" w:rsidP="00000FFC">
      <w:pPr>
        <w:suppressAutoHyphens/>
        <w:spacing w:after="160" w:line="256" w:lineRule="auto"/>
        <w:rPr>
          <w:rFonts w:eastAsia="Calibri" w:cs="Arial"/>
          <w:lang w:eastAsia="en-US"/>
        </w:rPr>
      </w:pPr>
      <w:r w:rsidRPr="00000FFC">
        <w:rPr>
          <w:rFonts w:eastAsia="Calibri" w:cs="Arial"/>
          <w:b/>
          <w:lang w:eastAsia="en-US"/>
        </w:rPr>
        <w:lastRenderedPageBreak/>
        <w:t>Eric:</w:t>
      </w:r>
      <w:r>
        <w:rPr>
          <w:rFonts w:eastAsia="Calibri" w:cs="Arial"/>
          <w:lang w:eastAsia="en-US"/>
        </w:rPr>
        <w:t xml:space="preserve"> </w:t>
      </w:r>
      <w:r w:rsidRPr="000C4867">
        <w:rPr>
          <w:rFonts w:eastAsia="Calibri" w:cs="Arial"/>
          <w:lang w:eastAsia="en-US"/>
        </w:rPr>
        <w:t xml:space="preserve">We gaan niet actief op zoek naar mensen met een beperking voor onze organisatie, maar presenteren ons als een gemeente die open staat voor iedereen. De diversiteit komt in alle uitingen naar buiten. We vragen mensen die solliciteren ook niet of ze een indicatie voor de banenafspraak hebben. Dat merken we vanzelf wel. </w:t>
      </w:r>
      <w:r w:rsidRPr="000C4867">
        <w:rPr>
          <w:rFonts w:eastAsia="Calibri" w:cs="Arial"/>
          <w:lang w:eastAsia="en-US"/>
        </w:rPr>
        <w:br/>
      </w:r>
      <w:r w:rsidRPr="000C4867">
        <w:rPr>
          <w:rFonts w:eastAsia="Calibri" w:cs="Arial"/>
          <w:b/>
          <w:lang w:eastAsia="en-US"/>
        </w:rPr>
        <w:br/>
        <w:t>Voldoen jullie aan de banenafspraak?</w:t>
      </w:r>
      <w:r w:rsidRPr="000C4867">
        <w:rPr>
          <w:rFonts w:eastAsia="Calibri" w:cs="Arial"/>
          <w:b/>
          <w:lang w:eastAsia="en-US"/>
        </w:rPr>
        <w:br/>
      </w:r>
      <w:r w:rsidRPr="00000FFC">
        <w:rPr>
          <w:rFonts w:eastAsia="Calibri" w:cs="Arial"/>
          <w:b/>
          <w:lang w:eastAsia="en-US"/>
        </w:rPr>
        <w:t>Eric:</w:t>
      </w:r>
      <w:r>
        <w:rPr>
          <w:rFonts w:eastAsia="Calibri" w:cs="Arial"/>
          <w:lang w:eastAsia="en-US"/>
        </w:rPr>
        <w:t xml:space="preserve"> </w:t>
      </w:r>
      <w:r w:rsidRPr="000C4867">
        <w:rPr>
          <w:rFonts w:eastAsia="Calibri" w:cs="Arial"/>
          <w:lang w:eastAsia="en-US"/>
        </w:rPr>
        <w:t xml:space="preserve">Jazeker, we hebben veel werk in de groenvoorzieningen en schoonmaak en werken daarbij  samen met IW4, het sociaal werkbedrijf hier in de regio. En op beleidsniveau hebben we Gea werken, die zorgt ervoor dat er intern meer bewustwording is voor mensen met een beperking. </w:t>
      </w:r>
    </w:p>
    <w:p w14:paraId="0D6DC697" w14:textId="113A4D29" w:rsidR="00000FFC" w:rsidRPr="000C4867" w:rsidRDefault="00000FFC" w:rsidP="00000FFC">
      <w:pPr>
        <w:suppressAutoHyphens/>
        <w:spacing w:after="160" w:line="256" w:lineRule="auto"/>
        <w:rPr>
          <w:rFonts w:eastAsia="Calibri" w:cs="Arial"/>
          <w:lang w:eastAsia="en-US"/>
        </w:rPr>
      </w:pPr>
      <w:r w:rsidRPr="000C4867">
        <w:rPr>
          <w:rFonts w:eastAsia="Calibri" w:cs="Arial"/>
          <w:b/>
          <w:lang w:eastAsia="en-US"/>
        </w:rPr>
        <w:t>Heb je tips voor andere gemeenten?</w:t>
      </w:r>
      <w:r w:rsidRPr="000C4867">
        <w:rPr>
          <w:rFonts w:eastAsia="Calibri" w:cs="Arial"/>
          <w:b/>
          <w:lang w:eastAsia="en-US"/>
        </w:rPr>
        <w:br/>
      </w:r>
      <w:r w:rsidRPr="00000FFC">
        <w:rPr>
          <w:rFonts w:eastAsia="Calibri" w:cs="Arial"/>
          <w:b/>
          <w:lang w:eastAsia="en-US"/>
        </w:rPr>
        <w:t>Eric:</w:t>
      </w:r>
      <w:r>
        <w:rPr>
          <w:rFonts w:eastAsia="Calibri" w:cs="Arial"/>
          <w:lang w:eastAsia="en-US"/>
        </w:rPr>
        <w:t xml:space="preserve"> </w:t>
      </w:r>
      <w:r w:rsidRPr="000C4867">
        <w:rPr>
          <w:rFonts w:eastAsia="Calibri" w:cs="Arial"/>
          <w:lang w:eastAsia="en-US"/>
        </w:rPr>
        <w:t xml:space="preserve">Ga gewoon beginnen, neem mensen met een beperking aan en kijk naar de mogelijkheden. Achteraf gezien hebben we ons wat verkeken op de aanpassingen die Gea nodig had, maar ook daar hebben we van geleerd. Inmiddels hebben we dit goed in beeld en verankerd in de organisatie. Door de komst van Gea, maar ook door andere medewerkers met een beperking, hebben we stappen gemaakt in de  ontwikkeling naar een inclusieve organisatie.  </w:t>
      </w:r>
    </w:p>
    <w:p w14:paraId="1D0C14FB" w14:textId="77777777" w:rsidR="00000FFC" w:rsidRDefault="00000FFC" w:rsidP="00000FFC">
      <w:pPr>
        <w:spacing w:line="270" w:lineRule="atLeast"/>
        <w:rPr>
          <w:rFonts w:cs="Arial"/>
          <w:b/>
        </w:rPr>
      </w:pPr>
      <w:bookmarkStart w:id="42" w:name="_Toc22115578"/>
      <w:r w:rsidRPr="00000FFC">
        <w:rPr>
          <w:rStyle w:val="Kop3Char"/>
        </w:rPr>
        <w:t xml:space="preserve">Interview met </w:t>
      </w:r>
      <w:proofErr w:type="spellStart"/>
      <w:r w:rsidRPr="00000FFC">
        <w:rPr>
          <w:rStyle w:val="Kop3Char"/>
        </w:rPr>
        <w:t>Henriët</w:t>
      </w:r>
      <w:proofErr w:type="spellEnd"/>
      <w:r w:rsidRPr="00000FFC">
        <w:rPr>
          <w:rStyle w:val="Kop3Char"/>
        </w:rPr>
        <w:t xml:space="preserve"> van Rossum</w:t>
      </w:r>
      <w:bookmarkEnd w:id="42"/>
      <w:r w:rsidRPr="000C4867">
        <w:rPr>
          <w:rFonts w:cs="Arial"/>
          <w:b/>
        </w:rPr>
        <w:t xml:space="preserve"> </w:t>
      </w:r>
    </w:p>
    <w:p w14:paraId="1B9AF167" w14:textId="77777777" w:rsidR="00000FFC" w:rsidRDefault="00000FFC" w:rsidP="00000FFC">
      <w:pPr>
        <w:spacing w:line="270" w:lineRule="atLeast"/>
        <w:rPr>
          <w:rFonts w:cs="Arial"/>
          <w:b/>
        </w:rPr>
      </w:pPr>
    </w:p>
    <w:p w14:paraId="42C0C4DB" w14:textId="3185B141" w:rsidR="00000FFC" w:rsidRPr="000C4867" w:rsidRDefault="00000FFC" w:rsidP="00000FFC">
      <w:pPr>
        <w:spacing w:line="270" w:lineRule="atLeast"/>
        <w:rPr>
          <w:rFonts w:cs="Arial"/>
          <w:b/>
        </w:rPr>
      </w:pPr>
      <w:r>
        <w:rPr>
          <w:rFonts w:cs="Arial"/>
          <w:b/>
        </w:rPr>
        <w:t>Projectleider Brede Blik op Talent, dienst Onderwijs, Cultuur en Welzijn</w:t>
      </w:r>
      <w:r w:rsidRPr="000C4867">
        <w:rPr>
          <w:rFonts w:cs="Arial"/>
          <w:b/>
        </w:rPr>
        <w:t xml:space="preserve">, gemeente Den Haag </w:t>
      </w:r>
    </w:p>
    <w:p w14:paraId="5A9B0A16" w14:textId="70EDE5B9" w:rsidR="00000FFC" w:rsidRDefault="00000FFC" w:rsidP="00000FFC">
      <w:pPr>
        <w:spacing w:line="270" w:lineRule="atLeast"/>
        <w:rPr>
          <w:rFonts w:cs="Arial"/>
          <w:b/>
        </w:rPr>
      </w:pPr>
    </w:p>
    <w:p w14:paraId="7192E59C" w14:textId="1F8B5AEE" w:rsidR="00000FFC" w:rsidRDefault="00000FFC" w:rsidP="00000FFC">
      <w:pPr>
        <w:spacing w:line="270" w:lineRule="atLeast"/>
        <w:rPr>
          <w:rFonts w:cs="Arial"/>
          <w:b/>
        </w:rPr>
      </w:pPr>
      <w:r>
        <w:rPr>
          <w:rFonts w:cs="Arial"/>
          <w:b/>
        </w:rPr>
        <w:t>“Laat zien dat je open staat voor een divers personeelsbestand”</w:t>
      </w:r>
    </w:p>
    <w:p w14:paraId="1873B034" w14:textId="77777777" w:rsidR="00524FEB" w:rsidRDefault="00524FEB" w:rsidP="00524FEB">
      <w:pPr>
        <w:spacing w:line="270" w:lineRule="atLeast"/>
        <w:rPr>
          <w:rFonts w:cs="Arial"/>
        </w:rPr>
      </w:pPr>
    </w:p>
    <w:p w14:paraId="48D20488" w14:textId="1B4BCFF3" w:rsidR="00524FEB" w:rsidRDefault="00524FEB" w:rsidP="00524FEB">
      <w:pPr>
        <w:spacing w:line="270" w:lineRule="atLeast"/>
        <w:rPr>
          <w:rFonts w:cs="Arial"/>
        </w:rPr>
      </w:pPr>
      <w:proofErr w:type="spellStart"/>
      <w:r w:rsidRPr="00524FEB">
        <w:rPr>
          <w:rFonts w:cs="Arial"/>
          <w:b/>
        </w:rPr>
        <w:t>Henri</w:t>
      </w:r>
      <w:r>
        <w:rPr>
          <w:rFonts w:cs="Arial"/>
          <w:b/>
        </w:rPr>
        <w:t>ë</w:t>
      </w:r>
      <w:r w:rsidRPr="00524FEB">
        <w:rPr>
          <w:rFonts w:cs="Arial"/>
          <w:b/>
        </w:rPr>
        <w:t>t</w:t>
      </w:r>
      <w:proofErr w:type="spellEnd"/>
      <w:r w:rsidRPr="00524FEB">
        <w:rPr>
          <w:rFonts w:cs="Arial"/>
          <w:b/>
        </w:rPr>
        <w:t>:</w:t>
      </w:r>
      <w:r w:rsidRPr="000C4867">
        <w:rPr>
          <w:rFonts w:cs="Arial"/>
        </w:rPr>
        <w:t xml:space="preserve"> </w:t>
      </w:r>
      <w:r>
        <w:rPr>
          <w:rFonts w:cs="Arial"/>
        </w:rPr>
        <w:t>‘</w:t>
      </w:r>
      <w:r w:rsidRPr="000C4867">
        <w:rPr>
          <w:rFonts w:cs="Arial"/>
        </w:rPr>
        <w:t xml:space="preserve">Binnen de gemeente Den Haag zijn er diverse initiatieven die bijdragen aan inclusief werkgeverschap. Zowel </w:t>
      </w:r>
      <w:proofErr w:type="spellStart"/>
      <w:r w:rsidRPr="000C4867">
        <w:rPr>
          <w:rFonts w:cs="Arial"/>
        </w:rPr>
        <w:t>organisatiebreed</w:t>
      </w:r>
      <w:proofErr w:type="spellEnd"/>
      <w:r w:rsidRPr="000C4867">
        <w:rPr>
          <w:rFonts w:cs="Arial"/>
        </w:rPr>
        <w:t xml:space="preserve"> als binnen de afzonderlijke diensten. Het gaat om grote projecten, maar ook om kleine acties die zoveel mogelijk worden gestimuleerd. De collega’s van Sociale Zaken &amp; Werkgelegenheid hebben deze zomer het programma sociaal werkgeverschap gestart. Hierbinnen wordt een beleidskader/afwegingskader ontwikkeld voor de inrichting van sociaal werkgeverschap.</w:t>
      </w:r>
      <w:r>
        <w:rPr>
          <w:rFonts w:cs="Arial"/>
        </w:rPr>
        <w:t>’</w:t>
      </w:r>
    </w:p>
    <w:p w14:paraId="77FE5968" w14:textId="73B8F519" w:rsidR="00524FEB" w:rsidRDefault="00524FEB" w:rsidP="00524FEB">
      <w:pPr>
        <w:spacing w:line="270" w:lineRule="atLeast"/>
        <w:rPr>
          <w:rFonts w:cs="Arial"/>
        </w:rPr>
      </w:pPr>
    </w:p>
    <w:p w14:paraId="2F3F7EA9" w14:textId="5DACBC8D" w:rsidR="00524FEB" w:rsidRDefault="00524FEB" w:rsidP="00524FEB">
      <w:pPr>
        <w:spacing w:line="270" w:lineRule="atLeast"/>
        <w:rPr>
          <w:szCs w:val="24"/>
        </w:rPr>
      </w:pPr>
      <w:r w:rsidRPr="00524FEB">
        <w:rPr>
          <w:rFonts w:cs="Arial"/>
        </w:rPr>
        <w:t>‘</w:t>
      </w:r>
      <w:r w:rsidRPr="000C4867">
        <w:rPr>
          <w:szCs w:val="24"/>
        </w:rPr>
        <w:t xml:space="preserve">Als gemeente heeft Den Haag een dubbelrol: een belangrijke werkgever voor de werknemers met een beperking en aanjager van de banenafspraak in de arbeidsmarktregio. Belangrijke factoren zijn/waren al het </w:t>
      </w:r>
      <w:proofErr w:type="spellStart"/>
      <w:r w:rsidRPr="000C4867">
        <w:rPr>
          <w:szCs w:val="24"/>
        </w:rPr>
        <w:t>STiP</w:t>
      </w:r>
      <w:proofErr w:type="spellEnd"/>
      <w:r w:rsidRPr="000C4867">
        <w:rPr>
          <w:szCs w:val="24"/>
        </w:rPr>
        <w:t xml:space="preserve"> initiatief, een door de gemeente gesubsidieerd banenplan van circa 1.000 banen die grotendeels meetellen voor de banenafspraak, de aanstelling van ‘straatvegers</w:t>
      </w:r>
      <w:r>
        <w:rPr>
          <w:szCs w:val="24"/>
        </w:rPr>
        <w:t>’</w:t>
      </w:r>
      <w:r w:rsidRPr="000C4867">
        <w:rPr>
          <w:szCs w:val="24"/>
        </w:rPr>
        <w:t xml:space="preserve"> bij de dienst Stadsbeheer, </w:t>
      </w:r>
      <w:r w:rsidRPr="000C4867">
        <w:rPr>
          <w:rFonts w:cs="Arial"/>
          <w:lang w:eastAsia="en-US"/>
        </w:rPr>
        <w:t>het in dienst nemen van mensen met een arbeidsbeperking en ze een beschutte werkomgeving bieden</w:t>
      </w:r>
      <w:r w:rsidRPr="000C4867">
        <w:rPr>
          <w:szCs w:val="24"/>
        </w:rPr>
        <w:t xml:space="preserve">, het schoonmaakconvenant tussen ons interne dienstencentrum en de </w:t>
      </w:r>
      <w:proofErr w:type="spellStart"/>
      <w:r w:rsidRPr="000C4867">
        <w:rPr>
          <w:szCs w:val="24"/>
        </w:rPr>
        <w:t>Haeghe</w:t>
      </w:r>
      <w:proofErr w:type="spellEnd"/>
      <w:r w:rsidRPr="000C4867">
        <w:rPr>
          <w:szCs w:val="24"/>
        </w:rPr>
        <w:t xml:space="preserve"> Groep (ons Sociaal werkbedrijf).</w:t>
      </w:r>
      <w:r>
        <w:rPr>
          <w:szCs w:val="24"/>
        </w:rPr>
        <w:t>’</w:t>
      </w:r>
    </w:p>
    <w:p w14:paraId="4F5CE4C0" w14:textId="77777777" w:rsidR="00524FEB" w:rsidRPr="000C4867" w:rsidRDefault="00524FEB" w:rsidP="00524FEB">
      <w:pPr>
        <w:spacing w:line="270" w:lineRule="atLeast"/>
        <w:rPr>
          <w:rFonts w:ascii="Calibri" w:hAnsi="Calibri"/>
          <w:szCs w:val="22"/>
        </w:rPr>
      </w:pPr>
    </w:p>
    <w:p w14:paraId="2EB7A49D" w14:textId="2B34A8C8" w:rsidR="00524FEB" w:rsidRPr="000C4867" w:rsidRDefault="00524FEB" w:rsidP="00524FEB">
      <w:pPr>
        <w:spacing w:line="270" w:lineRule="atLeast"/>
        <w:rPr>
          <w:rFonts w:cs="Arial"/>
        </w:rPr>
      </w:pPr>
      <w:r>
        <w:rPr>
          <w:rFonts w:cs="Arial"/>
        </w:rPr>
        <w:t>‘</w:t>
      </w:r>
      <w:r w:rsidRPr="000C4867">
        <w:rPr>
          <w:rFonts w:cs="Arial"/>
        </w:rPr>
        <w:t xml:space="preserve">Daarnaast werkt Den Haag aan meer diversiteit en een inclusieve cultuur en inclusief leiderschap. Zo is er </w:t>
      </w:r>
      <w:proofErr w:type="spellStart"/>
      <w:r w:rsidRPr="000C4867">
        <w:rPr>
          <w:rFonts w:cs="Arial"/>
        </w:rPr>
        <w:t>gemeentebreed</w:t>
      </w:r>
      <w:proofErr w:type="spellEnd"/>
      <w:r w:rsidRPr="000C4867">
        <w:rPr>
          <w:rFonts w:cs="Arial"/>
        </w:rPr>
        <w:t xml:space="preserve"> een zeer succesvolle campagne om medewerkers op te roepen met een </w:t>
      </w:r>
      <w:proofErr w:type="spellStart"/>
      <w:r w:rsidRPr="000C4867">
        <w:rPr>
          <w:rFonts w:cs="Arial"/>
        </w:rPr>
        <w:t>openminded</w:t>
      </w:r>
      <w:proofErr w:type="spellEnd"/>
      <w:r w:rsidRPr="000C4867">
        <w:rPr>
          <w:rFonts w:cs="Arial"/>
        </w:rPr>
        <w:t xml:space="preserve"> blik in hun werk te staan, Kijk Open </w:t>
      </w:r>
      <w:proofErr w:type="spellStart"/>
      <w:r w:rsidRPr="000C4867">
        <w:rPr>
          <w:rFonts w:cs="Arial"/>
        </w:rPr>
        <w:t>Minded</w:t>
      </w:r>
      <w:proofErr w:type="spellEnd"/>
      <w:r w:rsidRPr="000C4867">
        <w:rPr>
          <w:rFonts w:cs="Arial"/>
        </w:rPr>
        <w:t xml:space="preserve"> (KOM), leiderschapstrajecten op inclusie.</w:t>
      </w:r>
      <w:r>
        <w:rPr>
          <w:rFonts w:cs="Arial"/>
        </w:rPr>
        <w:t>’</w:t>
      </w:r>
    </w:p>
    <w:p w14:paraId="199FA5EA" w14:textId="77777777" w:rsidR="00524FEB" w:rsidRPr="000C4867" w:rsidRDefault="00524FEB" w:rsidP="00524FEB">
      <w:pPr>
        <w:spacing w:line="270" w:lineRule="atLeast"/>
        <w:rPr>
          <w:rFonts w:cs="Arial"/>
        </w:rPr>
      </w:pPr>
    </w:p>
    <w:p w14:paraId="3FF6B035" w14:textId="69D71E32" w:rsidR="00524FEB" w:rsidRPr="000C4867" w:rsidRDefault="00524FEB" w:rsidP="00524FEB">
      <w:pPr>
        <w:spacing w:line="270" w:lineRule="atLeast"/>
        <w:rPr>
          <w:rFonts w:cs="Arial"/>
        </w:rPr>
      </w:pPr>
      <w:r>
        <w:rPr>
          <w:rFonts w:cs="Arial"/>
        </w:rPr>
        <w:t>‘</w:t>
      </w:r>
      <w:r w:rsidRPr="000C4867">
        <w:rPr>
          <w:rFonts w:cs="Arial"/>
        </w:rPr>
        <w:t>We organiseren een week van de diversiteit, waarbinnen bijvoorbeeld aandacht is voor medewerkers met autisme. In mijn eigen project ‘Brede Blik op talent’ worden naast aandacht voor een inclusieve cultuur en inclusief leiderschap ook instrumenten ontwikkeld waarmee in de werving en selectie van nieuwe medewerkers meer inclusie zit. Niet specifiek voor mensen met een arbeidsbeperking; de organisatie bewust maken van het belang van verscheidenheid gaat over mensen met en zonder handicaps. Pas als wij veel meer een afspiegeling van de samenleving zijn, kunnen wij betere dienstverlening voor de stad realiseren. Concreet: we laten door middel van vlogs meer zien van het werk bij de gemeente. Daarin portretteren we een grote diversiteit aan collega’s.</w:t>
      </w:r>
      <w:r>
        <w:rPr>
          <w:rFonts w:cs="Arial"/>
        </w:rPr>
        <w:t>’</w:t>
      </w:r>
    </w:p>
    <w:p w14:paraId="402C2B36" w14:textId="1C0860E5" w:rsidR="00000FFC" w:rsidRDefault="00000FFC" w:rsidP="00000FFC">
      <w:pPr>
        <w:spacing w:line="270" w:lineRule="atLeast"/>
        <w:rPr>
          <w:rFonts w:cs="Arial"/>
          <w:b/>
        </w:rPr>
      </w:pPr>
    </w:p>
    <w:p w14:paraId="48855770" w14:textId="6DCCAEE5" w:rsidR="00524FEB" w:rsidRPr="000C4867" w:rsidRDefault="00524FEB" w:rsidP="00524FEB">
      <w:pPr>
        <w:spacing w:line="270" w:lineRule="atLeast"/>
        <w:rPr>
          <w:rFonts w:cs="Arial"/>
        </w:rPr>
      </w:pPr>
      <w:r>
        <w:rPr>
          <w:rFonts w:cs="Arial"/>
        </w:rPr>
        <w:lastRenderedPageBreak/>
        <w:t>‘</w:t>
      </w:r>
      <w:r w:rsidRPr="000C4867">
        <w:rPr>
          <w:rFonts w:cs="Arial"/>
        </w:rPr>
        <w:t xml:space="preserve">Op onze vacaturesite </w:t>
      </w:r>
      <w:hyperlink r:id="rId50" w:history="1">
        <w:r w:rsidRPr="0006329D">
          <w:rPr>
            <w:rStyle w:val="Hyperlink"/>
            <w:rFonts w:cs="Arial"/>
          </w:rPr>
          <w:t>www.werkenvoordenhaag.nl</w:t>
        </w:r>
      </w:hyperlink>
      <w:r w:rsidRPr="000C4867">
        <w:rPr>
          <w:rFonts w:cs="Arial"/>
        </w:rPr>
        <w:t xml:space="preserve"> zie je in </w:t>
      </w:r>
      <w:proofErr w:type="spellStart"/>
      <w:r w:rsidRPr="000C4867">
        <w:rPr>
          <w:rFonts w:cs="Arial"/>
        </w:rPr>
        <w:t>testimonials</w:t>
      </w:r>
      <w:proofErr w:type="spellEnd"/>
      <w:r w:rsidRPr="000C4867">
        <w:rPr>
          <w:rFonts w:cs="Arial"/>
        </w:rPr>
        <w:t xml:space="preserve"> ook iemand in een rolstoel. Zo laat je op subtiele wijze zien dat je open staat voor een divers personeelsbestand. We hebben ook sessies gehouden met medewerkers en gevraagd wat nodig is om een echte inclusieve werksfeer te creëren, daar kwamen ook </w:t>
      </w:r>
      <w:proofErr w:type="spellStart"/>
      <w:r w:rsidRPr="000C4867">
        <w:rPr>
          <w:rFonts w:cs="Arial"/>
        </w:rPr>
        <w:t>quick</w:t>
      </w:r>
      <w:proofErr w:type="spellEnd"/>
      <w:r w:rsidRPr="000C4867">
        <w:rPr>
          <w:rFonts w:cs="Arial"/>
        </w:rPr>
        <w:t xml:space="preserve"> </w:t>
      </w:r>
      <w:proofErr w:type="spellStart"/>
      <w:r w:rsidRPr="000C4867">
        <w:rPr>
          <w:rFonts w:cs="Arial"/>
        </w:rPr>
        <w:t>wins</w:t>
      </w:r>
      <w:proofErr w:type="spellEnd"/>
      <w:r w:rsidRPr="000C4867">
        <w:rPr>
          <w:rFonts w:cs="Arial"/>
        </w:rPr>
        <w:t xml:space="preserve"> uit. Er zijn drukknoppen geïnstalleerd bij de deuren, zodat je die ook vanuit een rolstoel makkelijk open en dicht kunt doen.</w:t>
      </w:r>
      <w:r>
        <w:rPr>
          <w:rFonts w:cs="Arial"/>
        </w:rPr>
        <w:t>’</w:t>
      </w:r>
      <w:r w:rsidRPr="000C4867">
        <w:rPr>
          <w:rFonts w:cs="Arial"/>
        </w:rPr>
        <w:t xml:space="preserve"> </w:t>
      </w:r>
    </w:p>
    <w:p w14:paraId="0879ECFD" w14:textId="605E7F99" w:rsidR="00524FEB" w:rsidRDefault="00524FEB" w:rsidP="00000FFC">
      <w:pPr>
        <w:spacing w:line="270" w:lineRule="atLeast"/>
        <w:rPr>
          <w:rFonts w:cs="Arial"/>
          <w:b/>
        </w:rPr>
      </w:pPr>
    </w:p>
    <w:p w14:paraId="24520CE4" w14:textId="05DB600A" w:rsidR="00524FEB" w:rsidRPr="00524FEB" w:rsidRDefault="00524FEB" w:rsidP="00000FFC">
      <w:pPr>
        <w:spacing w:line="270" w:lineRule="atLeast"/>
        <w:rPr>
          <w:rFonts w:cs="Arial"/>
          <w:b/>
          <w:i/>
        </w:rPr>
      </w:pPr>
      <w:r w:rsidRPr="00524FEB">
        <w:rPr>
          <w:rFonts w:cs="Arial"/>
          <w:b/>
          <w:i/>
        </w:rPr>
        <w:t xml:space="preserve">Lees </w:t>
      </w:r>
      <w:r>
        <w:rPr>
          <w:rFonts w:cs="Arial"/>
          <w:b/>
          <w:i/>
        </w:rPr>
        <w:t>het vervolg met Sandra Schenk op de volgende pagina.</w:t>
      </w:r>
    </w:p>
    <w:p w14:paraId="67B32763" w14:textId="65996463" w:rsidR="00000FFC" w:rsidRDefault="00000FFC" w:rsidP="00000FFC">
      <w:pPr>
        <w:pStyle w:val="Kop3"/>
        <w:numPr>
          <w:ilvl w:val="0"/>
          <w:numId w:val="0"/>
        </w:numPr>
      </w:pPr>
      <w:bookmarkStart w:id="43" w:name="_Toc22115579"/>
      <w:r>
        <w:t>Interview met Sandra Schenk</w:t>
      </w:r>
      <w:bookmarkEnd w:id="43"/>
    </w:p>
    <w:p w14:paraId="784CE41D" w14:textId="48AD0B99" w:rsidR="00000FFC" w:rsidRPr="000C4867" w:rsidRDefault="00000FFC" w:rsidP="00000FFC">
      <w:pPr>
        <w:spacing w:line="270" w:lineRule="atLeast"/>
        <w:rPr>
          <w:rFonts w:cs="Arial"/>
          <w:b/>
        </w:rPr>
      </w:pPr>
      <w:r w:rsidRPr="000C4867">
        <w:rPr>
          <w:rFonts w:cs="Arial"/>
          <w:b/>
        </w:rPr>
        <w:t>projectleider sociaal inclusief werkgeverschap Haags Veegbedrijf, dienst Stadsbeheer, gemeente Den Haag</w:t>
      </w:r>
    </w:p>
    <w:p w14:paraId="38D83594" w14:textId="77777777" w:rsidR="00000FFC" w:rsidRPr="000C4867" w:rsidRDefault="00000FFC" w:rsidP="00000FFC">
      <w:pPr>
        <w:spacing w:line="270" w:lineRule="atLeast"/>
        <w:rPr>
          <w:rFonts w:cs="Arial"/>
          <w:b/>
        </w:rPr>
      </w:pPr>
    </w:p>
    <w:p w14:paraId="49B50EEC" w14:textId="2697543B" w:rsidR="00000FFC" w:rsidRPr="00B160EC" w:rsidRDefault="00B160EC" w:rsidP="00000FFC">
      <w:pPr>
        <w:spacing w:line="270" w:lineRule="atLeast"/>
        <w:rPr>
          <w:rFonts w:cs="Arial"/>
          <w:b/>
        </w:rPr>
      </w:pPr>
      <w:r w:rsidRPr="00B160EC">
        <w:rPr>
          <w:rFonts w:cs="Arial"/>
          <w:b/>
        </w:rPr>
        <w:t xml:space="preserve">“We </w:t>
      </w:r>
      <w:r>
        <w:rPr>
          <w:rFonts w:cs="Arial"/>
          <w:b/>
        </w:rPr>
        <w:t>willen ook echt een inclusieve organisatie zijn, een goede afspiegeling van de stad”</w:t>
      </w:r>
    </w:p>
    <w:p w14:paraId="20CD4C63" w14:textId="77777777" w:rsidR="00000FFC" w:rsidRPr="000C4867" w:rsidRDefault="00000FFC" w:rsidP="00000FFC">
      <w:pPr>
        <w:spacing w:line="270" w:lineRule="atLeast"/>
        <w:rPr>
          <w:rFonts w:cs="Arial"/>
          <w:b/>
        </w:rPr>
      </w:pPr>
    </w:p>
    <w:p w14:paraId="7EF82F7A" w14:textId="5D2DC60E" w:rsidR="00000FFC" w:rsidRPr="000C4867" w:rsidRDefault="00000FFC" w:rsidP="00000FFC">
      <w:pPr>
        <w:spacing w:line="270" w:lineRule="atLeast"/>
        <w:rPr>
          <w:rFonts w:cs="Arial"/>
        </w:rPr>
      </w:pPr>
      <w:r w:rsidRPr="00B160EC">
        <w:rPr>
          <w:rFonts w:cs="Arial"/>
          <w:b/>
        </w:rPr>
        <w:t>Sandra:</w:t>
      </w:r>
      <w:r w:rsidRPr="000C4867">
        <w:rPr>
          <w:rFonts w:cs="Arial"/>
          <w:b/>
        </w:rPr>
        <w:t xml:space="preserve"> </w:t>
      </w:r>
      <w:bookmarkStart w:id="44" w:name="_Hlk18924610"/>
      <w:r w:rsidR="00B160EC">
        <w:rPr>
          <w:rFonts w:cs="Arial"/>
          <w:b/>
        </w:rPr>
        <w:t>‘</w:t>
      </w:r>
      <w:r w:rsidRPr="000C4867">
        <w:rPr>
          <w:rFonts w:cs="Arial"/>
        </w:rPr>
        <w:t xml:space="preserve">Bij de afdeling Vegen van het Haags Veeg Bedrijf werken ongeveer 450 mensen, waarvan circa de helft met een indicatie. We voldoen daarmee ruimschoots aan de Banenafspraak, maar dat is zeker niet de hoofdreden. We willen ook echt een inclusieve organisatie, een goede afspiegeling van de stad. </w:t>
      </w:r>
    </w:p>
    <w:p w14:paraId="12426065" w14:textId="77777777" w:rsidR="00000FFC" w:rsidRPr="000C4867" w:rsidRDefault="00000FFC" w:rsidP="00000FFC">
      <w:pPr>
        <w:spacing w:line="270" w:lineRule="atLeast"/>
        <w:rPr>
          <w:rFonts w:cs="Arial"/>
        </w:rPr>
      </w:pPr>
    </w:p>
    <w:p w14:paraId="105B39FB" w14:textId="624DD943" w:rsidR="00000FFC" w:rsidRPr="000C4867" w:rsidRDefault="00B160EC" w:rsidP="00000FFC">
      <w:pPr>
        <w:spacing w:line="270" w:lineRule="atLeast"/>
        <w:rPr>
          <w:rFonts w:cs="Arial"/>
        </w:rPr>
      </w:pPr>
      <w:r>
        <w:rPr>
          <w:rFonts w:cs="Arial"/>
        </w:rPr>
        <w:t>‘</w:t>
      </w:r>
      <w:r w:rsidR="00000FFC" w:rsidRPr="000C4867">
        <w:rPr>
          <w:rFonts w:cs="Arial"/>
        </w:rPr>
        <w:t xml:space="preserve">Dat betekent ook dat  de samenstelling van de teams erg is veranderd de laatste jaren. We helpen ook met extra managementondersteuning, jobcoaches en verzuimcoaches. Ook lopen er verschillende projecten om de juiste verhouding sociaal en operatie in balans te krijgen en houden. Hierbij kun je denken aan de ontwikkeling van het strategisch opleidingsplan met per functie eigen leerlijnen, duidelijke processen met betrekking tot </w:t>
      </w:r>
      <w:proofErr w:type="spellStart"/>
      <w:r w:rsidR="00000FFC" w:rsidRPr="000C4867">
        <w:rPr>
          <w:rFonts w:cs="Arial"/>
        </w:rPr>
        <w:t>loonwaardemetingen</w:t>
      </w:r>
      <w:proofErr w:type="spellEnd"/>
      <w:r w:rsidR="00000FFC" w:rsidRPr="000C4867">
        <w:rPr>
          <w:rFonts w:cs="Arial"/>
        </w:rPr>
        <w:t>, veldonderzoeken en taallessen voor circa 200 medewerkers.</w:t>
      </w:r>
      <w:r>
        <w:rPr>
          <w:rFonts w:cs="Arial"/>
        </w:rPr>
        <w:t>’</w:t>
      </w:r>
      <w:r w:rsidR="00000FFC" w:rsidRPr="000C4867">
        <w:rPr>
          <w:rFonts w:cs="Arial"/>
        </w:rPr>
        <w:t xml:space="preserve">  </w:t>
      </w:r>
      <w:bookmarkEnd w:id="44"/>
    </w:p>
    <w:p w14:paraId="6F82F154" w14:textId="5F94D640" w:rsidR="00000FFC" w:rsidRDefault="00000FFC" w:rsidP="000C4867">
      <w:pPr>
        <w:spacing w:line="270" w:lineRule="atLeast"/>
        <w:rPr>
          <w:rFonts w:cs="Arial"/>
        </w:rPr>
      </w:pPr>
    </w:p>
    <w:p w14:paraId="6BEC3934" w14:textId="453C8B52" w:rsidR="00B160EC" w:rsidRPr="00B160EC" w:rsidRDefault="00B160EC" w:rsidP="000C4867">
      <w:pPr>
        <w:spacing w:line="270" w:lineRule="atLeast"/>
        <w:rPr>
          <w:rFonts w:cs="Arial"/>
          <w:b/>
        </w:rPr>
      </w:pPr>
      <w:r w:rsidRPr="00B160EC">
        <w:rPr>
          <w:rFonts w:cs="Arial"/>
          <w:b/>
        </w:rPr>
        <w:t xml:space="preserve">Tip: Mensen benaderen vanuit hun talent en niet vanuit hun beperking vraagt dat we naar de mens kijken en naar wat hij nodig heeft om te excelleren in zijn werk. Iedereen heeft talent! </w:t>
      </w:r>
    </w:p>
    <w:p w14:paraId="257F737E" w14:textId="77777777" w:rsidR="001F3C8C" w:rsidRDefault="001F3C8C" w:rsidP="001F3C8C">
      <w:pPr>
        <w:spacing w:line="240" w:lineRule="auto"/>
        <w:rPr>
          <w:rFonts w:cs="Arial"/>
          <w:b/>
        </w:rPr>
      </w:pPr>
    </w:p>
    <w:p w14:paraId="3DA4EBCA" w14:textId="563E0CD7" w:rsidR="001F3C8C" w:rsidRPr="000C4867" w:rsidRDefault="001F3C8C" w:rsidP="001F3C8C">
      <w:pPr>
        <w:pStyle w:val="Kop3"/>
        <w:numPr>
          <w:ilvl w:val="0"/>
          <w:numId w:val="0"/>
        </w:numPr>
      </w:pPr>
      <w:bookmarkStart w:id="45" w:name="_Toc22115580"/>
      <w:r w:rsidRPr="000C4867">
        <w:t xml:space="preserve">Interview met Hans </w:t>
      </w:r>
      <w:proofErr w:type="spellStart"/>
      <w:r w:rsidRPr="000C4867">
        <w:t>Besseling</w:t>
      </w:r>
      <w:bookmarkEnd w:id="45"/>
      <w:proofErr w:type="spellEnd"/>
    </w:p>
    <w:p w14:paraId="7AF66DCF" w14:textId="77777777" w:rsidR="001F3C8C" w:rsidRPr="000C4867" w:rsidRDefault="001F3C8C" w:rsidP="001F3C8C">
      <w:pPr>
        <w:spacing w:line="240" w:lineRule="auto"/>
        <w:rPr>
          <w:rFonts w:cs="Arial"/>
          <w:b/>
          <w:bCs/>
        </w:rPr>
      </w:pPr>
      <w:r w:rsidRPr="000C4867">
        <w:rPr>
          <w:rFonts w:cs="Arial"/>
          <w:b/>
        </w:rPr>
        <w:t>Teamleider Duurzame inzetbaarheid en Mobiliteit</w:t>
      </w:r>
      <w:r w:rsidRPr="000C4867">
        <w:rPr>
          <w:rFonts w:cs="Arial"/>
        </w:rPr>
        <w:t xml:space="preserve">, </w:t>
      </w:r>
      <w:r w:rsidRPr="000C4867">
        <w:rPr>
          <w:rFonts w:cs="Arial"/>
          <w:b/>
          <w:bCs/>
        </w:rPr>
        <w:t>gemeente Dordrecht</w:t>
      </w:r>
    </w:p>
    <w:p w14:paraId="5ADF9EB3" w14:textId="77777777" w:rsidR="001F3C8C" w:rsidRPr="000C4867" w:rsidRDefault="001F3C8C" w:rsidP="001F3C8C">
      <w:pPr>
        <w:spacing w:line="240" w:lineRule="auto"/>
        <w:rPr>
          <w:rFonts w:cs="Arial"/>
          <w:b/>
          <w:bCs/>
        </w:rPr>
      </w:pPr>
    </w:p>
    <w:p w14:paraId="4FD826A6" w14:textId="77777777" w:rsidR="001F3C8C" w:rsidRPr="000C4867" w:rsidRDefault="001F3C8C" w:rsidP="001F3C8C">
      <w:pPr>
        <w:spacing w:line="240" w:lineRule="auto"/>
        <w:rPr>
          <w:rFonts w:cs="Arial"/>
          <w:b/>
          <w:bCs/>
        </w:rPr>
      </w:pPr>
      <w:r w:rsidRPr="000C4867">
        <w:rPr>
          <w:rFonts w:cs="Arial"/>
          <w:b/>
          <w:bCs/>
        </w:rPr>
        <w:t>“Ik zou graag willen dat er niet meer gekeken wordt naar cijfers”</w:t>
      </w:r>
    </w:p>
    <w:p w14:paraId="324F7E2E" w14:textId="77777777" w:rsidR="001F3C8C" w:rsidRPr="000C4867" w:rsidRDefault="001F3C8C" w:rsidP="001F3C8C">
      <w:pPr>
        <w:spacing w:line="240" w:lineRule="auto"/>
        <w:rPr>
          <w:rFonts w:cs="Arial"/>
          <w:b/>
          <w:bCs/>
        </w:rPr>
      </w:pPr>
    </w:p>
    <w:p w14:paraId="2EA87651" w14:textId="77777777" w:rsidR="001F3C8C" w:rsidRPr="000C4867" w:rsidRDefault="001F3C8C" w:rsidP="001F3C8C">
      <w:pPr>
        <w:spacing w:line="240" w:lineRule="auto"/>
        <w:rPr>
          <w:rFonts w:cs="Arial"/>
          <w:b/>
          <w:color w:val="000000"/>
        </w:rPr>
      </w:pPr>
      <w:r w:rsidRPr="000C4867">
        <w:rPr>
          <w:rFonts w:cs="Arial"/>
          <w:b/>
          <w:bCs/>
          <w:color w:val="000000"/>
        </w:rPr>
        <w:t xml:space="preserve">Hoe zou jij de ambitie van gemeente Dordrecht omschrijven? </w:t>
      </w:r>
    </w:p>
    <w:p w14:paraId="0FCFBF78" w14:textId="55596214" w:rsidR="001F3C8C" w:rsidRPr="000C4867" w:rsidRDefault="001F3C8C" w:rsidP="001F3C8C">
      <w:pPr>
        <w:spacing w:line="270" w:lineRule="atLeast"/>
        <w:rPr>
          <w:rFonts w:cs="Arial"/>
        </w:rPr>
      </w:pPr>
      <w:r w:rsidRPr="001F3C8C">
        <w:rPr>
          <w:rFonts w:cs="Arial"/>
          <w:b/>
        </w:rPr>
        <w:t xml:space="preserve">Hans: </w:t>
      </w:r>
      <w:r>
        <w:rPr>
          <w:rFonts w:cs="Arial"/>
        </w:rPr>
        <w:t>‘</w:t>
      </w:r>
      <w:r w:rsidRPr="000C4867">
        <w:rPr>
          <w:rFonts w:cs="Arial"/>
        </w:rPr>
        <w:t>We zijn van de maatschappij en we zijn voor de maatschappij. We voelen ons dan ook maatschappelijk verantwoordelijk en dat willen we uitdragen. Daarom kijken we naar wat mensen wel kunnen en denken we niet vanuit hun beperking. Medewerkers met beperkingen laten ons keer op keer zien waar wij ons nog niet bewust van zijn, omdat we veel als vanzelfsprekend ervaren.</w:t>
      </w:r>
      <w:r>
        <w:rPr>
          <w:rFonts w:cs="Arial"/>
        </w:rPr>
        <w:t>’</w:t>
      </w:r>
    </w:p>
    <w:p w14:paraId="2FF1215B" w14:textId="77777777" w:rsidR="001F3C8C" w:rsidRPr="000C4867" w:rsidRDefault="001F3C8C" w:rsidP="001F3C8C">
      <w:pPr>
        <w:spacing w:line="270" w:lineRule="atLeast"/>
        <w:ind w:left="708"/>
        <w:rPr>
          <w:rFonts w:cs="Arial"/>
        </w:rPr>
      </w:pPr>
    </w:p>
    <w:p w14:paraId="509973D4" w14:textId="77777777" w:rsidR="001F3C8C" w:rsidRPr="000C4867" w:rsidRDefault="001F3C8C" w:rsidP="001F3C8C">
      <w:pPr>
        <w:spacing w:line="270" w:lineRule="atLeast"/>
        <w:rPr>
          <w:rFonts w:cs="Arial"/>
          <w:b/>
        </w:rPr>
      </w:pPr>
      <w:r w:rsidRPr="000C4867">
        <w:rPr>
          <w:rFonts w:cs="Arial"/>
          <w:b/>
        </w:rPr>
        <w:t>Wordt dit in de organisatie breed gedragen? Hoe merk je dat?</w:t>
      </w:r>
    </w:p>
    <w:p w14:paraId="29FD68B4" w14:textId="4139F0C4" w:rsidR="001F3C8C" w:rsidRPr="000C4867" w:rsidRDefault="001F3C8C" w:rsidP="001F3C8C">
      <w:pPr>
        <w:spacing w:line="270" w:lineRule="atLeast"/>
        <w:rPr>
          <w:rFonts w:cs="Arial"/>
        </w:rPr>
      </w:pPr>
      <w:r w:rsidRPr="001F3C8C">
        <w:rPr>
          <w:rFonts w:cs="Arial"/>
          <w:b/>
        </w:rPr>
        <w:t xml:space="preserve">Hans: </w:t>
      </w:r>
      <w:r>
        <w:rPr>
          <w:rFonts w:cs="Arial"/>
          <w:b/>
        </w:rPr>
        <w:t>‘</w:t>
      </w:r>
      <w:r w:rsidRPr="000C4867">
        <w:rPr>
          <w:rFonts w:cs="Arial"/>
        </w:rPr>
        <w:t>Op verschillende niveaus en verschillende onderdelen in de organisatie zijn we actief bezig met participatie. Toch merken we ook dat nog niet alle onderdelen zich altijd bewust zijn van de meerwaarde van het werken met medewerkers met beperkingen. Daarom creëren we hier voortdurend aandacht voor.</w:t>
      </w:r>
      <w:r>
        <w:rPr>
          <w:rFonts w:cs="Arial"/>
        </w:rPr>
        <w:t>’</w:t>
      </w:r>
    </w:p>
    <w:p w14:paraId="79A68F50" w14:textId="77777777" w:rsidR="001F3C8C" w:rsidRPr="000C4867" w:rsidRDefault="001F3C8C" w:rsidP="001F3C8C">
      <w:pPr>
        <w:spacing w:line="270" w:lineRule="atLeast"/>
        <w:ind w:left="720"/>
        <w:rPr>
          <w:rFonts w:cs="Arial"/>
        </w:rPr>
      </w:pPr>
    </w:p>
    <w:p w14:paraId="05D4ECAC" w14:textId="77777777" w:rsidR="001F3C8C" w:rsidRPr="000C4867" w:rsidRDefault="001F3C8C" w:rsidP="001F3C8C">
      <w:pPr>
        <w:spacing w:line="270" w:lineRule="atLeast"/>
        <w:rPr>
          <w:rFonts w:cs="Arial"/>
          <w:b/>
          <w:u w:val="single"/>
        </w:rPr>
      </w:pPr>
      <w:r w:rsidRPr="000C4867">
        <w:rPr>
          <w:rFonts w:cs="Arial"/>
          <w:b/>
        </w:rPr>
        <w:lastRenderedPageBreak/>
        <w:t>Zijn er dingen waar je rekening mee moet houden?</w:t>
      </w:r>
    </w:p>
    <w:p w14:paraId="548838A8" w14:textId="3643BF41" w:rsidR="001F3C8C" w:rsidRPr="000C4867" w:rsidRDefault="001F3C8C" w:rsidP="001F3C8C">
      <w:pPr>
        <w:spacing w:line="270" w:lineRule="atLeast"/>
        <w:rPr>
          <w:rFonts w:cs="Arial"/>
          <w:u w:val="single"/>
        </w:rPr>
      </w:pPr>
      <w:r w:rsidRPr="001F3C8C">
        <w:rPr>
          <w:rFonts w:cs="Arial"/>
          <w:b/>
        </w:rPr>
        <w:t xml:space="preserve">Hans: </w:t>
      </w:r>
      <w:r>
        <w:rPr>
          <w:rFonts w:cs="Arial"/>
          <w:b/>
        </w:rPr>
        <w:t xml:space="preserve"> ‘</w:t>
      </w:r>
      <w:r w:rsidRPr="000C4867">
        <w:rPr>
          <w:rFonts w:cs="Arial"/>
        </w:rPr>
        <w:t>Soms is extra begeleiding nodig. Dit kan in de vorm van een coach of een bijscholing voor een teamleider. Soms is een open gesprek met een team nodig om de collega’s bewust te maken van wat je aan iemand met een beperking kunt vragen en wat niet</w:t>
      </w:r>
      <w:r>
        <w:rPr>
          <w:rFonts w:cs="Arial"/>
        </w:rPr>
        <w:t>.’</w:t>
      </w:r>
      <w:r w:rsidRPr="000C4867">
        <w:rPr>
          <w:rFonts w:cs="Arial"/>
        </w:rPr>
        <w:br/>
      </w:r>
    </w:p>
    <w:p w14:paraId="08F26B63" w14:textId="77777777" w:rsidR="001F3C8C" w:rsidRPr="000C4867" w:rsidRDefault="001F3C8C" w:rsidP="001F3C8C">
      <w:pPr>
        <w:spacing w:line="270" w:lineRule="atLeast"/>
        <w:rPr>
          <w:rFonts w:cs="Arial"/>
          <w:b/>
        </w:rPr>
      </w:pPr>
      <w:r w:rsidRPr="000C4867">
        <w:rPr>
          <w:rFonts w:cs="Arial"/>
          <w:b/>
        </w:rPr>
        <w:t>Hoe is de financiering voor eventuele aanpassingen geregeld?</w:t>
      </w:r>
    </w:p>
    <w:p w14:paraId="570E6D16" w14:textId="02194A16" w:rsidR="001F3C8C" w:rsidRPr="000C4867" w:rsidRDefault="00181733" w:rsidP="001F3C8C">
      <w:pPr>
        <w:spacing w:line="270" w:lineRule="atLeast"/>
        <w:rPr>
          <w:rFonts w:cs="Arial"/>
        </w:rPr>
      </w:pPr>
      <w:r w:rsidRPr="001F3C8C">
        <w:rPr>
          <w:rFonts w:cs="Arial"/>
          <w:b/>
        </w:rPr>
        <w:t xml:space="preserve">Hans: </w:t>
      </w:r>
      <w:r>
        <w:rPr>
          <w:rFonts w:cs="Arial"/>
          <w:b/>
        </w:rPr>
        <w:t>‘</w:t>
      </w:r>
      <w:r w:rsidR="001F3C8C" w:rsidRPr="000C4867">
        <w:rPr>
          <w:rFonts w:cs="Arial"/>
        </w:rPr>
        <w:t xml:space="preserve">We hebben budget voor </w:t>
      </w:r>
      <w:proofErr w:type="spellStart"/>
      <w:r w:rsidR="001F3C8C" w:rsidRPr="000C4867">
        <w:rPr>
          <w:rFonts w:cs="Arial"/>
        </w:rPr>
        <w:t>arbo</w:t>
      </w:r>
      <w:proofErr w:type="spellEnd"/>
      <w:r w:rsidR="001F3C8C" w:rsidRPr="000C4867">
        <w:rPr>
          <w:rFonts w:cs="Arial"/>
        </w:rPr>
        <w:t>-aanpassingen en maken zoveel mogelijk gebruik van subsidies die hier voor bestemd zijn. De subsidiemogelijkheden voor aanpassingen en begeleiding zijn echter beperkt.</w:t>
      </w:r>
      <w:r>
        <w:rPr>
          <w:rFonts w:cs="Arial"/>
        </w:rPr>
        <w:t>’</w:t>
      </w:r>
    </w:p>
    <w:p w14:paraId="5F7BC0B4" w14:textId="77777777" w:rsidR="001F3C8C" w:rsidRPr="000C4867" w:rsidRDefault="001F3C8C" w:rsidP="001F3C8C">
      <w:pPr>
        <w:spacing w:line="270" w:lineRule="atLeast"/>
        <w:ind w:left="720"/>
        <w:rPr>
          <w:rFonts w:cs="Arial"/>
        </w:rPr>
      </w:pPr>
    </w:p>
    <w:p w14:paraId="299C9FD2" w14:textId="77777777" w:rsidR="001F3C8C" w:rsidRPr="000C4867" w:rsidRDefault="001F3C8C" w:rsidP="001F3C8C">
      <w:pPr>
        <w:spacing w:line="270" w:lineRule="atLeast"/>
        <w:rPr>
          <w:rFonts w:cs="Arial"/>
          <w:b/>
        </w:rPr>
      </w:pPr>
      <w:r w:rsidRPr="000C4867">
        <w:rPr>
          <w:rFonts w:cs="Arial"/>
          <w:b/>
        </w:rPr>
        <w:t xml:space="preserve">Heb je tips voor andere gemeenten? </w:t>
      </w:r>
    </w:p>
    <w:p w14:paraId="78ABFA60" w14:textId="10877B4F" w:rsidR="001F3C8C" w:rsidRPr="000C4867" w:rsidRDefault="00181733" w:rsidP="001F3C8C">
      <w:pPr>
        <w:spacing w:line="270" w:lineRule="atLeast"/>
        <w:rPr>
          <w:rFonts w:cs="Arial"/>
        </w:rPr>
      </w:pPr>
      <w:r w:rsidRPr="001F3C8C">
        <w:rPr>
          <w:rFonts w:cs="Arial"/>
          <w:b/>
        </w:rPr>
        <w:t xml:space="preserve">Hans: </w:t>
      </w:r>
      <w:r>
        <w:rPr>
          <w:rFonts w:cs="Arial"/>
          <w:b/>
        </w:rPr>
        <w:t>‘</w:t>
      </w:r>
      <w:r w:rsidR="001F3C8C" w:rsidRPr="000C4867">
        <w:rPr>
          <w:rFonts w:cs="Arial"/>
        </w:rPr>
        <w:t>Kijk breder dan je eigen arbeidsmarktpotentieel. Als opdrachtgever reikt je invloed verder dan alleen het directe werk in je eigen organisatie.</w:t>
      </w:r>
      <w:r>
        <w:rPr>
          <w:rFonts w:cs="Arial"/>
        </w:rPr>
        <w:t>’</w:t>
      </w:r>
    </w:p>
    <w:p w14:paraId="78B132D4" w14:textId="77777777" w:rsidR="001F3C8C" w:rsidRPr="000C4867" w:rsidRDefault="001F3C8C" w:rsidP="001F3C8C">
      <w:pPr>
        <w:spacing w:line="270" w:lineRule="atLeast"/>
        <w:ind w:left="720"/>
        <w:rPr>
          <w:rFonts w:cs="Arial"/>
        </w:rPr>
      </w:pPr>
    </w:p>
    <w:p w14:paraId="40F7D5E4" w14:textId="77777777" w:rsidR="001F3C8C" w:rsidRPr="000C4867" w:rsidRDefault="001F3C8C" w:rsidP="001F3C8C">
      <w:pPr>
        <w:spacing w:line="270" w:lineRule="atLeast"/>
        <w:rPr>
          <w:rFonts w:cs="Arial"/>
          <w:b/>
        </w:rPr>
      </w:pPr>
      <w:bookmarkStart w:id="46" w:name="_Hlk20403482"/>
      <w:r w:rsidRPr="000C4867">
        <w:rPr>
          <w:rFonts w:cs="Arial"/>
          <w:b/>
        </w:rPr>
        <w:t>Wat zou nog anders of beter kunnen?</w:t>
      </w:r>
    </w:p>
    <w:p w14:paraId="7ED574CD" w14:textId="1F9141B7" w:rsidR="001F3C8C" w:rsidRPr="000C4867" w:rsidRDefault="00181733" w:rsidP="001F3C8C">
      <w:pPr>
        <w:spacing w:line="270" w:lineRule="atLeast"/>
        <w:rPr>
          <w:rFonts w:cs="Arial"/>
        </w:rPr>
      </w:pPr>
      <w:r w:rsidRPr="001F3C8C">
        <w:rPr>
          <w:rFonts w:cs="Arial"/>
          <w:b/>
        </w:rPr>
        <w:t xml:space="preserve">Hans: </w:t>
      </w:r>
      <w:r>
        <w:rPr>
          <w:rFonts w:cs="Arial"/>
          <w:b/>
        </w:rPr>
        <w:t>‘</w:t>
      </w:r>
      <w:r w:rsidR="001F3C8C" w:rsidRPr="000C4867">
        <w:rPr>
          <w:rFonts w:cs="Arial"/>
        </w:rPr>
        <w:t>Ik zou graag zien dat het normaal wordt om aanspreekpunten in verschillende organisaties te hebben die elkaar helpen om deze doelgroep te ondersteunen. En ik zou graag willen dat er niet meer gekeken wordt naar cijfers. Als men over onze organisatie praat, weten mensen dat we geen onderscheid maken omdat je bepaalde skills niet bezit of een andere achtergrond hebt. Het gaat ons om jouw meerwaarde voor onze doelstellingen. Dat betekent ook dat ik graag zie dat de deelnemers in de doelgroep nog beter weten wat ze kunnen en wat ze nog kunnen ontwikkelen.</w:t>
      </w:r>
      <w:r>
        <w:rPr>
          <w:rFonts w:cs="Arial"/>
        </w:rPr>
        <w:t>’</w:t>
      </w:r>
    </w:p>
    <w:p w14:paraId="5DEEC8AB" w14:textId="77777777" w:rsidR="001F3C8C" w:rsidRPr="000C4867" w:rsidRDefault="001F3C8C" w:rsidP="001F3C8C">
      <w:pPr>
        <w:spacing w:line="270" w:lineRule="atLeast"/>
        <w:rPr>
          <w:rFonts w:cs="Arial"/>
        </w:rPr>
      </w:pPr>
    </w:p>
    <w:bookmarkEnd w:id="46"/>
    <w:p w14:paraId="2C952D0D" w14:textId="77777777" w:rsidR="001F3C8C" w:rsidRPr="000C4867" w:rsidRDefault="001F3C8C" w:rsidP="001F3C8C">
      <w:pPr>
        <w:spacing w:line="270" w:lineRule="atLeast"/>
        <w:rPr>
          <w:rFonts w:cs="Arial"/>
          <w:b/>
        </w:rPr>
      </w:pPr>
      <w:r w:rsidRPr="000C4867">
        <w:rPr>
          <w:rFonts w:cs="Arial"/>
          <w:b/>
        </w:rPr>
        <w:t>Welke ambities voor de toekomst hebben jullie nog?</w:t>
      </w:r>
    </w:p>
    <w:p w14:paraId="71EE18E5" w14:textId="28259CF0" w:rsidR="001F3C8C" w:rsidRPr="000C4867" w:rsidRDefault="00181733" w:rsidP="001F3C8C">
      <w:pPr>
        <w:spacing w:line="270" w:lineRule="atLeast"/>
        <w:rPr>
          <w:rFonts w:cs="Arial"/>
        </w:rPr>
      </w:pPr>
      <w:r w:rsidRPr="001F3C8C">
        <w:rPr>
          <w:rFonts w:cs="Arial"/>
          <w:b/>
        </w:rPr>
        <w:t xml:space="preserve">Hans: </w:t>
      </w:r>
      <w:r>
        <w:rPr>
          <w:rFonts w:cs="Arial"/>
          <w:b/>
        </w:rPr>
        <w:t>‘</w:t>
      </w:r>
      <w:r w:rsidR="001F3C8C" w:rsidRPr="000C4867">
        <w:rPr>
          <w:rFonts w:cs="Arial"/>
        </w:rPr>
        <w:t>Het organiseren van de juiste begeleiding. Soms zijn we ons niet bewust van wat iemand nodig heeft. Het vergroten van onze aantrekkingskracht op hbo’ers met een beperking. Wij willen hoogopgeleide sollicitanten met een beperking graag bereiken, maar kunnen hen altijd niet vinden.</w:t>
      </w:r>
      <w:r>
        <w:rPr>
          <w:rFonts w:cs="Arial"/>
        </w:rPr>
        <w:t>’</w:t>
      </w:r>
    </w:p>
    <w:p w14:paraId="7DBE54BA" w14:textId="77777777" w:rsidR="00181733" w:rsidRDefault="00181733" w:rsidP="00181733">
      <w:pPr>
        <w:suppressAutoHyphens/>
        <w:spacing w:line="240" w:lineRule="auto"/>
        <w:rPr>
          <w:rFonts w:eastAsia="Calibri" w:cs="Arial"/>
          <w:b/>
          <w:lang w:eastAsia="en-US"/>
        </w:rPr>
      </w:pPr>
    </w:p>
    <w:p w14:paraId="0DFE1DAD" w14:textId="09C555B1" w:rsidR="00181733" w:rsidRPr="000C4867" w:rsidRDefault="00181733" w:rsidP="00181733">
      <w:pPr>
        <w:pStyle w:val="Kop3"/>
        <w:numPr>
          <w:ilvl w:val="0"/>
          <w:numId w:val="0"/>
        </w:numPr>
        <w:rPr>
          <w:rFonts w:eastAsia="Calibri"/>
          <w:lang w:eastAsia="en-US"/>
        </w:rPr>
      </w:pPr>
      <w:bookmarkStart w:id="47" w:name="_Toc22115581"/>
      <w:r w:rsidRPr="000C4867">
        <w:rPr>
          <w:rFonts w:eastAsia="Calibri"/>
          <w:lang w:eastAsia="en-US"/>
        </w:rPr>
        <w:t>Interview met Tjerk Molenaar</w:t>
      </w:r>
      <w:bookmarkEnd w:id="47"/>
      <w:r w:rsidRPr="000C4867">
        <w:rPr>
          <w:rFonts w:eastAsia="Calibri"/>
          <w:lang w:eastAsia="en-US"/>
        </w:rPr>
        <w:t xml:space="preserve"> </w:t>
      </w:r>
    </w:p>
    <w:p w14:paraId="68C527E6" w14:textId="77777777" w:rsidR="00181733" w:rsidRPr="000C4867" w:rsidRDefault="00181733" w:rsidP="00181733">
      <w:pPr>
        <w:suppressAutoHyphens/>
        <w:spacing w:line="240" w:lineRule="auto"/>
        <w:rPr>
          <w:rFonts w:eastAsia="Calibri" w:cs="Arial"/>
          <w:b/>
          <w:lang w:eastAsia="en-US"/>
        </w:rPr>
      </w:pPr>
      <w:r w:rsidRPr="000C4867">
        <w:rPr>
          <w:rFonts w:eastAsia="Calibri" w:cs="Arial"/>
          <w:b/>
          <w:lang w:eastAsia="en-US"/>
        </w:rPr>
        <w:t>Allround strateeg, gemeente Utrecht</w:t>
      </w:r>
    </w:p>
    <w:p w14:paraId="6E988947" w14:textId="77777777" w:rsidR="00181733" w:rsidRPr="000C4867" w:rsidRDefault="00181733" w:rsidP="00181733">
      <w:pPr>
        <w:suppressAutoHyphens/>
        <w:spacing w:line="240" w:lineRule="auto"/>
        <w:rPr>
          <w:rFonts w:eastAsia="Calibri" w:cs="Arial"/>
          <w:b/>
          <w:lang w:eastAsia="en-US"/>
        </w:rPr>
      </w:pPr>
    </w:p>
    <w:p w14:paraId="44F99CF3" w14:textId="77777777" w:rsidR="006D6001" w:rsidRDefault="00181733" w:rsidP="00181733">
      <w:pPr>
        <w:suppressAutoHyphens/>
        <w:spacing w:line="240" w:lineRule="auto"/>
        <w:rPr>
          <w:rFonts w:eastAsia="Calibri" w:cs="Arial"/>
          <w:lang w:eastAsia="en-US"/>
        </w:rPr>
      </w:pPr>
      <w:r w:rsidRPr="000C4867">
        <w:rPr>
          <w:rFonts w:eastAsia="Calibri" w:cs="Arial"/>
          <w:b/>
          <w:lang w:eastAsia="en-US"/>
        </w:rPr>
        <w:t xml:space="preserve"> “We kijken veel breder dan alleen naar de banenafspraak”</w:t>
      </w:r>
    </w:p>
    <w:p w14:paraId="6CD76A1E" w14:textId="383E3164" w:rsidR="00181733" w:rsidRPr="000C4867" w:rsidRDefault="006D6001" w:rsidP="00181733">
      <w:pPr>
        <w:suppressAutoHyphens/>
        <w:spacing w:line="240" w:lineRule="auto"/>
        <w:rPr>
          <w:rFonts w:eastAsia="Calibri" w:cs="Arial"/>
          <w:b/>
          <w:lang w:eastAsia="en-US"/>
        </w:rPr>
      </w:pPr>
      <w:r w:rsidRPr="000C4867">
        <w:rPr>
          <w:rFonts w:eastAsia="Calibri" w:cs="Arial"/>
          <w:b/>
          <w:lang w:eastAsia="en-US"/>
        </w:rPr>
        <w:t>“Wij ondersteunen onze leidinggevenden die mensen met een beperking in hun team hebben”</w:t>
      </w:r>
    </w:p>
    <w:p w14:paraId="1F0EEE85" w14:textId="77777777" w:rsidR="00181733" w:rsidRPr="000C4867" w:rsidRDefault="00181733" w:rsidP="00181733">
      <w:pPr>
        <w:suppressAutoHyphens/>
        <w:spacing w:line="240" w:lineRule="auto"/>
        <w:rPr>
          <w:rFonts w:eastAsia="Calibri" w:cs="Arial"/>
          <w:lang w:eastAsia="en-US"/>
        </w:rPr>
      </w:pPr>
    </w:p>
    <w:p w14:paraId="1AE13444" w14:textId="77777777" w:rsidR="00181733" w:rsidRPr="000C4867" w:rsidRDefault="00181733" w:rsidP="00181733">
      <w:pPr>
        <w:suppressAutoHyphens/>
        <w:spacing w:line="240" w:lineRule="auto"/>
        <w:rPr>
          <w:rFonts w:eastAsia="Calibri" w:cs="Arial"/>
          <w:b/>
          <w:lang w:eastAsia="en-US"/>
        </w:rPr>
      </w:pPr>
      <w:r w:rsidRPr="000C4867">
        <w:rPr>
          <w:rFonts w:eastAsia="Calibri" w:cs="Arial"/>
          <w:b/>
          <w:lang w:eastAsia="en-US"/>
        </w:rPr>
        <w:t>Wat doet de gemeente Utrecht in de eigen organisatie voor medewerkers met een arbeidsbeperking?</w:t>
      </w:r>
    </w:p>
    <w:p w14:paraId="4C9EE746" w14:textId="3E151606" w:rsidR="00181733" w:rsidRPr="000C4867" w:rsidRDefault="006D6001" w:rsidP="00181733">
      <w:pPr>
        <w:suppressAutoHyphens/>
        <w:spacing w:line="240" w:lineRule="auto"/>
        <w:rPr>
          <w:rFonts w:eastAsia="Calibri" w:cs="Arial"/>
          <w:lang w:eastAsia="en-US"/>
        </w:rPr>
      </w:pPr>
      <w:r>
        <w:rPr>
          <w:rFonts w:eastAsia="Calibri" w:cs="Arial"/>
          <w:lang w:eastAsia="en-US"/>
        </w:rPr>
        <w:t>Tjerk: ‘</w:t>
      </w:r>
      <w:r w:rsidR="00181733" w:rsidRPr="000C4867">
        <w:rPr>
          <w:rFonts w:eastAsia="Calibri" w:cs="Arial"/>
          <w:lang w:eastAsia="en-US"/>
        </w:rPr>
        <w:t>Als organisatie zetten we ons breed in voor medewerkers met een beperking en willen we ook mensen die niet onder de banenafspraak vallen, maar wel een beperking hebben beter, kunnen helpen aan een baan binnen de gemeente. Gezien we reeds aan onze doelstelling tot 2024 in het kader van de Banenafspraak voldoen, kijken we ook breder. Voor de komende jaren worden er daarom minimaal negen medewerkers met een beperking buiten het doelgroepenregister aangenomen. En reserveren we plekken voor stagiairs met een beperking.</w:t>
      </w:r>
      <w:r>
        <w:rPr>
          <w:rFonts w:eastAsia="Calibri" w:cs="Arial"/>
          <w:lang w:eastAsia="en-US"/>
        </w:rPr>
        <w:t>’</w:t>
      </w:r>
      <w:r w:rsidR="00181733" w:rsidRPr="000C4867">
        <w:rPr>
          <w:rFonts w:eastAsia="Calibri" w:cs="Arial"/>
          <w:lang w:eastAsia="en-US"/>
        </w:rPr>
        <w:t xml:space="preserve"> </w:t>
      </w:r>
    </w:p>
    <w:p w14:paraId="071B48B7" w14:textId="77777777" w:rsidR="00181733" w:rsidRPr="000C4867" w:rsidRDefault="00181733" w:rsidP="00181733">
      <w:pPr>
        <w:suppressAutoHyphens/>
        <w:spacing w:line="240" w:lineRule="auto"/>
        <w:rPr>
          <w:rFonts w:eastAsia="Calibri" w:cs="Arial"/>
          <w:lang w:eastAsia="en-US"/>
        </w:rPr>
      </w:pPr>
    </w:p>
    <w:p w14:paraId="3CC1579E" w14:textId="77777777" w:rsidR="00181733" w:rsidRPr="000C4867" w:rsidRDefault="00181733" w:rsidP="00181733">
      <w:pPr>
        <w:suppressAutoHyphens/>
        <w:spacing w:line="240" w:lineRule="auto"/>
        <w:rPr>
          <w:rFonts w:eastAsia="Calibri" w:cs="Arial"/>
          <w:b/>
          <w:lang w:eastAsia="en-US"/>
        </w:rPr>
      </w:pPr>
      <w:r w:rsidRPr="000C4867">
        <w:rPr>
          <w:rFonts w:eastAsia="Calibri" w:cs="Arial"/>
          <w:b/>
          <w:lang w:eastAsia="en-US"/>
        </w:rPr>
        <w:t>Buddytraining en financiële compensatie</w:t>
      </w:r>
    </w:p>
    <w:p w14:paraId="1CA793AA" w14:textId="05CB2D0B" w:rsidR="006D6001" w:rsidRDefault="006D6001" w:rsidP="006D6001">
      <w:pPr>
        <w:suppressAutoHyphens/>
        <w:spacing w:line="240" w:lineRule="auto"/>
        <w:rPr>
          <w:rFonts w:eastAsia="Calibri" w:cs="Arial"/>
          <w:lang w:eastAsia="en-US"/>
        </w:rPr>
      </w:pPr>
      <w:r w:rsidRPr="006D6001">
        <w:rPr>
          <w:rFonts w:eastAsia="Calibri" w:cs="Arial"/>
          <w:b/>
          <w:lang w:eastAsia="en-US"/>
        </w:rPr>
        <w:t>Tjerk: ‘</w:t>
      </w:r>
      <w:r w:rsidR="00181733" w:rsidRPr="000C4867">
        <w:rPr>
          <w:rFonts w:eastAsia="Calibri" w:cs="Arial"/>
          <w:lang w:eastAsia="en-US"/>
        </w:rPr>
        <w:t>De gemeente is erg blij met managers en medewerkers die zich hiervoor inzetten en zal hen voorzien in verschillende vormen van ondersteuning. Zo bieden we medewerkers een buddytraining aan, waarmee een (directe) collega handvatten krijgt om wat extra aandacht en begeleiding te kunnen geven aan deze nieuwe collega’s.</w:t>
      </w:r>
      <w:r>
        <w:rPr>
          <w:rFonts w:eastAsia="Calibri" w:cs="Arial"/>
          <w:lang w:eastAsia="en-US"/>
        </w:rPr>
        <w:t>’</w:t>
      </w:r>
    </w:p>
    <w:p w14:paraId="2F56489F" w14:textId="77777777" w:rsidR="006D6001" w:rsidRDefault="006D6001" w:rsidP="00181733">
      <w:pPr>
        <w:spacing w:line="270" w:lineRule="atLeast"/>
        <w:rPr>
          <w:rFonts w:eastAsia="Calibri" w:cs="Arial"/>
          <w:lang w:eastAsia="en-US"/>
        </w:rPr>
      </w:pPr>
    </w:p>
    <w:p w14:paraId="3BFD6063" w14:textId="186996D5" w:rsidR="00181733" w:rsidRPr="000C4867" w:rsidRDefault="006D6001" w:rsidP="00181733">
      <w:pPr>
        <w:spacing w:line="270" w:lineRule="atLeast"/>
        <w:rPr>
          <w:szCs w:val="24"/>
        </w:rPr>
      </w:pPr>
      <w:r>
        <w:rPr>
          <w:rFonts w:eastAsia="Calibri" w:cs="Arial"/>
          <w:lang w:eastAsia="en-US"/>
        </w:rPr>
        <w:lastRenderedPageBreak/>
        <w:t>‘</w:t>
      </w:r>
      <w:r w:rsidR="00181733" w:rsidRPr="000C4867">
        <w:rPr>
          <w:rFonts w:eastAsia="Calibri" w:cs="Arial"/>
          <w:lang w:eastAsia="en-US"/>
        </w:rPr>
        <w:t xml:space="preserve">Ook geeft de gemeente leidinggevenden een financiële tegemoetkoming om de drempel te verlagen om medewerkers met een beperking aan te nemen. </w:t>
      </w:r>
      <w:r w:rsidR="00181733" w:rsidRPr="000C4867">
        <w:rPr>
          <w:color w:val="000000"/>
          <w:szCs w:val="24"/>
        </w:rPr>
        <w:t>Deze tegemoetkoming bouwt langzaam af, omdat we vinden dat deze nieuwe medewerkers in de reguliere organisatie moeten landen. Door de tegemoetkoming kunnen we nú al mensen aannemen, en heeft de leidinggevende tijd om in de personeelsplanning  en begroting rekening te houden met nieuwe collega’s.</w:t>
      </w:r>
      <w:r w:rsidR="00181733" w:rsidRPr="000C4867">
        <w:rPr>
          <w:rFonts w:ascii="Calibri" w:hAnsi="Calibri"/>
          <w:color w:val="000000"/>
          <w:szCs w:val="22"/>
        </w:rPr>
        <w:t xml:space="preserve"> </w:t>
      </w:r>
      <w:r w:rsidR="00181733" w:rsidRPr="000C4867">
        <w:rPr>
          <w:color w:val="000000"/>
          <w:szCs w:val="24"/>
        </w:rPr>
        <w:t xml:space="preserve">Verder zou </w:t>
      </w:r>
      <w:r w:rsidR="00181733" w:rsidRPr="000C4867">
        <w:rPr>
          <w:rFonts w:eastAsia="Calibri" w:cs="Arial"/>
          <w:color w:val="000000"/>
          <w:lang w:eastAsia="en-US"/>
        </w:rPr>
        <w:t>ik andere leidinggevenden en andere gemeenten mee willen geven dat het uiteindelijk een kwestie van doen is.</w:t>
      </w:r>
      <w:r>
        <w:rPr>
          <w:rFonts w:eastAsia="Calibri" w:cs="Arial"/>
          <w:color w:val="000000"/>
          <w:lang w:eastAsia="en-US"/>
        </w:rPr>
        <w:t>’</w:t>
      </w:r>
      <w:r w:rsidR="00181733" w:rsidRPr="000C4867">
        <w:rPr>
          <w:rFonts w:eastAsia="Calibri" w:cs="Arial"/>
          <w:color w:val="000000"/>
          <w:lang w:eastAsia="en-US"/>
        </w:rPr>
        <w:t xml:space="preserve"> </w:t>
      </w:r>
    </w:p>
    <w:p w14:paraId="026785C4" w14:textId="77777777" w:rsidR="00181733" w:rsidRPr="000C4867" w:rsidRDefault="00181733" w:rsidP="00181733">
      <w:pPr>
        <w:suppressAutoHyphens/>
        <w:spacing w:line="270" w:lineRule="atLeast"/>
        <w:rPr>
          <w:rFonts w:eastAsia="Calibri" w:cs="Arial"/>
          <w:lang w:eastAsia="en-US"/>
        </w:rPr>
      </w:pPr>
    </w:p>
    <w:p w14:paraId="588374D6" w14:textId="77777777" w:rsidR="00181733" w:rsidRPr="000C4867" w:rsidRDefault="00181733" w:rsidP="00181733">
      <w:pPr>
        <w:suppressAutoHyphens/>
        <w:spacing w:line="270" w:lineRule="atLeast"/>
        <w:rPr>
          <w:rFonts w:eastAsia="Calibri" w:cs="Arial"/>
          <w:b/>
          <w:lang w:eastAsia="en-US"/>
        </w:rPr>
      </w:pPr>
      <w:r w:rsidRPr="000C4867">
        <w:rPr>
          <w:rFonts w:eastAsia="Calibri" w:cs="Arial"/>
          <w:b/>
          <w:lang w:eastAsia="en-US"/>
        </w:rPr>
        <w:t>Heb je nog tips?</w:t>
      </w:r>
    </w:p>
    <w:p w14:paraId="46261E45" w14:textId="0AA53BD6" w:rsidR="00181733" w:rsidRPr="000C4867" w:rsidRDefault="006D6001" w:rsidP="00181733">
      <w:pPr>
        <w:spacing w:line="270" w:lineRule="atLeast"/>
        <w:rPr>
          <w:rFonts w:ascii="Verdana" w:hAnsi="Verdana"/>
        </w:rPr>
      </w:pPr>
      <w:r w:rsidRPr="006D6001">
        <w:rPr>
          <w:rFonts w:eastAsia="Calibri" w:cs="Arial"/>
          <w:b/>
          <w:lang w:eastAsia="en-US"/>
        </w:rPr>
        <w:t>Tjerk: ‘</w:t>
      </w:r>
      <w:r w:rsidR="00181733" w:rsidRPr="000C4867">
        <w:t>Wees je ervan bewust dat managers soms veel extra tijd kwijt zijn aan allerlei randzaken. Probeer hen vanuit de organisatie zo goed mogelijk te ondersteunen, onder andere door te investeren in goede begeleiding. Als je zoveel mogelijk drempels weet weg te nemen, creëer je voor iedereen meerwaarde!</w:t>
      </w:r>
      <w:r>
        <w:t>’</w:t>
      </w:r>
    </w:p>
    <w:p w14:paraId="43ED734D" w14:textId="7E7D0D83" w:rsidR="000C4867" w:rsidRPr="002C4428" w:rsidRDefault="000C4867" w:rsidP="00000FFC">
      <w:pPr>
        <w:pStyle w:val="Kop3"/>
        <w:numPr>
          <w:ilvl w:val="0"/>
          <w:numId w:val="0"/>
        </w:numPr>
      </w:pPr>
      <w:bookmarkStart w:id="48" w:name="_Toc22115582"/>
      <w:r w:rsidRPr="002C4428">
        <w:t xml:space="preserve">Interview met Sita </w:t>
      </w:r>
      <w:proofErr w:type="spellStart"/>
      <w:r w:rsidRPr="002C4428">
        <w:t>Mohabir</w:t>
      </w:r>
      <w:bookmarkEnd w:id="48"/>
      <w:proofErr w:type="spellEnd"/>
    </w:p>
    <w:p w14:paraId="076D190F" w14:textId="77777777" w:rsidR="000C4867" w:rsidRPr="000C4867" w:rsidRDefault="000C4867" w:rsidP="000C4867">
      <w:pPr>
        <w:spacing w:line="270" w:lineRule="atLeast"/>
        <w:rPr>
          <w:rFonts w:cs="Arial"/>
          <w:b/>
        </w:rPr>
      </w:pPr>
      <w:r w:rsidRPr="000C4867">
        <w:rPr>
          <w:rFonts w:cs="Arial"/>
          <w:b/>
        </w:rPr>
        <w:t>Projectleider, Gemeente Den Haag</w:t>
      </w:r>
    </w:p>
    <w:p w14:paraId="7F66FDE2" w14:textId="77777777" w:rsidR="000C4867" w:rsidRPr="000C4867" w:rsidRDefault="000C4867" w:rsidP="000C4867">
      <w:pPr>
        <w:spacing w:line="270" w:lineRule="atLeast"/>
        <w:rPr>
          <w:rFonts w:cs="Arial"/>
        </w:rPr>
      </w:pPr>
    </w:p>
    <w:p w14:paraId="2D26B21A" w14:textId="77777777" w:rsidR="000C4867" w:rsidRPr="000C4867" w:rsidRDefault="000C4867" w:rsidP="000C4867">
      <w:pPr>
        <w:spacing w:line="270" w:lineRule="atLeast"/>
        <w:rPr>
          <w:rFonts w:cs="Arial"/>
        </w:rPr>
      </w:pPr>
      <w:r w:rsidRPr="000C4867">
        <w:rPr>
          <w:rFonts w:cs="Arial"/>
          <w:b/>
        </w:rPr>
        <w:t>“Van Beperking naar Talent”</w:t>
      </w:r>
    </w:p>
    <w:p w14:paraId="408B519B" w14:textId="77777777" w:rsidR="000C4867" w:rsidRPr="000C4867" w:rsidRDefault="000C4867" w:rsidP="000C4867">
      <w:pPr>
        <w:spacing w:line="270" w:lineRule="atLeast"/>
        <w:rPr>
          <w:rFonts w:cs="Arial"/>
        </w:rPr>
      </w:pPr>
    </w:p>
    <w:p w14:paraId="7F7AA042" w14:textId="77777777" w:rsidR="00E97A29" w:rsidRDefault="000C4867" w:rsidP="000C4867">
      <w:pPr>
        <w:spacing w:after="200" w:line="276" w:lineRule="auto"/>
        <w:rPr>
          <w:rFonts w:eastAsia="Calibri" w:cs="Arial"/>
          <w:lang w:eastAsia="en-US"/>
        </w:rPr>
      </w:pPr>
      <w:r w:rsidRPr="00E97A29">
        <w:rPr>
          <w:rFonts w:eastAsia="Calibri" w:cs="Arial"/>
          <w:lang w:eastAsia="en-US"/>
        </w:rPr>
        <w:t>Op mijn zeventiende kreeg ik kanker. Ik moest stoppen met school en ging in behandeling met de verwachting dat alles goed zou komen. Helaas was dit niet direct het geval. Ik belandde zes weken in coma door de bijwerkingen van de chemo en daar bovenop kreeg ik een infectie in mijn heupen. Ik moest opnieuw leren lopen, eerst zonder heup en daarna met een nieuwe heup. Ook mijn longfunctie is aangetast waardoor ik op dit moment nog 43 procent longfunctie heb. Mijn moeder was echt mijn inspiratiebron om mijn leven weer op te pakken. Ze zei altijd tegen mij: ‘opgeven is geen optie, jij kan dit’. Ze stond altijd voor mij klaar en zeker in de tijd waarin het minder ging stond mijn moeder dag en nacht aan mijn zijde en bleef altijd doorzetten, ook na alle tegenslagen die zij zelf meemaakte.</w:t>
      </w:r>
      <w:r w:rsidRPr="000C4867">
        <w:rPr>
          <w:rFonts w:eastAsia="Calibri" w:cs="Arial"/>
          <w:lang w:eastAsia="en-US"/>
        </w:rPr>
        <w:br/>
      </w:r>
      <w:r w:rsidRPr="000C4867">
        <w:rPr>
          <w:rFonts w:eastAsia="Calibri" w:cs="Arial"/>
          <w:lang w:eastAsia="en-US"/>
        </w:rPr>
        <w:br/>
      </w:r>
      <w:r w:rsidRPr="000C4867">
        <w:rPr>
          <w:rFonts w:eastAsia="Calibri" w:cs="Arial"/>
          <w:b/>
          <w:bCs/>
          <w:lang w:eastAsia="en-US"/>
        </w:rPr>
        <w:t>Met mijn inspiratiebron aan mijn zijde</w:t>
      </w:r>
      <w:r w:rsidRPr="000C4867">
        <w:rPr>
          <w:rFonts w:eastAsia="Calibri" w:cs="Arial"/>
          <w:b/>
          <w:bCs/>
          <w:lang w:eastAsia="en-US"/>
        </w:rPr>
        <w:br/>
      </w:r>
      <w:r w:rsidR="00E97A29" w:rsidRPr="00E97A29">
        <w:rPr>
          <w:rFonts w:eastAsia="Calibri" w:cs="Arial"/>
          <w:b/>
          <w:lang w:eastAsia="en-US"/>
        </w:rPr>
        <w:t>Sita: ‘</w:t>
      </w:r>
      <w:r w:rsidRPr="000C4867">
        <w:rPr>
          <w:rFonts w:eastAsia="Calibri" w:cs="Arial"/>
          <w:lang w:eastAsia="en-US"/>
        </w:rPr>
        <w:t>Na vier jaar lang behandeld te zijn geweest was ik klaar met alle operaties. Ik wilde door met mijn leven. In mijn omgeving zag ik veel jongeren die ziek waren, moeilijk konden re-integreren en werken in de samenleving. Ik wilde hier werk van maken en begon de opleiding Culturele Maatschappelijke Vorming. In mijn derde jaar ging het snel. Ik ging stage lopen bij de gemeente Den Haag en heb het project “Van beperking naar Talent” opgezet, om kansen te creëren voor mensen met een beperking.</w:t>
      </w:r>
      <w:r w:rsidR="00E97A29">
        <w:rPr>
          <w:rFonts w:eastAsia="Calibri" w:cs="Arial"/>
          <w:lang w:eastAsia="en-US"/>
        </w:rPr>
        <w:t>’</w:t>
      </w:r>
      <w:r w:rsidRPr="000C4867">
        <w:rPr>
          <w:rFonts w:eastAsia="Calibri" w:cs="Arial"/>
          <w:lang w:eastAsia="en-US"/>
        </w:rPr>
        <w:br/>
      </w:r>
      <w:r w:rsidRPr="000C4867">
        <w:rPr>
          <w:rFonts w:eastAsia="Calibri" w:cs="Arial"/>
          <w:b/>
          <w:bCs/>
          <w:lang w:eastAsia="en-US"/>
        </w:rPr>
        <w:br/>
        <w:t>Een nieuw netwerk</w:t>
      </w:r>
      <w:r w:rsidRPr="000C4867">
        <w:rPr>
          <w:rFonts w:eastAsia="Calibri" w:cs="Arial"/>
          <w:b/>
          <w:bCs/>
          <w:lang w:eastAsia="en-US"/>
        </w:rPr>
        <w:br/>
      </w:r>
      <w:r w:rsidR="00E97A29" w:rsidRPr="00E97A29">
        <w:rPr>
          <w:rFonts w:eastAsia="Calibri" w:cs="Arial"/>
          <w:b/>
          <w:lang w:eastAsia="en-US"/>
        </w:rPr>
        <w:t>Sita: ‘</w:t>
      </w:r>
      <w:r w:rsidRPr="000C4867">
        <w:rPr>
          <w:rFonts w:eastAsia="Calibri" w:cs="Arial"/>
          <w:lang w:eastAsia="en-US"/>
        </w:rPr>
        <w:t>Na mijn opleiding kon ik het project “Van Beperking naar Talent” bij de gemeente Den Haag voortzetten. En hoewel ik de medewerkers die ik plaatste zag opbloeien van een knopje naar een bloem, merkte ik dat er ook de behoefte was aan onderlinge ondersteuning van medewerkers die met een beperking werken en tegen soortgelijke problemen aanlopen. Ik wilde medewerkers en teams dichter bij elkaar brengen door kennissessies en workshops te verzorgen. Mijn idee was om een netwerk op te zetten dat bijdraagt aan de diversiteit en inclusiviteit van de organisatie. En er zo aan bij te dragen dat iedere medewerker, ongeacht (etnische) achtergrond, seksuele geaardheid, geloofsovertuiging of arbeidsbeperking, een geschikte werkplek en -omgeving heeft om te floreren, het beste uit zichzelf kan halen, en gewaardeerd wordt om zijn talent.</w:t>
      </w:r>
      <w:r w:rsidR="00E97A29">
        <w:rPr>
          <w:rFonts w:eastAsia="Calibri" w:cs="Arial"/>
          <w:lang w:eastAsia="en-US"/>
        </w:rPr>
        <w:t>’</w:t>
      </w:r>
      <w:r w:rsidRPr="000C4867">
        <w:rPr>
          <w:rFonts w:eastAsia="Calibri" w:cs="Arial"/>
          <w:lang w:eastAsia="en-US"/>
        </w:rPr>
        <w:br/>
      </w:r>
      <w:r w:rsidRPr="000C4867">
        <w:rPr>
          <w:rFonts w:eastAsia="Calibri" w:cs="Arial"/>
          <w:lang w:eastAsia="en-US"/>
        </w:rPr>
        <w:br/>
      </w:r>
      <w:r w:rsidR="00E97A29">
        <w:rPr>
          <w:rFonts w:eastAsia="Calibri" w:cs="Arial"/>
          <w:lang w:eastAsia="en-US"/>
        </w:rPr>
        <w:t>‘</w:t>
      </w:r>
      <w:r w:rsidRPr="000C4867">
        <w:rPr>
          <w:rFonts w:eastAsia="Calibri" w:cs="Arial"/>
          <w:lang w:eastAsia="en-US"/>
        </w:rPr>
        <w:t xml:space="preserve">Met het éénjarig bestaan van netwerk Onbeperkt Inclusief kan ik zeggen dat wij hieraan bijdragen. We organiseren verschillende sessies en evenementen, zijn een meldpunt voor problemen op het werk voor medewerkers met een beperking en hebben een buddynetwerk opgezet. Het is belangrijk dat we </w:t>
      </w:r>
      <w:r w:rsidRPr="000C4867">
        <w:rPr>
          <w:rFonts w:eastAsia="Calibri" w:cs="Arial"/>
          <w:lang w:eastAsia="en-US"/>
        </w:rPr>
        <w:lastRenderedPageBreak/>
        <w:t>dit doen, omdat het nog altijd niet vanzelfsprekend is om een kandidaat met een beperking aan te nemen. In de tweeënhalf  jaar dat ik dit werk doe, hebben we zeker grote stappen gezet. Maar we hebben nog een weg te gaan. Ik hoop dat we als organisatie iedere dag inclusiever worden. Een werkgever voor iedereen, volledig toegankelijk en waar het aannemen van iemand met een beperking geen gedoe is maar juist een kans.</w:t>
      </w:r>
      <w:r w:rsidR="00E97A29">
        <w:rPr>
          <w:rFonts w:eastAsia="Calibri" w:cs="Arial"/>
          <w:lang w:eastAsia="en-US"/>
        </w:rPr>
        <w:t>’</w:t>
      </w:r>
      <w:r w:rsidRPr="000C4867">
        <w:rPr>
          <w:rFonts w:eastAsia="Calibri" w:cs="Arial"/>
          <w:lang w:eastAsia="en-US"/>
        </w:rPr>
        <w:br/>
      </w:r>
    </w:p>
    <w:p w14:paraId="3BC6900F" w14:textId="1E62F199" w:rsidR="000C4867" w:rsidRPr="000C4867" w:rsidRDefault="000C4867" w:rsidP="000C4867">
      <w:pPr>
        <w:spacing w:after="200" w:line="276" w:lineRule="auto"/>
        <w:rPr>
          <w:rFonts w:eastAsia="Calibri" w:cs="Arial"/>
          <w:i/>
          <w:lang w:eastAsia="en-US"/>
        </w:rPr>
      </w:pPr>
      <w:r w:rsidRPr="000C4867">
        <w:rPr>
          <w:rFonts w:eastAsia="Calibri" w:cs="Arial"/>
          <w:lang w:eastAsia="en-US"/>
        </w:rPr>
        <w:br/>
      </w:r>
      <w:r w:rsidRPr="000C4867">
        <w:rPr>
          <w:rFonts w:eastAsia="Calibri" w:cs="Arial"/>
          <w:i/>
          <w:lang w:eastAsia="en-US"/>
        </w:rPr>
        <w:t xml:space="preserve">Het Haags Netwerk Onbeperkt Inclusief bestaat inmiddels één jaar en wil actief bijdragen aan een organisatie waarin alle medewerkers gewaardeerd worden om hun talenten en kwaliteiten, rekening houdend met de onderlinge verschillen en overeenkomsten. </w:t>
      </w:r>
    </w:p>
    <w:p w14:paraId="241F51F4" w14:textId="77777777" w:rsidR="000C4867" w:rsidRPr="000C4867" w:rsidRDefault="000C4867" w:rsidP="00860141">
      <w:pPr>
        <w:pStyle w:val="Kop3"/>
        <w:numPr>
          <w:ilvl w:val="0"/>
          <w:numId w:val="0"/>
        </w:numPr>
      </w:pPr>
      <w:bookmarkStart w:id="49" w:name="_Toc22115583"/>
      <w:r w:rsidRPr="000C4867">
        <w:t>Interview met Bianca Postma</w:t>
      </w:r>
      <w:bookmarkEnd w:id="49"/>
    </w:p>
    <w:p w14:paraId="6097C9B1" w14:textId="77777777" w:rsidR="000C4867" w:rsidRPr="000C4867" w:rsidRDefault="000C4867" w:rsidP="000C4867">
      <w:pPr>
        <w:spacing w:line="270" w:lineRule="atLeast"/>
        <w:rPr>
          <w:rFonts w:cs="Arial"/>
          <w:b/>
        </w:rPr>
      </w:pPr>
      <w:r w:rsidRPr="000C4867">
        <w:rPr>
          <w:rFonts w:cs="Arial"/>
          <w:b/>
        </w:rPr>
        <w:t>Dienst sociale zaken, afdeling financiële dienstverlening, gemeente Den Haag</w:t>
      </w:r>
    </w:p>
    <w:p w14:paraId="3A217327" w14:textId="77777777" w:rsidR="000C4867" w:rsidRPr="000C4867" w:rsidRDefault="000C4867" w:rsidP="000C4867">
      <w:pPr>
        <w:spacing w:line="270" w:lineRule="atLeast"/>
        <w:rPr>
          <w:rFonts w:cs="Arial"/>
          <w:b/>
        </w:rPr>
      </w:pPr>
    </w:p>
    <w:p w14:paraId="304B6F91" w14:textId="32D24610" w:rsidR="000C4867" w:rsidRPr="000C4867" w:rsidRDefault="000C4867" w:rsidP="000C4867">
      <w:pPr>
        <w:suppressAutoHyphens/>
        <w:spacing w:after="200" w:line="276" w:lineRule="auto"/>
        <w:rPr>
          <w:rFonts w:cs="Arial"/>
          <w:b/>
        </w:rPr>
      </w:pPr>
      <w:r w:rsidRPr="000C4867">
        <w:rPr>
          <w:rFonts w:cs="Arial"/>
          <w:b/>
        </w:rPr>
        <w:t>“</w:t>
      </w:r>
      <w:r w:rsidR="00701D3E">
        <w:rPr>
          <w:rFonts w:cs="Arial"/>
          <w:b/>
        </w:rPr>
        <w:t xml:space="preserve">Tip: </w:t>
      </w:r>
      <w:r w:rsidRPr="000C4867">
        <w:rPr>
          <w:rFonts w:ascii="Calibri" w:eastAsia="Calibri" w:hAnsi="Calibri"/>
          <w:b/>
          <w:sz w:val="22"/>
          <w:szCs w:val="22"/>
          <w:lang w:eastAsia="en-US"/>
        </w:rPr>
        <w:t>Maak gebruik van elkaars expertise en zorg voor verankering (een soort basispakket), zodat een nieuwkomer niet alles opnieuw hoeft te regelen.</w:t>
      </w:r>
      <w:r w:rsidRPr="000C4867">
        <w:rPr>
          <w:rFonts w:cs="Arial"/>
          <w:b/>
        </w:rPr>
        <w:t>”</w:t>
      </w:r>
      <w:r w:rsidRPr="000C4867">
        <w:rPr>
          <w:rFonts w:cs="Arial"/>
          <w:b/>
        </w:rPr>
        <w:br/>
      </w:r>
    </w:p>
    <w:p w14:paraId="5903E3B1" w14:textId="2FE62235" w:rsidR="000C4867" w:rsidRPr="000C4867" w:rsidRDefault="000C4867" w:rsidP="000C4867">
      <w:pPr>
        <w:suppressAutoHyphens/>
        <w:spacing w:after="200" w:line="276" w:lineRule="auto"/>
        <w:rPr>
          <w:rFonts w:cs="Arial"/>
        </w:rPr>
      </w:pPr>
      <w:r w:rsidRPr="000C4867">
        <w:rPr>
          <w:rFonts w:cs="Arial"/>
          <w:b/>
        </w:rPr>
        <w:t xml:space="preserve">Hoe ben jij bij de gemeente </w:t>
      </w:r>
      <w:r w:rsidR="00701D3E">
        <w:rPr>
          <w:rFonts w:cs="Arial"/>
          <w:b/>
        </w:rPr>
        <w:t>terecht gekomen</w:t>
      </w:r>
      <w:r w:rsidRPr="000C4867">
        <w:rPr>
          <w:rFonts w:cs="Arial"/>
          <w:b/>
        </w:rPr>
        <w:t xml:space="preserve">? </w:t>
      </w:r>
      <w:r w:rsidRPr="000C4867">
        <w:rPr>
          <w:rFonts w:cs="Arial"/>
          <w:b/>
        </w:rPr>
        <w:br/>
      </w:r>
      <w:r w:rsidR="00701D3E" w:rsidRPr="00701D3E">
        <w:rPr>
          <w:rFonts w:cs="Arial"/>
          <w:b/>
        </w:rPr>
        <w:t>Bianca: ‘</w:t>
      </w:r>
      <w:r w:rsidRPr="000C4867">
        <w:rPr>
          <w:rFonts w:cs="Arial"/>
        </w:rPr>
        <w:t>Ik ben regulier binnengekomen bij de gemeente Den Haag. Dat was voor mij belangrijk. Hiervoor werkte ik bij de sociale werkvoorziening. Ik had het geluk dat ik intern kon solliciteren bij de afdeling die de Wmo-aanvragen behandelt. Ik was jarenlang klant, dus ervaringsdeskundige. Ik zit in een rolstoel en heb aangegeven dat ik vanuit mijn ervaring als klant denk dat het anders kan</w:t>
      </w:r>
      <w:r w:rsidR="00701D3E">
        <w:rPr>
          <w:rFonts w:cs="Arial"/>
        </w:rPr>
        <w:t>, ik heb v</w:t>
      </w:r>
      <w:r w:rsidRPr="000C4867">
        <w:rPr>
          <w:rFonts w:cs="Arial"/>
        </w:rPr>
        <w:t>erbeterpunten aangegeven. Dat heeft bij mijn sollicitatie vast meegewerkt.</w:t>
      </w:r>
      <w:r w:rsidR="00701D3E">
        <w:rPr>
          <w:rFonts w:cs="Arial"/>
        </w:rPr>
        <w:t>’</w:t>
      </w:r>
    </w:p>
    <w:p w14:paraId="0542EB39" w14:textId="77777777" w:rsidR="000C4867" w:rsidRPr="000C4867" w:rsidRDefault="000C4867" w:rsidP="000C4867">
      <w:pPr>
        <w:spacing w:line="270" w:lineRule="atLeast"/>
        <w:rPr>
          <w:rFonts w:cs="Arial"/>
          <w:b/>
        </w:rPr>
      </w:pPr>
    </w:p>
    <w:p w14:paraId="7346AF16" w14:textId="77777777" w:rsidR="000C4867" w:rsidRPr="000C4867" w:rsidRDefault="000C4867" w:rsidP="000C4867">
      <w:pPr>
        <w:spacing w:line="270" w:lineRule="atLeast"/>
        <w:rPr>
          <w:rFonts w:cs="Arial"/>
          <w:b/>
        </w:rPr>
      </w:pPr>
      <w:r w:rsidRPr="000C4867">
        <w:rPr>
          <w:rFonts w:cs="Arial"/>
          <w:b/>
        </w:rPr>
        <w:t>Is de gemeente Den Haag inclusief genoeg voor jou met een beperking?</w:t>
      </w:r>
    </w:p>
    <w:p w14:paraId="79B7E6D6" w14:textId="701F5F73" w:rsidR="000C4867" w:rsidRPr="000C4867" w:rsidRDefault="00701D3E" w:rsidP="000C4867">
      <w:pPr>
        <w:spacing w:line="270" w:lineRule="atLeast"/>
        <w:rPr>
          <w:rFonts w:cs="Arial"/>
        </w:rPr>
      </w:pPr>
      <w:r w:rsidRPr="00701D3E">
        <w:rPr>
          <w:rFonts w:cs="Arial"/>
          <w:b/>
        </w:rPr>
        <w:t>Bianca: ‘</w:t>
      </w:r>
      <w:r w:rsidR="000C4867" w:rsidRPr="000C4867">
        <w:rPr>
          <w:rFonts w:cs="Arial"/>
        </w:rPr>
        <w:t>Ja en nee. Er is veel mogelijk, als je het zelf regelt. Ik heb het UWV gebeld, woon-werkvervoer geregeld, autorisaties geregeld zodat ik bepaalde liften kan gebruiken. Maar als je niet mondig genoeg bent om het zelf te vragen dan moet je afwachten of het geregeld wordt, want als je er zelf niet mee komt, doen anderen het niet voor jou. En de volgende kan weer opnieuw beginnen. Dan moet het weer opnieuw aangevraagd en uitgezocht worden. Je moet dus wel geduld en een lange adem hebben. Dat zou beter kunnen.</w:t>
      </w:r>
      <w:r>
        <w:rPr>
          <w:rFonts w:cs="Arial"/>
        </w:rPr>
        <w:t>’</w:t>
      </w:r>
    </w:p>
    <w:p w14:paraId="1F1F85B9" w14:textId="77777777" w:rsidR="000C4867" w:rsidRPr="000C4867" w:rsidRDefault="000C4867" w:rsidP="000C4867">
      <w:pPr>
        <w:spacing w:line="270" w:lineRule="atLeast"/>
        <w:rPr>
          <w:rFonts w:cs="Arial"/>
        </w:rPr>
      </w:pPr>
    </w:p>
    <w:p w14:paraId="1759C5ED" w14:textId="6E931C91" w:rsidR="000C4867" w:rsidRPr="000C4867" w:rsidRDefault="00701D3E" w:rsidP="000C4867">
      <w:pPr>
        <w:spacing w:line="270" w:lineRule="atLeast"/>
        <w:rPr>
          <w:rFonts w:cs="Arial"/>
        </w:rPr>
      </w:pPr>
      <w:r>
        <w:rPr>
          <w:rFonts w:cs="Arial"/>
          <w:i/>
        </w:rPr>
        <w:t>‘</w:t>
      </w:r>
      <w:r w:rsidR="000C4867" w:rsidRPr="00701D3E">
        <w:rPr>
          <w:rFonts w:cs="Arial"/>
        </w:rPr>
        <w:t xml:space="preserve">Voorbeeld: </w:t>
      </w:r>
      <w:r>
        <w:rPr>
          <w:rFonts w:cs="Arial"/>
        </w:rPr>
        <w:t>a</w:t>
      </w:r>
      <w:r w:rsidR="000C4867" w:rsidRPr="000C4867">
        <w:rPr>
          <w:rFonts w:cs="Arial"/>
        </w:rPr>
        <w:t>ls je hier op het stadhuis binnenkomt zijn er poortjes die niet ver genoeg open gaan voor een rolstoel. Dan moet je gaan bellen, kun je iets regelen? In een grote organisatie gaat dat langs zoveel schijven, dat zou veel handiger moeten kunnen.  Ik was gevraagd voor het testen van een nieuw afsprakensysteem hier in het stadhuis. Kom ik op de elfde etage, zat er een trap. Dus er moest snel een autorisatie komen voor de goederenlift, dat duurde drie dagen. Toen was het testen al klaar.</w:t>
      </w:r>
      <w:r>
        <w:rPr>
          <w:rFonts w:cs="Arial"/>
        </w:rPr>
        <w:t>’</w:t>
      </w:r>
    </w:p>
    <w:p w14:paraId="6A0AE605" w14:textId="77777777" w:rsidR="000C4867" w:rsidRPr="000C4867" w:rsidRDefault="000C4867" w:rsidP="000C4867">
      <w:pPr>
        <w:spacing w:line="270" w:lineRule="atLeast"/>
        <w:rPr>
          <w:rFonts w:cs="Arial"/>
          <w:color w:val="000000"/>
        </w:rPr>
      </w:pPr>
    </w:p>
    <w:p w14:paraId="3F272E40" w14:textId="77777777" w:rsidR="000C4867" w:rsidRPr="000C4867" w:rsidRDefault="000C4867" w:rsidP="000C4867">
      <w:pPr>
        <w:spacing w:line="270" w:lineRule="atLeast"/>
        <w:rPr>
          <w:rFonts w:cs="Arial"/>
          <w:b/>
        </w:rPr>
      </w:pPr>
      <w:r w:rsidRPr="000C4867">
        <w:rPr>
          <w:rFonts w:cs="Arial"/>
          <w:b/>
        </w:rPr>
        <w:t>Heb je tips voor andere gemeenten?</w:t>
      </w:r>
    </w:p>
    <w:p w14:paraId="5D261E52" w14:textId="4236869E" w:rsidR="000C4867" w:rsidRPr="000C4867" w:rsidRDefault="00701D3E" w:rsidP="000C4867">
      <w:pPr>
        <w:spacing w:line="270" w:lineRule="atLeast"/>
        <w:rPr>
          <w:rFonts w:cs="Arial"/>
        </w:rPr>
      </w:pPr>
      <w:r w:rsidRPr="00701D3E">
        <w:rPr>
          <w:rFonts w:cs="Arial"/>
          <w:b/>
        </w:rPr>
        <w:t>Bianca: ‘</w:t>
      </w:r>
      <w:r w:rsidR="000C4867" w:rsidRPr="000C4867">
        <w:rPr>
          <w:rFonts w:cs="Arial"/>
        </w:rPr>
        <w:t xml:space="preserve">Maak gebruik van elkaars expertise. En zorg dat je vastlegt wat je doet! Natuurlijk is het in sommige gevallen heel </w:t>
      </w:r>
      <w:proofErr w:type="spellStart"/>
      <w:r w:rsidR="000C4867" w:rsidRPr="000C4867">
        <w:rPr>
          <w:rFonts w:cs="Arial"/>
        </w:rPr>
        <w:t>persoonsgebondenen</w:t>
      </w:r>
      <w:proofErr w:type="spellEnd"/>
      <w:r w:rsidR="000C4867" w:rsidRPr="000C4867">
        <w:rPr>
          <w:rFonts w:cs="Arial"/>
        </w:rPr>
        <w:t xml:space="preserve"> komt het niet veel voor. Maar er zijn dingen die je eigenlijk op je klompen kunt aanvoelen, toegangspoortjes, een parkeerplek, koffie die bereikbaar moet zijn etc. Vanzelfsprekende dingen, een soort basispakket dat je kunt organiseren. Daar hebben velen baat bij</w:t>
      </w:r>
      <w:r>
        <w:rPr>
          <w:rFonts w:cs="Arial"/>
        </w:rPr>
        <w:t>.’</w:t>
      </w:r>
    </w:p>
    <w:p w14:paraId="15120B4E" w14:textId="43AD7D28" w:rsidR="000C4867" w:rsidRPr="00961AC2" w:rsidRDefault="000C4867" w:rsidP="00961AC2">
      <w:pPr>
        <w:spacing w:line="270" w:lineRule="atLeast"/>
        <w:rPr>
          <w:rFonts w:cs="Arial"/>
          <w:color w:val="000000"/>
        </w:rPr>
      </w:pPr>
      <w:r w:rsidRPr="000C4867">
        <w:rPr>
          <w:rFonts w:eastAsia="Calibri" w:cs="Arial"/>
          <w:lang w:eastAsia="en-US"/>
        </w:rPr>
        <w:lastRenderedPageBreak/>
        <w:br/>
      </w:r>
      <w:r w:rsidRPr="00701D3E">
        <w:rPr>
          <w:rFonts w:cs="Arial"/>
          <w:b/>
          <w:color w:val="000000"/>
          <w:sz w:val="18"/>
          <w:szCs w:val="18"/>
        </w:rPr>
        <w:t xml:space="preserve">Sita </w:t>
      </w:r>
      <w:proofErr w:type="spellStart"/>
      <w:r w:rsidRPr="00701D3E">
        <w:rPr>
          <w:rFonts w:cs="Arial"/>
          <w:b/>
          <w:color w:val="000000"/>
          <w:sz w:val="18"/>
          <w:szCs w:val="18"/>
        </w:rPr>
        <w:t>Mohabir</w:t>
      </w:r>
      <w:proofErr w:type="spellEnd"/>
      <w:r w:rsidR="00701D3E" w:rsidRPr="00701D3E">
        <w:rPr>
          <w:rFonts w:cs="Arial"/>
          <w:b/>
          <w:color w:val="000000"/>
          <w:sz w:val="18"/>
          <w:szCs w:val="18"/>
        </w:rPr>
        <w:t xml:space="preserve"> over Bianca</w:t>
      </w:r>
      <w:r w:rsidRPr="000C4867">
        <w:rPr>
          <w:rFonts w:cs="Arial"/>
          <w:color w:val="000000"/>
          <w:sz w:val="18"/>
          <w:szCs w:val="18"/>
        </w:rPr>
        <w:t xml:space="preserve">: </w:t>
      </w:r>
      <w:r w:rsidR="00701D3E">
        <w:rPr>
          <w:rFonts w:cs="Arial"/>
          <w:color w:val="000000"/>
          <w:sz w:val="18"/>
          <w:szCs w:val="18"/>
        </w:rPr>
        <w:t>‘</w:t>
      </w:r>
      <w:r w:rsidRPr="000C4867">
        <w:rPr>
          <w:rFonts w:cs="Arial"/>
          <w:color w:val="000000"/>
          <w:sz w:val="18"/>
          <w:szCs w:val="18"/>
        </w:rPr>
        <w:t>Hoe mooi is het dan dat Bianca bestuurslid van het netwerk Onbeperkt Inclusief is</w:t>
      </w:r>
      <w:r w:rsidR="00701D3E">
        <w:rPr>
          <w:rFonts w:cs="Arial"/>
          <w:color w:val="000000"/>
          <w:sz w:val="18"/>
          <w:szCs w:val="18"/>
        </w:rPr>
        <w:t>. Daar hebben</w:t>
      </w:r>
      <w:r w:rsidRPr="000C4867">
        <w:rPr>
          <w:rFonts w:cs="Arial"/>
          <w:color w:val="000000"/>
          <w:sz w:val="18"/>
          <w:szCs w:val="18"/>
        </w:rPr>
        <w:t xml:space="preserve"> we een meldpunt voor dit soort knelpunten. Hierdoor kunnen we in gesprek met team Diversiteit en Inclusie om ons interne beleid te veranderen en samen te werken aan een inclusievere organisatie. Want zonder de ogen en ervaringen van Bianca zien wij misschien niet direct waar de knelpunten liggen en hoe het anders kan. Juist deze ervaringen zijn belangrijk om de organisatie voor iedereen inclusief te maken. </w:t>
      </w:r>
    </w:p>
    <w:p w14:paraId="2C887525" w14:textId="201479D5" w:rsidR="000C4867" w:rsidRPr="000C4867" w:rsidRDefault="000C4867" w:rsidP="006E3D23">
      <w:pPr>
        <w:pStyle w:val="Kop3"/>
        <w:numPr>
          <w:ilvl w:val="0"/>
          <w:numId w:val="0"/>
        </w:numPr>
      </w:pPr>
      <w:bookmarkStart w:id="50" w:name="_Toc22115584"/>
      <w:r w:rsidRPr="000C4867">
        <w:t>Interview met Gea Weersma</w:t>
      </w:r>
      <w:bookmarkEnd w:id="50"/>
    </w:p>
    <w:p w14:paraId="0A02D367" w14:textId="77777777" w:rsidR="000C4867" w:rsidRPr="000C4867" w:rsidRDefault="000C4867" w:rsidP="000C4867">
      <w:pPr>
        <w:spacing w:line="270" w:lineRule="atLeast"/>
        <w:rPr>
          <w:rFonts w:cs="Arial"/>
          <w:b/>
        </w:rPr>
      </w:pPr>
      <w:r w:rsidRPr="000C4867">
        <w:rPr>
          <w:rFonts w:cs="Arial"/>
          <w:b/>
        </w:rPr>
        <w:t>Accountbeheerder Economie en Werk, Team Beleid en Relaties, gemeente Veenendaal</w:t>
      </w:r>
    </w:p>
    <w:p w14:paraId="2974CA6B" w14:textId="77777777" w:rsidR="000C4867" w:rsidRPr="000C4867" w:rsidRDefault="000C4867" w:rsidP="000C4867">
      <w:pPr>
        <w:spacing w:line="240" w:lineRule="auto"/>
        <w:rPr>
          <w:rFonts w:cs="Arial"/>
          <w:b/>
        </w:rPr>
      </w:pPr>
    </w:p>
    <w:p w14:paraId="008646F6" w14:textId="77777777" w:rsidR="000C4867" w:rsidRPr="000C4867" w:rsidRDefault="000C4867" w:rsidP="000C4867">
      <w:pPr>
        <w:spacing w:line="240" w:lineRule="auto"/>
        <w:rPr>
          <w:rFonts w:cs="Arial"/>
          <w:color w:val="FF0000"/>
        </w:rPr>
      </w:pPr>
      <w:r w:rsidRPr="000C4867">
        <w:rPr>
          <w:rFonts w:cs="Arial"/>
          <w:b/>
        </w:rPr>
        <w:t>‘Ik dacht … ik ga mijn gemeente gewoon bellen!’’</w:t>
      </w:r>
    </w:p>
    <w:p w14:paraId="3A5D07E9" w14:textId="77777777" w:rsidR="000C4867" w:rsidRPr="000C4867" w:rsidRDefault="000C4867" w:rsidP="000C4867">
      <w:pPr>
        <w:spacing w:line="270" w:lineRule="atLeast"/>
        <w:rPr>
          <w:rFonts w:cs="Arial"/>
          <w:b/>
        </w:rPr>
      </w:pPr>
    </w:p>
    <w:p w14:paraId="1E05467F" w14:textId="77777777" w:rsidR="000C4867" w:rsidRPr="000C4867" w:rsidRDefault="000C4867" w:rsidP="000C4867">
      <w:pPr>
        <w:spacing w:line="270" w:lineRule="atLeast"/>
        <w:rPr>
          <w:rFonts w:cs="Arial"/>
        </w:rPr>
      </w:pPr>
      <w:r w:rsidRPr="000C4867">
        <w:rPr>
          <w:rFonts w:cs="Arial"/>
        </w:rPr>
        <w:t xml:space="preserve">Gea werkt vier jaar bij de gemeente Veenendaal. Daarvoor was zij commercieel medewerkster binnendienst van een vastgoedorganisatie. Na een reorganisatie ging ze op zoek naar een andere baan. Nog niet zo eenvoudig met haar handicap – door een oogziekte is Gea vrijwel blind. </w:t>
      </w:r>
    </w:p>
    <w:p w14:paraId="4B6E34B4" w14:textId="77777777" w:rsidR="000C4867" w:rsidRPr="000C4867" w:rsidRDefault="000C4867" w:rsidP="000C4867">
      <w:pPr>
        <w:spacing w:line="270" w:lineRule="atLeast"/>
        <w:rPr>
          <w:rFonts w:cs="Arial"/>
        </w:rPr>
      </w:pPr>
    </w:p>
    <w:p w14:paraId="5DE8AA91" w14:textId="77777777" w:rsidR="000C4867" w:rsidRPr="000C4867" w:rsidRDefault="000C4867" w:rsidP="000C4867">
      <w:pPr>
        <w:spacing w:line="270" w:lineRule="atLeast"/>
        <w:rPr>
          <w:rFonts w:cs="Arial"/>
          <w:b/>
        </w:rPr>
      </w:pPr>
      <w:r w:rsidRPr="000C4867">
        <w:rPr>
          <w:rFonts w:cs="Arial"/>
          <w:b/>
        </w:rPr>
        <w:t xml:space="preserve">Hoe heb je dat aangepakt? </w:t>
      </w:r>
    </w:p>
    <w:p w14:paraId="41E459F6" w14:textId="422BCBDE" w:rsidR="000C4867" w:rsidRPr="000C4867" w:rsidRDefault="000C4867" w:rsidP="000C4867">
      <w:pPr>
        <w:spacing w:line="270" w:lineRule="atLeast"/>
        <w:rPr>
          <w:rFonts w:cs="Arial"/>
        </w:rPr>
      </w:pPr>
      <w:r w:rsidRPr="00CB1772">
        <w:rPr>
          <w:rFonts w:cs="Arial"/>
          <w:b/>
        </w:rPr>
        <w:t>Gea:</w:t>
      </w:r>
      <w:r w:rsidRPr="000C4867">
        <w:rPr>
          <w:rFonts w:cs="Arial"/>
        </w:rPr>
        <w:t xml:space="preserve"> </w:t>
      </w:r>
      <w:r w:rsidR="00CB1772">
        <w:rPr>
          <w:rFonts w:cs="Arial"/>
        </w:rPr>
        <w:t>‘</w:t>
      </w:r>
      <w:r w:rsidRPr="000C4867">
        <w:rPr>
          <w:rFonts w:cs="Arial"/>
        </w:rPr>
        <w:t>Ik dacht, ik ga mijn gemeente eerst bellen. Die hebben veel mensen in dienst en moeten ook aan de slag met de participatie van hun inwoners. Ik belde iemand van de afdeling Communicatie en werd de week erop al teruggebeld door HRM of ik langs kon komen voor een gesprek. Het was snel geregeld en ik kon aan de slag op de afdeling Economie en Werk.</w:t>
      </w:r>
      <w:r w:rsidR="00CB1772">
        <w:rPr>
          <w:rFonts w:cs="Arial"/>
        </w:rPr>
        <w:t>’</w:t>
      </w:r>
    </w:p>
    <w:p w14:paraId="705C11AC" w14:textId="77777777" w:rsidR="000C4867" w:rsidRPr="000C4867" w:rsidRDefault="000C4867" w:rsidP="000C4867">
      <w:pPr>
        <w:spacing w:line="270" w:lineRule="atLeast"/>
        <w:rPr>
          <w:rFonts w:cs="Arial"/>
          <w:b/>
        </w:rPr>
      </w:pPr>
    </w:p>
    <w:p w14:paraId="19BC7595" w14:textId="00E014A8" w:rsidR="000C4867" w:rsidRPr="000C4867" w:rsidRDefault="000C4867" w:rsidP="000C4867">
      <w:pPr>
        <w:spacing w:line="270" w:lineRule="atLeast"/>
        <w:rPr>
          <w:rFonts w:cs="Arial"/>
        </w:rPr>
      </w:pPr>
      <w:r w:rsidRPr="000C4867">
        <w:rPr>
          <w:rFonts w:cs="Arial"/>
          <w:b/>
        </w:rPr>
        <w:t>Waren er nog aanpassingen nodig voor jou en hoe ging dat?</w:t>
      </w:r>
      <w:r w:rsidRPr="000C4867">
        <w:rPr>
          <w:rFonts w:cs="Arial"/>
          <w:b/>
        </w:rPr>
        <w:br/>
        <w:t>Gea:</w:t>
      </w:r>
      <w:r w:rsidRPr="000C4867">
        <w:rPr>
          <w:rFonts w:cs="Arial"/>
        </w:rPr>
        <w:t xml:space="preserve"> </w:t>
      </w:r>
      <w:r w:rsidR="00CB1772">
        <w:rPr>
          <w:rFonts w:cs="Arial"/>
        </w:rPr>
        <w:t>‘</w:t>
      </w:r>
      <w:r w:rsidRPr="000C4867">
        <w:rPr>
          <w:rFonts w:cs="Arial"/>
        </w:rPr>
        <w:t>Dat was inderdaad wel een dingetje. Ik was gewend om alles met de computer te doen, maar kon helemaal niet uit de voeten met het bestaande systeem van de gemeente. Ik heb toen een aanvraag gedaan voor een eigen computersysteem met Outlook. Maar wie gaat dat betalen? De gemeente of het UWV? En uit welk potje moet dit komen? Uiteindelijk heeft de gemeente het betaald, maar het heeft allemaal wel een jaar geduurd. Dat had makkelijker gekund. En nog een voorbeeld: elke gemeente heeft koffieautomaten die centraal worden ingekocht. Door het  verlichte display is het voor mij niet mogelijk om zelf de koffie te halen. Dat is jammer, maakt je afhankelijk van anderen. Dus let bij aanbestedingen ook op de toegankelijkheid voor mensen met een visuele of fysieke beperking.</w:t>
      </w:r>
      <w:r w:rsidR="00CB1772">
        <w:rPr>
          <w:rFonts w:cs="Arial"/>
        </w:rPr>
        <w:t>’</w:t>
      </w:r>
      <w:r w:rsidRPr="000C4867">
        <w:rPr>
          <w:rFonts w:cs="Arial"/>
        </w:rPr>
        <w:t xml:space="preserve"> </w:t>
      </w:r>
    </w:p>
    <w:p w14:paraId="6DF79F4E" w14:textId="77777777" w:rsidR="000C4867" w:rsidRPr="000C4867" w:rsidRDefault="000C4867" w:rsidP="000C4867">
      <w:pPr>
        <w:spacing w:line="270" w:lineRule="atLeast"/>
        <w:rPr>
          <w:rFonts w:cs="Arial"/>
          <w:b/>
        </w:rPr>
      </w:pPr>
    </w:p>
    <w:p w14:paraId="481D9629" w14:textId="4CE1D7FA" w:rsidR="00CB1772" w:rsidRPr="00CB1772" w:rsidRDefault="000C4867" w:rsidP="00CB1772">
      <w:pPr>
        <w:spacing w:line="270" w:lineRule="atLeast"/>
        <w:rPr>
          <w:rFonts w:cs="Arial"/>
        </w:rPr>
      </w:pPr>
      <w:r w:rsidRPr="000C4867">
        <w:rPr>
          <w:rFonts w:cs="Arial"/>
          <w:b/>
        </w:rPr>
        <w:t>Heb je nog tips voor ervaringsdeskundigen in andere gemeenten?</w:t>
      </w:r>
      <w:r w:rsidRPr="000C4867">
        <w:rPr>
          <w:rFonts w:cs="Arial"/>
          <w:b/>
        </w:rPr>
        <w:br/>
        <w:t>Gea:</w:t>
      </w:r>
      <w:r w:rsidRPr="000C4867">
        <w:rPr>
          <w:rFonts w:cs="Arial"/>
        </w:rPr>
        <w:t xml:space="preserve"> </w:t>
      </w:r>
      <w:r w:rsidR="00CB1772">
        <w:rPr>
          <w:rFonts w:cs="Arial"/>
        </w:rPr>
        <w:t>‘</w:t>
      </w:r>
      <w:r w:rsidRPr="000C4867">
        <w:rPr>
          <w:rFonts w:cs="Arial"/>
        </w:rPr>
        <w:t xml:space="preserve">Vraag nieuwe medewerkers welke aanpassingen er nodig zijn en regel dit via een centrale afdeling of persoon in je organisatie. En laat je zien! Zorg voor bekendheid en begrip in je eigen gemeente. Dit kan ook door een actie te organiseren. Zelf heb ik met mijn team van de gemeente Veenendaal meegedaan aan de actie “blind voor 1 dag”. Dit is een landelijke actie om zoveel mogelijk geld op te halen voor wetenschappelijk onderzoek naar oogziektes. </w:t>
      </w:r>
      <w:bookmarkStart w:id="51" w:name="_Hlk19005957"/>
      <w:r w:rsidRPr="000C4867">
        <w:rPr>
          <w:rFonts w:cs="Arial"/>
        </w:rPr>
        <w:t xml:space="preserve">Ik dacht, ik wil dat ook mijn collega’s kunnen ervaren hoe het is om slechtziend of blind te zijn. Het team Economie was meteen enthousiast toen ik ze vroeg om mee te doen! </w:t>
      </w:r>
      <w:bookmarkEnd w:id="51"/>
      <w:r w:rsidRPr="000C4867">
        <w:rPr>
          <w:rFonts w:cs="Arial"/>
        </w:rPr>
        <w:t>Blind voor een hele dag zal ik ze niet aandoen, dus ze gingen een halve dag met een simulatiebril rondlopen en hun werkzaamheden proberen te doen om zo zelf te ervaren hoe het is. Het was ontzettend leuk!</w:t>
      </w:r>
      <w:r w:rsidR="00CB1772">
        <w:rPr>
          <w:rFonts w:cs="Arial"/>
        </w:rPr>
        <w:t>’</w:t>
      </w:r>
    </w:p>
    <w:p w14:paraId="6B9F81CA" w14:textId="77777777" w:rsidR="00CB1772" w:rsidRPr="000C4867" w:rsidRDefault="00CB1772" w:rsidP="00CB1772">
      <w:pPr>
        <w:pStyle w:val="Kop3"/>
        <w:numPr>
          <w:ilvl w:val="0"/>
          <w:numId w:val="0"/>
        </w:numPr>
        <w:rPr>
          <w:rFonts w:eastAsia="Calibri"/>
          <w:lang w:eastAsia="en-US"/>
        </w:rPr>
      </w:pPr>
      <w:bookmarkStart w:id="52" w:name="_Toc22115585"/>
      <w:r w:rsidRPr="000C4867">
        <w:rPr>
          <w:rFonts w:eastAsia="Calibri"/>
          <w:lang w:eastAsia="en-US"/>
        </w:rPr>
        <w:t>Interview met Nando Liebregts</w:t>
      </w:r>
      <w:bookmarkEnd w:id="52"/>
    </w:p>
    <w:p w14:paraId="614304FD" w14:textId="77777777" w:rsidR="00CB1772" w:rsidRPr="000C4867" w:rsidRDefault="00CB1772" w:rsidP="00CB1772">
      <w:pPr>
        <w:spacing w:line="240" w:lineRule="auto"/>
        <w:rPr>
          <w:rFonts w:ascii="Calibri" w:eastAsia="Calibri" w:hAnsi="Calibri" w:cs="Calibri"/>
          <w:b/>
          <w:bCs/>
          <w:sz w:val="22"/>
          <w:szCs w:val="22"/>
          <w:lang w:eastAsia="en-US"/>
        </w:rPr>
      </w:pPr>
      <w:r w:rsidRPr="000C4867">
        <w:rPr>
          <w:rFonts w:ascii="Calibri" w:eastAsia="Calibri" w:hAnsi="Calibri" w:cs="Calibri"/>
          <w:b/>
          <w:bCs/>
          <w:sz w:val="22"/>
          <w:szCs w:val="22"/>
          <w:lang w:eastAsia="en-US"/>
        </w:rPr>
        <w:t xml:space="preserve">Werkorganisatie </w:t>
      </w:r>
      <w:proofErr w:type="spellStart"/>
      <w:r w:rsidRPr="000C4867">
        <w:rPr>
          <w:rFonts w:ascii="Calibri" w:eastAsia="Calibri" w:hAnsi="Calibri" w:cs="Calibri"/>
          <w:b/>
          <w:bCs/>
          <w:sz w:val="22"/>
          <w:szCs w:val="22"/>
          <w:lang w:eastAsia="en-US"/>
        </w:rPr>
        <w:t>MijnGemeenteDichtbij</w:t>
      </w:r>
      <w:proofErr w:type="spellEnd"/>
      <w:r w:rsidRPr="000C4867">
        <w:rPr>
          <w:rFonts w:ascii="Calibri" w:eastAsia="Calibri" w:hAnsi="Calibri" w:cs="Calibri"/>
          <w:b/>
          <w:bCs/>
          <w:sz w:val="22"/>
          <w:szCs w:val="22"/>
          <w:lang w:eastAsia="en-US"/>
        </w:rPr>
        <w:t xml:space="preserve"> (gemeente Boxtel en Sint-Michielsgestel)</w:t>
      </w:r>
    </w:p>
    <w:p w14:paraId="6323393F" w14:textId="77777777" w:rsidR="00CB1772" w:rsidRPr="000C4867" w:rsidRDefault="00CB1772" w:rsidP="00CB1772">
      <w:pPr>
        <w:spacing w:line="240" w:lineRule="auto"/>
        <w:rPr>
          <w:rFonts w:ascii="Calibri" w:eastAsia="Calibri" w:hAnsi="Calibri" w:cs="Calibri"/>
          <w:b/>
          <w:sz w:val="22"/>
          <w:szCs w:val="22"/>
          <w:lang w:eastAsia="en-US"/>
        </w:rPr>
      </w:pPr>
    </w:p>
    <w:p w14:paraId="59580FD6" w14:textId="77777777" w:rsidR="00CB1772" w:rsidRPr="000C4867" w:rsidRDefault="00CB1772" w:rsidP="00CB1772">
      <w:pPr>
        <w:spacing w:line="240" w:lineRule="auto"/>
        <w:rPr>
          <w:rFonts w:ascii="Calibri" w:eastAsia="Calibri" w:hAnsi="Calibri" w:cs="Calibri"/>
          <w:b/>
          <w:sz w:val="22"/>
          <w:szCs w:val="22"/>
          <w:lang w:eastAsia="en-US"/>
        </w:rPr>
      </w:pPr>
      <w:r w:rsidRPr="000C4867">
        <w:rPr>
          <w:rFonts w:ascii="Calibri" w:eastAsia="Calibri" w:hAnsi="Calibri" w:cs="Calibri"/>
          <w:b/>
          <w:sz w:val="22"/>
          <w:szCs w:val="22"/>
          <w:lang w:eastAsia="en-US"/>
        </w:rPr>
        <w:t xml:space="preserve"> “Ik word behandeld als ieder ander.”</w:t>
      </w:r>
    </w:p>
    <w:p w14:paraId="22645870" w14:textId="77777777" w:rsidR="00CB1772" w:rsidRPr="000C4867" w:rsidRDefault="00CB1772" w:rsidP="00CB1772">
      <w:pPr>
        <w:spacing w:line="240" w:lineRule="auto"/>
        <w:rPr>
          <w:rFonts w:ascii="Calibri" w:eastAsia="Calibri" w:hAnsi="Calibri" w:cs="Calibri"/>
          <w:bCs/>
          <w:sz w:val="22"/>
          <w:szCs w:val="22"/>
          <w:lang w:eastAsia="en-US"/>
        </w:rPr>
      </w:pPr>
    </w:p>
    <w:p w14:paraId="7EA19667" w14:textId="529C5694" w:rsidR="00CB1772" w:rsidRPr="000C4867" w:rsidRDefault="00CB1772" w:rsidP="00CB1772">
      <w:pPr>
        <w:spacing w:line="240" w:lineRule="auto"/>
        <w:rPr>
          <w:rFonts w:ascii="Calibri" w:eastAsia="Calibri" w:hAnsi="Calibri" w:cs="Calibri"/>
          <w:bCs/>
          <w:sz w:val="22"/>
          <w:szCs w:val="22"/>
          <w:lang w:eastAsia="en-US"/>
        </w:rPr>
      </w:pPr>
      <w:r w:rsidRPr="000C4867">
        <w:rPr>
          <w:rFonts w:ascii="Calibri" w:eastAsia="Calibri" w:hAnsi="Calibri" w:cs="Calibri"/>
          <w:b/>
          <w:bCs/>
          <w:sz w:val="22"/>
          <w:szCs w:val="22"/>
          <w:lang w:eastAsia="en-US"/>
        </w:rPr>
        <w:t xml:space="preserve">Hoe ben jij bij de gemeente terechtgekomen? </w:t>
      </w:r>
      <w:r w:rsidRPr="000C4867">
        <w:rPr>
          <w:rFonts w:ascii="Calibri" w:eastAsia="Calibri" w:hAnsi="Calibri" w:cs="Calibri"/>
          <w:bCs/>
          <w:sz w:val="22"/>
          <w:szCs w:val="22"/>
          <w:lang w:eastAsia="en-US"/>
        </w:rPr>
        <w:br/>
      </w:r>
      <w:r>
        <w:rPr>
          <w:rFonts w:ascii="Calibri" w:eastAsia="Calibri" w:hAnsi="Calibri" w:cs="Calibri"/>
          <w:b/>
          <w:bCs/>
          <w:sz w:val="22"/>
          <w:szCs w:val="22"/>
          <w:lang w:eastAsia="en-US"/>
        </w:rPr>
        <w:t xml:space="preserve">Nando: </w:t>
      </w:r>
      <w:r w:rsidRPr="00CB1772">
        <w:rPr>
          <w:rFonts w:ascii="Calibri" w:eastAsia="Calibri" w:hAnsi="Calibri" w:cs="Calibri"/>
          <w:bCs/>
          <w:sz w:val="22"/>
          <w:szCs w:val="22"/>
          <w:lang w:eastAsia="en-US"/>
        </w:rPr>
        <w:t>‘</w:t>
      </w:r>
      <w:r w:rsidRPr="000C4867">
        <w:rPr>
          <w:rFonts w:ascii="Calibri" w:eastAsia="Calibri" w:hAnsi="Calibri" w:cs="Calibri"/>
          <w:bCs/>
          <w:sz w:val="22"/>
          <w:szCs w:val="22"/>
          <w:lang w:eastAsia="en-US"/>
        </w:rPr>
        <w:t>Mijn ouders hebben mij meegegeven dat het belangrijk is om te zijn wie je bent. En als je hulp nodig hebt, dan moet je dat gewoon vragen. Om echt de persoon te kunnen zijn die ik ben, wilde ik mij meer ontwikkelen in maatschappij. Mijn begeleider stelde voor om uit te zoeken of ik bij de gemeente kon werken. We zijn direct naar de burgemeester gegaan. Toen is het balletje gaan rollen en nu werk ik hier als medewerker facilitaire zaken op het gemeentehuis van Boxtel.</w:t>
      </w:r>
      <w:r>
        <w:rPr>
          <w:rFonts w:ascii="Calibri" w:eastAsia="Calibri" w:hAnsi="Calibri" w:cs="Calibri"/>
          <w:bCs/>
          <w:sz w:val="22"/>
          <w:szCs w:val="22"/>
          <w:lang w:eastAsia="en-US"/>
        </w:rPr>
        <w:t>’</w:t>
      </w:r>
    </w:p>
    <w:p w14:paraId="4E64CBF5" w14:textId="7B2E67FF" w:rsidR="00CB1772" w:rsidRPr="000C4867" w:rsidRDefault="00CB1772" w:rsidP="00CB1772">
      <w:pPr>
        <w:spacing w:line="240" w:lineRule="auto"/>
        <w:rPr>
          <w:rFonts w:ascii="Calibri" w:eastAsia="Calibri" w:hAnsi="Calibri" w:cs="Calibri"/>
          <w:bCs/>
          <w:sz w:val="22"/>
          <w:szCs w:val="22"/>
          <w:lang w:eastAsia="en-US"/>
        </w:rPr>
      </w:pPr>
      <w:r w:rsidRPr="000C4867">
        <w:rPr>
          <w:rFonts w:ascii="Calibri" w:eastAsia="Calibri" w:hAnsi="Calibri" w:cs="Calibri"/>
          <w:b/>
          <w:bCs/>
          <w:sz w:val="22"/>
          <w:szCs w:val="22"/>
          <w:lang w:eastAsia="en-US"/>
        </w:rPr>
        <w:t xml:space="preserve">Wat had jij nodig om te kunnen werken bij de gemeente? </w:t>
      </w:r>
      <w:r w:rsidRPr="000C4867">
        <w:rPr>
          <w:rFonts w:ascii="Calibri" w:eastAsia="Calibri" w:hAnsi="Calibri" w:cs="Calibri"/>
          <w:bCs/>
          <w:sz w:val="22"/>
          <w:szCs w:val="22"/>
          <w:lang w:eastAsia="en-US"/>
        </w:rPr>
        <w:br/>
      </w:r>
      <w:r>
        <w:rPr>
          <w:rFonts w:ascii="Calibri" w:eastAsia="Calibri" w:hAnsi="Calibri" w:cs="Calibri"/>
          <w:b/>
          <w:bCs/>
          <w:sz w:val="22"/>
          <w:szCs w:val="22"/>
          <w:lang w:eastAsia="en-US"/>
        </w:rPr>
        <w:t xml:space="preserve">Nando: </w:t>
      </w:r>
      <w:r w:rsidRPr="00CB1772">
        <w:rPr>
          <w:rFonts w:ascii="Calibri" w:eastAsia="Calibri" w:hAnsi="Calibri" w:cs="Calibri"/>
          <w:bCs/>
          <w:sz w:val="22"/>
          <w:szCs w:val="22"/>
          <w:lang w:eastAsia="en-US"/>
        </w:rPr>
        <w:t>‘</w:t>
      </w:r>
      <w:r w:rsidRPr="000C4867">
        <w:rPr>
          <w:rFonts w:ascii="Calibri" w:eastAsia="Calibri" w:hAnsi="Calibri" w:cs="Calibri"/>
          <w:bCs/>
          <w:sz w:val="22"/>
          <w:szCs w:val="22"/>
          <w:lang w:eastAsia="en-US"/>
        </w:rPr>
        <w:t xml:space="preserve">Samen met mijn begeleider en collega’s bij </w:t>
      </w:r>
      <w:proofErr w:type="spellStart"/>
      <w:r w:rsidRPr="000C4867">
        <w:rPr>
          <w:rFonts w:ascii="Calibri" w:eastAsia="Calibri" w:hAnsi="Calibri" w:cs="Calibri"/>
          <w:bCs/>
          <w:sz w:val="22"/>
          <w:szCs w:val="22"/>
          <w:lang w:eastAsia="en-US"/>
        </w:rPr>
        <w:t>MijnGemeenteDichtbij</w:t>
      </w:r>
      <w:proofErr w:type="spellEnd"/>
      <w:r w:rsidRPr="000C4867">
        <w:rPr>
          <w:rFonts w:ascii="Calibri" w:eastAsia="Calibri" w:hAnsi="Calibri" w:cs="Calibri"/>
          <w:bCs/>
          <w:sz w:val="22"/>
          <w:szCs w:val="22"/>
          <w:lang w:eastAsia="en-US"/>
        </w:rPr>
        <w:t xml:space="preserve"> hebben we een begeleidingsplan opgesteld voor mijn werkdagen. Dit werkt heel goed! Ik vind het belangrijk om de nadruk te leggen op wat ik wel kan, en niet op wat ik niet kan. En daarin kan ik het meeste groeien in een reguliere organisatie. Ik vind het bijzonder dat </w:t>
      </w:r>
      <w:proofErr w:type="spellStart"/>
      <w:r w:rsidRPr="000C4867">
        <w:rPr>
          <w:rFonts w:ascii="Calibri" w:eastAsia="Calibri" w:hAnsi="Calibri" w:cs="Calibri"/>
          <w:bCs/>
          <w:sz w:val="22"/>
          <w:szCs w:val="22"/>
          <w:lang w:eastAsia="en-US"/>
        </w:rPr>
        <w:t>MijnGemeenteDichtbij</w:t>
      </w:r>
      <w:proofErr w:type="spellEnd"/>
      <w:r w:rsidRPr="000C4867">
        <w:rPr>
          <w:rFonts w:ascii="Calibri" w:eastAsia="Calibri" w:hAnsi="Calibri" w:cs="Calibri"/>
          <w:bCs/>
          <w:sz w:val="22"/>
          <w:szCs w:val="22"/>
          <w:lang w:eastAsia="en-US"/>
        </w:rPr>
        <w:t xml:space="preserve"> met mij wil kijken naar de mogelijkheden, en niet naar de onmogelijkheden.</w:t>
      </w:r>
      <w:r>
        <w:rPr>
          <w:rFonts w:ascii="Calibri" w:eastAsia="Calibri" w:hAnsi="Calibri" w:cs="Calibri"/>
          <w:bCs/>
          <w:sz w:val="22"/>
          <w:szCs w:val="22"/>
          <w:lang w:eastAsia="en-US"/>
        </w:rPr>
        <w:t>’</w:t>
      </w:r>
    </w:p>
    <w:p w14:paraId="0BF15CF5" w14:textId="77777777" w:rsidR="00CB1772" w:rsidRPr="000C4867" w:rsidRDefault="00CB1772" w:rsidP="00CB1772">
      <w:pPr>
        <w:spacing w:line="240" w:lineRule="auto"/>
        <w:rPr>
          <w:rFonts w:ascii="Calibri" w:eastAsia="Calibri" w:hAnsi="Calibri" w:cs="Calibri"/>
          <w:bCs/>
          <w:sz w:val="22"/>
          <w:szCs w:val="22"/>
          <w:lang w:eastAsia="en-US"/>
        </w:rPr>
      </w:pPr>
    </w:p>
    <w:p w14:paraId="4587EC82" w14:textId="77777777" w:rsidR="00CB1772" w:rsidRPr="000C4867" w:rsidRDefault="00CB1772" w:rsidP="00CB1772">
      <w:pPr>
        <w:spacing w:line="240" w:lineRule="auto"/>
        <w:rPr>
          <w:rFonts w:ascii="Calibri" w:eastAsia="Calibri" w:hAnsi="Calibri" w:cs="Calibri"/>
          <w:b/>
          <w:bCs/>
          <w:sz w:val="22"/>
          <w:szCs w:val="22"/>
          <w:lang w:eastAsia="en-US"/>
        </w:rPr>
      </w:pPr>
      <w:r w:rsidRPr="000C4867">
        <w:rPr>
          <w:rFonts w:ascii="Calibri" w:eastAsia="Calibri" w:hAnsi="Calibri" w:cs="Calibri"/>
          <w:b/>
          <w:bCs/>
          <w:sz w:val="22"/>
          <w:szCs w:val="22"/>
          <w:lang w:eastAsia="en-US"/>
        </w:rPr>
        <w:t xml:space="preserve">Hoe vind je het om hier werken? </w:t>
      </w:r>
    </w:p>
    <w:p w14:paraId="0A891856" w14:textId="5658793D" w:rsidR="00CB1772" w:rsidRPr="000C4867" w:rsidRDefault="00CB1772" w:rsidP="00CB1772">
      <w:pPr>
        <w:spacing w:line="240" w:lineRule="auto"/>
        <w:rPr>
          <w:rFonts w:ascii="Calibri" w:eastAsia="Calibri" w:hAnsi="Calibri" w:cs="Calibri"/>
          <w:bCs/>
          <w:sz w:val="22"/>
          <w:szCs w:val="22"/>
          <w:lang w:eastAsia="en-US"/>
        </w:rPr>
      </w:pPr>
      <w:bookmarkStart w:id="53" w:name="_Hlk20222223"/>
      <w:r>
        <w:rPr>
          <w:rFonts w:ascii="Calibri" w:eastAsia="Calibri" w:hAnsi="Calibri" w:cs="Calibri"/>
          <w:b/>
          <w:bCs/>
          <w:sz w:val="22"/>
          <w:szCs w:val="22"/>
          <w:lang w:eastAsia="en-US"/>
        </w:rPr>
        <w:t xml:space="preserve">Nando: </w:t>
      </w:r>
      <w:r w:rsidRPr="00CB1772">
        <w:rPr>
          <w:rFonts w:ascii="Calibri" w:eastAsia="Calibri" w:hAnsi="Calibri" w:cs="Calibri"/>
          <w:bCs/>
          <w:sz w:val="22"/>
          <w:szCs w:val="22"/>
          <w:lang w:eastAsia="en-US"/>
        </w:rPr>
        <w:t>‘</w:t>
      </w:r>
      <w:r w:rsidRPr="000C4867">
        <w:rPr>
          <w:rFonts w:ascii="Calibri" w:eastAsia="Calibri" w:hAnsi="Calibri" w:cs="Calibri"/>
          <w:bCs/>
          <w:sz w:val="22"/>
          <w:szCs w:val="22"/>
          <w:lang w:eastAsia="en-US"/>
        </w:rPr>
        <w:t>Ik vind het fijn om te merken dat ze bij de gemeente ook echt iets van mij verwachten, dat maakt dat ik me erbij voel horen</w:t>
      </w:r>
      <w:bookmarkEnd w:id="53"/>
      <w:r w:rsidRPr="000C4867">
        <w:rPr>
          <w:rFonts w:ascii="Calibri" w:eastAsia="Calibri" w:hAnsi="Calibri" w:cs="Calibri"/>
          <w:bCs/>
          <w:sz w:val="22"/>
          <w:szCs w:val="22"/>
          <w:lang w:eastAsia="en-US"/>
        </w:rPr>
        <w:t>. Ik word behandeld als ieder ander. Ik heb een begeleidende collega die er bijna iedere dag voor mij is, maar er worden verder geen speciale dingen ingezet voor mij. Ik heb een gewone computer en log gewoon in op een flexplek, net als alle andere collega’s.</w:t>
      </w:r>
      <w:r>
        <w:rPr>
          <w:rFonts w:ascii="Calibri" w:eastAsia="Calibri" w:hAnsi="Calibri" w:cs="Calibri"/>
          <w:bCs/>
          <w:sz w:val="22"/>
          <w:szCs w:val="22"/>
          <w:lang w:eastAsia="en-US"/>
        </w:rPr>
        <w:t>’</w:t>
      </w:r>
    </w:p>
    <w:p w14:paraId="48775E4E" w14:textId="77777777" w:rsidR="00CB1772" w:rsidRPr="000C4867" w:rsidRDefault="00CB1772" w:rsidP="00CB1772">
      <w:pPr>
        <w:spacing w:line="240" w:lineRule="auto"/>
        <w:rPr>
          <w:rFonts w:ascii="Calibri" w:eastAsia="Calibri" w:hAnsi="Calibri" w:cs="Calibri"/>
          <w:bCs/>
          <w:sz w:val="22"/>
          <w:szCs w:val="22"/>
          <w:lang w:eastAsia="en-US"/>
        </w:rPr>
      </w:pPr>
    </w:p>
    <w:p w14:paraId="26699F9E" w14:textId="77777777" w:rsidR="00CB1772" w:rsidRPr="000C4867" w:rsidRDefault="00CB1772" w:rsidP="00CB1772">
      <w:pPr>
        <w:spacing w:line="240" w:lineRule="auto"/>
        <w:rPr>
          <w:rFonts w:ascii="Calibri" w:eastAsia="Calibri" w:hAnsi="Calibri" w:cs="Calibri"/>
          <w:b/>
          <w:bCs/>
          <w:sz w:val="22"/>
          <w:szCs w:val="22"/>
          <w:lang w:eastAsia="en-US"/>
        </w:rPr>
      </w:pPr>
      <w:r w:rsidRPr="000C4867">
        <w:rPr>
          <w:rFonts w:ascii="Calibri" w:eastAsia="Calibri" w:hAnsi="Calibri" w:cs="Calibri"/>
          <w:b/>
          <w:bCs/>
          <w:sz w:val="22"/>
          <w:szCs w:val="22"/>
          <w:lang w:eastAsia="en-US"/>
        </w:rPr>
        <w:t xml:space="preserve">Gaat er ook wel eens iets niet goed? En wat doe je dan? </w:t>
      </w:r>
    </w:p>
    <w:p w14:paraId="3D1D3C9A" w14:textId="64BD0E67" w:rsidR="00CB1772" w:rsidRPr="000C4867" w:rsidRDefault="00CB1772" w:rsidP="00CB1772">
      <w:pPr>
        <w:spacing w:line="240" w:lineRule="auto"/>
        <w:rPr>
          <w:rFonts w:ascii="Calibri" w:eastAsia="Calibri" w:hAnsi="Calibri" w:cs="Calibri"/>
          <w:bCs/>
          <w:sz w:val="22"/>
          <w:szCs w:val="22"/>
          <w:lang w:eastAsia="en-US"/>
        </w:rPr>
      </w:pPr>
      <w:r>
        <w:rPr>
          <w:rFonts w:ascii="Calibri" w:eastAsia="Calibri" w:hAnsi="Calibri" w:cs="Calibri"/>
          <w:b/>
          <w:bCs/>
          <w:sz w:val="22"/>
          <w:szCs w:val="22"/>
          <w:lang w:eastAsia="en-US"/>
        </w:rPr>
        <w:t xml:space="preserve">Nando: </w:t>
      </w:r>
      <w:r w:rsidRPr="00CB1772">
        <w:rPr>
          <w:rFonts w:ascii="Calibri" w:eastAsia="Calibri" w:hAnsi="Calibri" w:cs="Calibri"/>
          <w:bCs/>
          <w:sz w:val="22"/>
          <w:szCs w:val="22"/>
          <w:lang w:eastAsia="en-US"/>
        </w:rPr>
        <w:t>‘</w:t>
      </w:r>
      <w:r w:rsidRPr="000C4867">
        <w:rPr>
          <w:rFonts w:ascii="Calibri" w:eastAsia="Calibri" w:hAnsi="Calibri" w:cs="Calibri"/>
          <w:bCs/>
          <w:sz w:val="22"/>
          <w:szCs w:val="22"/>
          <w:lang w:eastAsia="en-US"/>
        </w:rPr>
        <w:t xml:space="preserve">Het fijne van de </w:t>
      </w:r>
      <w:proofErr w:type="spellStart"/>
      <w:r w:rsidRPr="000C4867">
        <w:rPr>
          <w:rFonts w:ascii="Calibri" w:eastAsia="Calibri" w:hAnsi="Calibri" w:cs="Calibri"/>
          <w:bCs/>
          <w:sz w:val="22"/>
          <w:szCs w:val="22"/>
          <w:lang w:eastAsia="en-US"/>
        </w:rPr>
        <w:t>MijnGemeenteDichtbij</w:t>
      </w:r>
      <w:proofErr w:type="spellEnd"/>
      <w:r w:rsidRPr="000C4867">
        <w:rPr>
          <w:rFonts w:ascii="Calibri" w:eastAsia="Calibri" w:hAnsi="Calibri" w:cs="Calibri"/>
          <w:bCs/>
          <w:sz w:val="22"/>
          <w:szCs w:val="22"/>
          <w:lang w:eastAsia="en-US"/>
        </w:rPr>
        <w:t xml:space="preserve"> is dat iedereen elkaar wel een beetje in de gaten houdt. Op een gegeven moment klopte mijn schema met taken niet meer en toen had ik tijd over. Ik vond het wel gezellig om hier en daar een praatje te gaan maken, maar dan merken collega’s ook wel dat ik er ‘een beetje verloren’ bij loop. Toen heb ik samen met mijn begeleidend collega gekeken: ‘Hé, mijn schema klopt niet meer, zullen we het anders gaan doen?’ Dat is heel fijn.</w:t>
      </w:r>
      <w:r>
        <w:rPr>
          <w:rFonts w:ascii="Calibri" w:eastAsia="Calibri" w:hAnsi="Calibri" w:cs="Calibri"/>
          <w:bCs/>
          <w:sz w:val="22"/>
          <w:szCs w:val="22"/>
          <w:lang w:eastAsia="en-US"/>
        </w:rPr>
        <w:t>’</w:t>
      </w:r>
    </w:p>
    <w:p w14:paraId="25AAAF5F" w14:textId="77777777" w:rsidR="00CB1772" w:rsidRPr="000C4867" w:rsidRDefault="00CB1772" w:rsidP="00CB1772">
      <w:pPr>
        <w:spacing w:line="240" w:lineRule="auto"/>
        <w:rPr>
          <w:rFonts w:ascii="Calibri" w:eastAsia="Calibri" w:hAnsi="Calibri" w:cs="Calibri"/>
          <w:bCs/>
          <w:sz w:val="22"/>
          <w:szCs w:val="22"/>
          <w:lang w:eastAsia="en-US"/>
        </w:rPr>
      </w:pPr>
    </w:p>
    <w:p w14:paraId="201697AC" w14:textId="77777777" w:rsidR="00CB1772" w:rsidRPr="000C4867" w:rsidRDefault="00CB1772" w:rsidP="00CB1772">
      <w:pPr>
        <w:spacing w:line="240" w:lineRule="auto"/>
        <w:rPr>
          <w:rFonts w:ascii="Calibri" w:eastAsia="Calibri" w:hAnsi="Calibri" w:cs="Calibri"/>
          <w:bCs/>
          <w:sz w:val="22"/>
          <w:szCs w:val="22"/>
          <w:lang w:eastAsia="en-US"/>
        </w:rPr>
      </w:pPr>
      <w:r w:rsidRPr="000C4867">
        <w:rPr>
          <w:rFonts w:ascii="Calibri" w:eastAsia="Calibri" w:hAnsi="Calibri" w:cs="Calibri"/>
          <w:b/>
          <w:bCs/>
          <w:sz w:val="22"/>
          <w:szCs w:val="22"/>
          <w:lang w:eastAsia="en-US"/>
        </w:rPr>
        <w:t xml:space="preserve">Heb je nog een tip voor andere gemeenten? </w:t>
      </w:r>
    </w:p>
    <w:p w14:paraId="1DC551E4" w14:textId="1A02F018" w:rsidR="00CB1772" w:rsidRPr="000C4867" w:rsidRDefault="00CB1772" w:rsidP="00CB1772">
      <w:pPr>
        <w:spacing w:line="240" w:lineRule="auto"/>
        <w:rPr>
          <w:szCs w:val="24"/>
        </w:rPr>
      </w:pPr>
      <w:r>
        <w:rPr>
          <w:rFonts w:ascii="Calibri" w:eastAsia="Calibri" w:hAnsi="Calibri" w:cs="Calibri"/>
          <w:b/>
          <w:bCs/>
          <w:sz w:val="22"/>
          <w:szCs w:val="22"/>
          <w:lang w:eastAsia="en-US"/>
        </w:rPr>
        <w:t xml:space="preserve">Nando: </w:t>
      </w:r>
      <w:r w:rsidRPr="00CB1772">
        <w:rPr>
          <w:rFonts w:ascii="Calibri" w:eastAsia="Calibri" w:hAnsi="Calibri" w:cs="Calibri"/>
          <w:bCs/>
          <w:sz w:val="22"/>
          <w:szCs w:val="22"/>
          <w:lang w:eastAsia="en-US"/>
        </w:rPr>
        <w:t>‘</w:t>
      </w:r>
      <w:r w:rsidRPr="000C4867">
        <w:rPr>
          <w:rFonts w:ascii="Calibri" w:eastAsia="Calibri" w:hAnsi="Calibri" w:cs="Calibri"/>
          <w:bCs/>
          <w:sz w:val="22"/>
          <w:szCs w:val="22"/>
          <w:lang w:eastAsia="en-US"/>
        </w:rPr>
        <w:t>Mijn tip voor andere gemeenten die zich open willen stellen voor mensen met een beperking is: Kijk naar de mogelijkheden en niet naar de onmogelijkheden én wees daar reëel in. Zet die eerste stap en begin gewoon!</w:t>
      </w:r>
      <w:r>
        <w:rPr>
          <w:rFonts w:ascii="Calibri" w:eastAsia="Calibri" w:hAnsi="Calibri" w:cs="Calibri"/>
          <w:bCs/>
          <w:sz w:val="22"/>
          <w:szCs w:val="22"/>
          <w:lang w:eastAsia="en-US"/>
        </w:rPr>
        <w:t>’</w:t>
      </w:r>
    </w:p>
    <w:p w14:paraId="236E3899" w14:textId="77777777" w:rsidR="00CB1772" w:rsidRPr="000C4867" w:rsidRDefault="00CB1772" w:rsidP="000C4867">
      <w:pPr>
        <w:suppressAutoHyphens/>
        <w:spacing w:line="270" w:lineRule="atLeast"/>
        <w:rPr>
          <w:rFonts w:cs="Arial"/>
          <w:color w:val="FF0000"/>
        </w:rPr>
      </w:pPr>
    </w:p>
    <w:p w14:paraId="3751B893" w14:textId="77777777" w:rsidR="000C4867" w:rsidRPr="000C4867" w:rsidRDefault="000C4867" w:rsidP="00CB1772">
      <w:pPr>
        <w:pStyle w:val="Kop3"/>
        <w:numPr>
          <w:ilvl w:val="0"/>
          <w:numId w:val="0"/>
        </w:numPr>
      </w:pPr>
      <w:bookmarkStart w:id="54" w:name="_Toc22115586"/>
      <w:r w:rsidRPr="000C4867">
        <w:t xml:space="preserve">Interview met Lianne </w:t>
      </w:r>
      <w:proofErr w:type="spellStart"/>
      <w:r w:rsidRPr="000C4867">
        <w:t>Suijker</w:t>
      </w:r>
      <w:proofErr w:type="spellEnd"/>
      <w:r w:rsidRPr="000C4867">
        <w:t>-Vreugdenhil</w:t>
      </w:r>
      <w:bookmarkEnd w:id="54"/>
    </w:p>
    <w:p w14:paraId="5522BF29" w14:textId="77777777" w:rsidR="000C4867" w:rsidRPr="000C4867" w:rsidRDefault="000C4867" w:rsidP="000C4867">
      <w:pPr>
        <w:spacing w:line="270" w:lineRule="atLeast"/>
        <w:rPr>
          <w:rFonts w:cs="Arial"/>
          <w:b/>
          <w:bCs/>
        </w:rPr>
      </w:pPr>
      <w:r w:rsidRPr="000C4867">
        <w:rPr>
          <w:rFonts w:cs="Arial"/>
          <w:b/>
        </w:rPr>
        <w:t>Junior Project Manager, gemeente Dordrecht</w:t>
      </w:r>
    </w:p>
    <w:p w14:paraId="310C66FB" w14:textId="77777777" w:rsidR="000C4867" w:rsidRPr="000C4867" w:rsidRDefault="000C4867" w:rsidP="000C4867">
      <w:pPr>
        <w:spacing w:line="240" w:lineRule="auto"/>
        <w:rPr>
          <w:rFonts w:cs="Arial"/>
          <w:b/>
        </w:rPr>
      </w:pPr>
    </w:p>
    <w:p w14:paraId="43D771EA" w14:textId="77777777" w:rsidR="000C4867" w:rsidRPr="000C4867" w:rsidRDefault="000C4867" w:rsidP="000C4867">
      <w:pPr>
        <w:spacing w:line="240" w:lineRule="auto"/>
        <w:rPr>
          <w:rFonts w:cs="Arial"/>
          <w:color w:val="FF0000"/>
        </w:rPr>
      </w:pPr>
      <w:r w:rsidRPr="000C4867">
        <w:rPr>
          <w:rFonts w:cs="Arial"/>
          <w:b/>
        </w:rPr>
        <w:t xml:space="preserve"> “Ik betrap mezelf er weleens op dat ik niet altijd vertel dat ik een beperking heb”</w:t>
      </w:r>
    </w:p>
    <w:p w14:paraId="3B3A09D5" w14:textId="77777777" w:rsidR="000C4867" w:rsidRPr="000C4867" w:rsidRDefault="000C4867" w:rsidP="000C4867">
      <w:pPr>
        <w:spacing w:line="270" w:lineRule="atLeast"/>
        <w:rPr>
          <w:rFonts w:cs="Arial"/>
          <w:b/>
          <w:bCs/>
        </w:rPr>
      </w:pPr>
    </w:p>
    <w:p w14:paraId="3C97F277" w14:textId="77777777" w:rsidR="000C4867" w:rsidRPr="000C4867" w:rsidRDefault="000C4867" w:rsidP="000C4867">
      <w:pPr>
        <w:spacing w:line="270" w:lineRule="atLeast"/>
        <w:rPr>
          <w:rFonts w:cs="Arial"/>
        </w:rPr>
      </w:pPr>
      <w:r w:rsidRPr="000C4867">
        <w:rPr>
          <w:rFonts w:cs="Arial"/>
        </w:rPr>
        <w:t xml:space="preserve">Toen Lianne twee jaar was, had ze nog geen woord gesproken. Onderzoek wees uit dat ze slechthorend is. Niet veel later kreeg ze haar eerste gehoorapparaten. Die heeft ze ingedaan, en vervolgens nooit meer uitgedaan. Ondertussen werkt ze bij de gemeente Dordrecht als junior projectmanager. Eén van de projecten waar ze bij betrokken is, is de ontwikkeling van het nieuwe Huis van Stad en Regio. </w:t>
      </w:r>
    </w:p>
    <w:p w14:paraId="2C3DA103" w14:textId="77777777" w:rsidR="000C4867" w:rsidRPr="000C4867" w:rsidRDefault="000C4867" w:rsidP="000C4867">
      <w:pPr>
        <w:spacing w:line="270" w:lineRule="atLeast"/>
        <w:rPr>
          <w:rFonts w:cs="Arial"/>
          <w:b/>
          <w:bCs/>
        </w:rPr>
      </w:pPr>
    </w:p>
    <w:p w14:paraId="5356CB80" w14:textId="77777777" w:rsidR="000C4867" w:rsidRPr="000C4867" w:rsidRDefault="000C4867" w:rsidP="000C4867">
      <w:pPr>
        <w:spacing w:line="270" w:lineRule="atLeast"/>
        <w:rPr>
          <w:rFonts w:cs="Arial"/>
          <w:b/>
          <w:bCs/>
        </w:rPr>
      </w:pPr>
      <w:r w:rsidRPr="000C4867">
        <w:rPr>
          <w:rFonts w:cs="Arial"/>
          <w:b/>
          <w:bCs/>
        </w:rPr>
        <w:t>Hoe ben je hier destijds binnengekomen en waarom wilde je hier graag werken?</w:t>
      </w:r>
    </w:p>
    <w:p w14:paraId="43C9DE6B" w14:textId="30904D40" w:rsidR="000C4867" w:rsidRPr="000C4867" w:rsidRDefault="001A12EB" w:rsidP="000C4867">
      <w:pPr>
        <w:spacing w:line="270" w:lineRule="atLeast"/>
        <w:rPr>
          <w:rFonts w:cs="Arial"/>
        </w:rPr>
      </w:pPr>
      <w:r>
        <w:rPr>
          <w:rFonts w:cs="Arial"/>
          <w:b/>
        </w:rPr>
        <w:t>Lianne:</w:t>
      </w:r>
      <w:r>
        <w:rPr>
          <w:rFonts w:cs="Arial"/>
        </w:rPr>
        <w:t xml:space="preserve"> ‘</w:t>
      </w:r>
      <w:r w:rsidR="000C4867" w:rsidRPr="000C4867">
        <w:rPr>
          <w:rFonts w:cs="Arial"/>
        </w:rPr>
        <w:t xml:space="preserve">Ik verhuisde vanwege mijn huwelijk naar Dordrecht en was op zoek naar werk dichter bij huis. Die dag was precies de laatste dag waarop ik kon solliciteren voor een </w:t>
      </w:r>
      <w:proofErr w:type="spellStart"/>
      <w:r w:rsidR="000C4867" w:rsidRPr="000C4867">
        <w:rPr>
          <w:rFonts w:cs="Arial"/>
        </w:rPr>
        <w:t>traineeship</w:t>
      </w:r>
      <w:proofErr w:type="spellEnd"/>
      <w:r w:rsidR="000C4867" w:rsidRPr="000C4867">
        <w:rPr>
          <w:rFonts w:cs="Arial"/>
        </w:rPr>
        <w:t>. Ik solliciteerde en werd aangenomen!</w:t>
      </w:r>
      <w:r>
        <w:rPr>
          <w:rFonts w:cs="Arial"/>
        </w:rPr>
        <w:t>’</w:t>
      </w:r>
    </w:p>
    <w:p w14:paraId="32667E72" w14:textId="77777777" w:rsidR="000C4867" w:rsidRPr="000C4867" w:rsidRDefault="000C4867" w:rsidP="000C4867">
      <w:pPr>
        <w:spacing w:line="270" w:lineRule="atLeast"/>
        <w:rPr>
          <w:rFonts w:cs="Arial"/>
          <w:b/>
          <w:bCs/>
        </w:rPr>
      </w:pPr>
    </w:p>
    <w:p w14:paraId="210DB182" w14:textId="77777777" w:rsidR="000C4867" w:rsidRPr="000C4867" w:rsidRDefault="000C4867" w:rsidP="000C4867">
      <w:pPr>
        <w:spacing w:line="270" w:lineRule="atLeast"/>
        <w:rPr>
          <w:rFonts w:cs="Arial"/>
          <w:b/>
          <w:bCs/>
        </w:rPr>
      </w:pPr>
      <w:r w:rsidRPr="000C4867">
        <w:rPr>
          <w:rFonts w:cs="Arial"/>
          <w:b/>
          <w:bCs/>
        </w:rPr>
        <w:t xml:space="preserve">Vind je jouw gemeente een goed voorbeeld voor inclusie? Hoe ervaar je die inclusieve werkcultuur? </w:t>
      </w:r>
    </w:p>
    <w:p w14:paraId="255F96C1" w14:textId="2FEBFB0E" w:rsidR="000C4867" w:rsidRPr="000C4867" w:rsidRDefault="001A12EB" w:rsidP="000C4867">
      <w:pPr>
        <w:spacing w:line="270" w:lineRule="atLeast"/>
        <w:rPr>
          <w:rFonts w:cs="Arial"/>
        </w:rPr>
      </w:pPr>
      <w:r>
        <w:rPr>
          <w:rFonts w:cs="Arial"/>
          <w:b/>
        </w:rPr>
        <w:t>Lianne:</w:t>
      </w:r>
      <w:r>
        <w:rPr>
          <w:rFonts w:cs="Arial"/>
        </w:rPr>
        <w:t xml:space="preserve"> ‘</w:t>
      </w:r>
      <w:r w:rsidR="000C4867" w:rsidRPr="000C4867">
        <w:rPr>
          <w:rFonts w:cs="Arial"/>
        </w:rPr>
        <w:t>Dat vind ik erg lastig om te zeggen. Er zijn meerdere collega's met gehoorproblemen, en ook collega's met andere soorten beperkingen. Ik kan alleen voor mezelf spreken. De werkcultuur is van nature niet zo dat er rekening gehouden wordt met mensen met een beperking. Zo worden er regelmatig pauzes overgeslagen vanwege de werkdruk. Directe collega's houden, mits ze er weet van hebben, wel rekening met mijn beperking. Ik betrap mezelf er weleens op dat ik niet altijd vertel dat ik een beperking heb.</w:t>
      </w:r>
      <w:r w:rsidR="00F777DC">
        <w:rPr>
          <w:rFonts w:cs="Arial"/>
        </w:rPr>
        <w:t>’</w:t>
      </w:r>
      <w:r w:rsidR="000C4867" w:rsidRPr="000C4867">
        <w:rPr>
          <w:rFonts w:cs="Arial"/>
        </w:rPr>
        <w:t xml:space="preserve"> </w:t>
      </w:r>
    </w:p>
    <w:p w14:paraId="5F272B60" w14:textId="77777777" w:rsidR="000C4867" w:rsidRPr="000C4867" w:rsidRDefault="000C4867" w:rsidP="000C4867">
      <w:pPr>
        <w:spacing w:line="270" w:lineRule="atLeast"/>
        <w:rPr>
          <w:rFonts w:cs="Arial"/>
          <w:b/>
          <w:bCs/>
        </w:rPr>
      </w:pPr>
    </w:p>
    <w:p w14:paraId="7CB7E3BA" w14:textId="77777777" w:rsidR="000C4867" w:rsidRPr="000C4867" w:rsidRDefault="000C4867" w:rsidP="000C4867">
      <w:pPr>
        <w:spacing w:line="270" w:lineRule="atLeast"/>
        <w:rPr>
          <w:rFonts w:cs="Arial"/>
          <w:b/>
          <w:bCs/>
        </w:rPr>
      </w:pPr>
      <w:r w:rsidRPr="000C4867">
        <w:rPr>
          <w:rFonts w:cs="Arial"/>
          <w:b/>
          <w:bCs/>
        </w:rPr>
        <w:t xml:space="preserve">Wat zou nog anders of beter kunnen? </w:t>
      </w:r>
    </w:p>
    <w:p w14:paraId="35A85F51" w14:textId="20A2904F" w:rsidR="000C4867" w:rsidRPr="000C4867" w:rsidRDefault="00F777DC" w:rsidP="000C4867">
      <w:pPr>
        <w:spacing w:line="270" w:lineRule="atLeast"/>
        <w:rPr>
          <w:rFonts w:cs="Arial"/>
        </w:rPr>
      </w:pPr>
      <w:r>
        <w:rPr>
          <w:rFonts w:cs="Arial"/>
          <w:b/>
        </w:rPr>
        <w:t>Lianne:</w:t>
      </w:r>
      <w:r>
        <w:rPr>
          <w:rFonts w:cs="Arial"/>
        </w:rPr>
        <w:t xml:space="preserve"> ‘</w:t>
      </w:r>
      <w:r w:rsidR="000C4867" w:rsidRPr="000C4867">
        <w:rPr>
          <w:rFonts w:cs="Arial"/>
        </w:rPr>
        <w:t>De meerwaarde van mensen met een beperking is dat we onze niet-beperkte collega's soms verplichten om het rustiger aan te doen. Ik merk dat we elkaar steeds meer opjagen en de psychologische problemen die daardoor ontstaan soms meer beperken dan de fysieke beperkingen.</w:t>
      </w:r>
      <w:r>
        <w:rPr>
          <w:rFonts w:cs="Arial"/>
        </w:rPr>
        <w:t>’</w:t>
      </w:r>
    </w:p>
    <w:p w14:paraId="175D6CF0" w14:textId="77777777" w:rsidR="000C4867" w:rsidRPr="000C4867" w:rsidRDefault="000C4867" w:rsidP="000C4867">
      <w:pPr>
        <w:spacing w:line="270" w:lineRule="atLeast"/>
        <w:rPr>
          <w:rFonts w:cs="Arial"/>
          <w:b/>
          <w:bCs/>
        </w:rPr>
      </w:pPr>
    </w:p>
    <w:p w14:paraId="7628E3BD" w14:textId="567BFAD8" w:rsidR="000C4867" w:rsidRPr="000C4867" w:rsidRDefault="000C4867" w:rsidP="000C4867">
      <w:pPr>
        <w:spacing w:line="270" w:lineRule="atLeast"/>
        <w:rPr>
          <w:rFonts w:cs="Arial"/>
        </w:rPr>
      </w:pPr>
      <w:r w:rsidRPr="000C4867">
        <w:rPr>
          <w:rFonts w:cs="Arial"/>
          <w:b/>
          <w:bCs/>
        </w:rPr>
        <w:t xml:space="preserve">Is het nodig dat er rekening gehouden wordt met jouw beperking? </w:t>
      </w:r>
      <w:r w:rsidRPr="000C4867">
        <w:rPr>
          <w:rFonts w:cs="Arial"/>
          <w:b/>
          <w:bCs/>
        </w:rPr>
        <w:br/>
      </w:r>
      <w:r w:rsidR="00F777DC">
        <w:rPr>
          <w:rFonts w:cs="Arial"/>
          <w:b/>
        </w:rPr>
        <w:t>Lianne:</w:t>
      </w:r>
      <w:r w:rsidR="00F777DC">
        <w:rPr>
          <w:rFonts w:cs="Arial"/>
        </w:rPr>
        <w:t xml:space="preserve"> ‘</w:t>
      </w:r>
      <w:r w:rsidRPr="000C4867">
        <w:rPr>
          <w:rFonts w:cs="Arial"/>
        </w:rPr>
        <w:t>Ik heb veel baat bij mijn mentor. Hij helpt me erg goed met het in kaart brengen van mijn ontwikkeling, en ook met de vraag in hoeverre mijn slechthorendheid daar invloed op heeft.</w:t>
      </w:r>
      <w:r w:rsidR="00F777DC">
        <w:rPr>
          <w:rFonts w:cs="Arial"/>
        </w:rPr>
        <w:t>’</w:t>
      </w:r>
    </w:p>
    <w:p w14:paraId="19B5BE7A" w14:textId="77777777" w:rsidR="000C4867" w:rsidRPr="000C4867" w:rsidRDefault="000C4867" w:rsidP="000C4867">
      <w:pPr>
        <w:spacing w:line="270" w:lineRule="atLeast"/>
        <w:rPr>
          <w:rFonts w:cs="Arial"/>
          <w:b/>
          <w:bCs/>
        </w:rPr>
      </w:pPr>
    </w:p>
    <w:p w14:paraId="6C5908B0" w14:textId="77777777" w:rsidR="000C4867" w:rsidRPr="000C4867" w:rsidRDefault="000C4867" w:rsidP="000C4867">
      <w:pPr>
        <w:spacing w:line="270" w:lineRule="atLeast"/>
        <w:rPr>
          <w:rFonts w:cs="Arial"/>
          <w:b/>
          <w:bCs/>
        </w:rPr>
      </w:pPr>
      <w:r w:rsidRPr="000C4867">
        <w:rPr>
          <w:rFonts w:cs="Arial"/>
          <w:b/>
          <w:bCs/>
        </w:rPr>
        <w:t xml:space="preserve">Heb je nog tips voor andere gemeenten? </w:t>
      </w:r>
    </w:p>
    <w:p w14:paraId="629213F9" w14:textId="4D6C9BE6" w:rsidR="000C4867" w:rsidRPr="000C4867" w:rsidRDefault="00F777DC" w:rsidP="008032C6">
      <w:pPr>
        <w:spacing w:line="270" w:lineRule="atLeast"/>
        <w:rPr>
          <w:rFonts w:cs="Arial"/>
          <w:b/>
        </w:rPr>
      </w:pPr>
      <w:r>
        <w:rPr>
          <w:rFonts w:cs="Arial"/>
          <w:b/>
        </w:rPr>
        <w:t>Lianne:</w:t>
      </w:r>
      <w:r>
        <w:rPr>
          <w:rFonts w:cs="Arial"/>
        </w:rPr>
        <w:t xml:space="preserve"> ‘</w:t>
      </w:r>
      <w:r w:rsidR="000C4867" w:rsidRPr="000C4867">
        <w:rPr>
          <w:rFonts w:cs="Arial"/>
        </w:rPr>
        <w:t>Als je vacatures uitschrijft, zorg ervoor dat mensen met een beperking zich op hun manier kunnen bewijzen. Iemand met autisme zal moeite hebben om zich te uiten maar kan juist veel bijdragen. Mijn sollicitatie verliep onder andere via een speeddate in één ruimte waar diverse vacaturehouders binnen de gemeente gesprekken voerden. Dat is voor iemand die slechthorend is, niet handig. Ik ben nog nooit zo moe thuisgekomen. Daarnaast wil ik gemeenten aanmoedigen om te investeren in technologieën die het werken met een beperking makkelijker maken. Dit is goed voor alle medewerkers.</w:t>
      </w:r>
      <w:r>
        <w:rPr>
          <w:rFonts w:cs="Arial"/>
        </w:rPr>
        <w:t>’</w:t>
      </w:r>
      <w:r w:rsidR="000C4867" w:rsidRPr="000C4867">
        <w:rPr>
          <w:rFonts w:cs="Arial"/>
        </w:rPr>
        <w:br/>
      </w:r>
    </w:p>
    <w:p w14:paraId="19151AAA" w14:textId="77777777" w:rsidR="000C4867" w:rsidRPr="000C4867" w:rsidRDefault="000C4867" w:rsidP="008032C6">
      <w:pPr>
        <w:pStyle w:val="Kop3"/>
        <w:numPr>
          <w:ilvl w:val="0"/>
          <w:numId w:val="0"/>
        </w:numPr>
      </w:pPr>
      <w:bookmarkStart w:id="55" w:name="_Toc22115587"/>
      <w:r w:rsidRPr="000C4867">
        <w:t xml:space="preserve">Interview met </w:t>
      </w:r>
      <w:proofErr w:type="spellStart"/>
      <w:r w:rsidRPr="000C4867">
        <w:t>Korstiaan</w:t>
      </w:r>
      <w:proofErr w:type="spellEnd"/>
      <w:r w:rsidRPr="000C4867">
        <w:t xml:space="preserve"> Korteweg</w:t>
      </w:r>
      <w:bookmarkEnd w:id="55"/>
    </w:p>
    <w:p w14:paraId="59ACB21D" w14:textId="77777777" w:rsidR="000C4867" w:rsidRPr="000C4867" w:rsidRDefault="000C4867" w:rsidP="000C4867">
      <w:pPr>
        <w:spacing w:line="270" w:lineRule="atLeast"/>
        <w:rPr>
          <w:rFonts w:cs="Arial"/>
          <w:b/>
        </w:rPr>
      </w:pPr>
      <w:r w:rsidRPr="000C4867">
        <w:rPr>
          <w:rFonts w:cs="Arial"/>
          <w:b/>
        </w:rPr>
        <w:t>Beleidsondersteuner, gemeente Dordrecht</w:t>
      </w:r>
    </w:p>
    <w:p w14:paraId="5139F1E1" w14:textId="77777777" w:rsidR="000C4867" w:rsidRPr="000C4867" w:rsidRDefault="000C4867" w:rsidP="000C4867">
      <w:pPr>
        <w:spacing w:line="270" w:lineRule="atLeast"/>
        <w:rPr>
          <w:rFonts w:cs="Arial"/>
          <w:b/>
        </w:rPr>
      </w:pPr>
    </w:p>
    <w:p w14:paraId="37011B6E" w14:textId="77777777" w:rsidR="000C4867" w:rsidRPr="000C4867" w:rsidRDefault="000C4867" w:rsidP="000C4867">
      <w:pPr>
        <w:spacing w:line="270" w:lineRule="atLeast"/>
        <w:rPr>
          <w:rFonts w:cs="Arial"/>
          <w:b/>
        </w:rPr>
      </w:pPr>
      <w:r w:rsidRPr="000C4867">
        <w:rPr>
          <w:rFonts w:cs="Arial"/>
          <w:b/>
        </w:rPr>
        <w:t>“Wacht niet op een passende vacature, maar probeer in gesprek te komen”</w:t>
      </w:r>
    </w:p>
    <w:p w14:paraId="40862ADF" w14:textId="77777777" w:rsidR="000C4867" w:rsidRPr="000C4867" w:rsidRDefault="000C4867" w:rsidP="000C4867">
      <w:pPr>
        <w:spacing w:line="270" w:lineRule="atLeast"/>
        <w:rPr>
          <w:rFonts w:cs="Arial"/>
          <w:b/>
        </w:rPr>
      </w:pPr>
    </w:p>
    <w:p w14:paraId="762773AB" w14:textId="77777777" w:rsidR="000C4867" w:rsidRPr="000C4867" w:rsidRDefault="000C4867" w:rsidP="000C4867">
      <w:pPr>
        <w:spacing w:line="270" w:lineRule="atLeast"/>
        <w:rPr>
          <w:rFonts w:cs="Arial"/>
        </w:rPr>
      </w:pPr>
      <w:proofErr w:type="spellStart"/>
      <w:r w:rsidRPr="000C4867">
        <w:rPr>
          <w:rFonts w:cs="Arial"/>
        </w:rPr>
        <w:t>Korstiaan</w:t>
      </w:r>
      <w:proofErr w:type="spellEnd"/>
      <w:r w:rsidRPr="000C4867">
        <w:rPr>
          <w:rFonts w:cs="Arial"/>
        </w:rPr>
        <w:t xml:space="preserve"> heeft vanaf zijn geboorte een spastische aandoening, waardoor hij met een rollator of op krukken loopt. Voor langere afstanden gebruikt hij een rolstoel. Bij de gemeente Dordrecht werkt hij als Beleidsondersteuner voor het cluster Vastgoed, Onderwijshuisvesting &amp; Wijkaccommodaties. </w:t>
      </w:r>
    </w:p>
    <w:p w14:paraId="628D4BF9" w14:textId="77777777" w:rsidR="000C4867" w:rsidRPr="000C4867" w:rsidRDefault="000C4867" w:rsidP="000C4867">
      <w:pPr>
        <w:spacing w:line="270" w:lineRule="atLeast"/>
        <w:rPr>
          <w:rFonts w:cs="Arial"/>
        </w:rPr>
      </w:pPr>
    </w:p>
    <w:p w14:paraId="61A87C2D" w14:textId="77777777" w:rsidR="000C4867" w:rsidRPr="000C4867" w:rsidRDefault="000C4867" w:rsidP="000C4867">
      <w:pPr>
        <w:spacing w:line="270" w:lineRule="atLeast"/>
        <w:rPr>
          <w:rFonts w:cs="Arial"/>
          <w:b/>
        </w:rPr>
      </w:pPr>
      <w:r w:rsidRPr="000C4867">
        <w:rPr>
          <w:rFonts w:cs="Arial"/>
          <w:b/>
        </w:rPr>
        <w:t>Hoe ben je hier destijds binnengekomen en waarom wilde je hier graag werken?</w:t>
      </w:r>
    </w:p>
    <w:p w14:paraId="17B0B9B2" w14:textId="76504DFC" w:rsidR="000C4867" w:rsidRPr="000C4867" w:rsidRDefault="008032C6" w:rsidP="000C4867">
      <w:pPr>
        <w:spacing w:line="270" w:lineRule="atLeast"/>
        <w:rPr>
          <w:rFonts w:cs="Arial"/>
        </w:rPr>
      </w:pPr>
      <w:proofErr w:type="spellStart"/>
      <w:r>
        <w:rPr>
          <w:rFonts w:cs="Arial"/>
          <w:b/>
        </w:rPr>
        <w:t>Korstiaan</w:t>
      </w:r>
      <w:proofErr w:type="spellEnd"/>
      <w:r>
        <w:rPr>
          <w:rFonts w:cs="Arial"/>
          <w:b/>
        </w:rPr>
        <w:t xml:space="preserve">: </w:t>
      </w:r>
      <w:r w:rsidRPr="008032C6">
        <w:rPr>
          <w:rFonts w:cs="Arial"/>
        </w:rPr>
        <w:t>‘</w:t>
      </w:r>
      <w:r w:rsidR="000C4867" w:rsidRPr="000C4867">
        <w:rPr>
          <w:rFonts w:cs="Arial"/>
        </w:rPr>
        <w:t>Ik ben via een open sollicitatie bij de gemeente Dordrecht komen werken. Ik vind het leuk om als ambtenaar betrokken te zijn bij ontwikkelingen in de stad. Mijn werkzaamheden zijn afgestemd op mijn mogelijkheden. Hierdoor functioneer ik optimaal in het team waarvoor ik werkzaam ben.</w:t>
      </w:r>
      <w:r>
        <w:rPr>
          <w:rFonts w:cs="Arial"/>
        </w:rPr>
        <w:t>’</w:t>
      </w:r>
    </w:p>
    <w:p w14:paraId="71D091FD" w14:textId="77777777" w:rsidR="000C4867" w:rsidRPr="000C4867" w:rsidRDefault="000C4867" w:rsidP="000C4867">
      <w:pPr>
        <w:spacing w:line="270" w:lineRule="atLeast"/>
        <w:rPr>
          <w:rFonts w:cs="Arial"/>
        </w:rPr>
      </w:pPr>
    </w:p>
    <w:p w14:paraId="697D9D2E" w14:textId="77777777" w:rsidR="000C4867" w:rsidRPr="000C4867" w:rsidRDefault="000C4867" w:rsidP="000C4867">
      <w:pPr>
        <w:spacing w:line="270" w:lineRule="atLeast"/>
        <w:rPr>
          <w:rFonts w:cs="Arial"/>
          <w:b/>
        </w:rPr>
      </w:pPr>
      <w:r w:rsidRPr="000C4867">
        <w:rPr>
          <w:rFonts w:cs="Arial"/>
          <w:b/>
        </w:rPr>
        <w:t xml:space="preserve">Wat is voor jou de meerwaarde van werk? </w:t>
      </w:r>
    </w:p>
    <w:p w14:paraId="1303DABC" w14:textId="3ADE0455" w:rsidR="000C4867" w:rsidRPr="000C4867" w:rsidRDefault="008032C6" w:rsidP="000C4867">
      <w:pPr>
        <w:spacing w:line="270" w:lineRule="atLeast"/>
        <w:rPr>
          <w:rFonts w:cs="Arial"/>
        </w:rPr>
      </w:pPr>
      <w:proofErr w:type="spellStart"/>
      <w:r>
        <w:rPr>
          <w:rFonts w:cs="Arial"/>
          <w:b/>
        </w:rPr>
        <w:t>Korstiaan</w:t>
      </w:r>
      <w:proofErr w:type="spellEnd"/>
      <w:r>
        <w:rPr>
          <w:rFonts w:cs="Arial"/>
          <w:b/>
        </w:rPr>
        <w:t xml:space="preserve">: </w:t>
      </w:r>
      <w:r w:rsidRPr="008032C6">
        <w:rPr>
          <w:rFonts w:cs="Arial"/>
        </w:rPr>
        <w:t>‘</w:t>
      </w:r>
      <w:r w:rsidR="000C4867" w:rsidRPr="000C4867">
        <w:rPr>
          <w:rFonts w:cs="Arial"/>
        </w:rPr>
        <w:t xml:space="preserve">Ik denk dat de motieven om te werken voor mij niet veel anders zijn dan voor een reguliere werknemer. Door een baan neem ik optimaal deel aan de maatschappij en kan ik mijn studie in de praktijk brengen, mezelf ontwikkelen en mijn eigen inkomen verdienen. Ik ben erg benieuwd naar het </w:t>
      </w:r>
      <w:r w:rsidR="000C4867" w:rsidRPr="000C4867">
        <w:rPr>
          <w:rFonts w:cs="Arial"/>
        </w:rPr>
        <w:lastRenderedPageBreak/>
        <w:t>nieuwe Stadskantoor. Wanneer je een inclusieve werkgever wil zijn, vind ik dat je de standaardnormen niet te strak moet hanteren, maar dat je bij de berekening van de ruimtebehoefte ook rekening houdt met werknemers die tijdelijk of permanent een beperking hebben en daardoor meer ruimte nodig hebben. Denk aan ruimte op de werkplek, in de kantine, gangpaden, aantal rolstoeltoiletten, etc.</w:t>
      </w:r>
      <w:r>
        <w:rPr>
          <w:rFonts w:cs="Arial"/>
        </w:rPr>
        <w:t>’</w:t>
      </w:r>
    </w:p>
    <w:p w14:paraId="15EB1CCA" w14:textId="77777777" w:rsidR="000C4867" w:rsidRPr="000C4867" w:rsidRDefault="000C4867" w:rsidP="000C4867">
      <w:pPr>
        <w:spacing w:line="270" w:lineRule="atLeast"/>
        <w:rPr>
          <w:rFonts w:cs="Arial"/>
        </w:rPr>
      </w:pPr>
      <w:r w:rsidRPr="000C4867">
        <w:rPr>
          <w:rFonts w:cs="Arial"/>
        </w:rPr>
        <w:t xml:space="preserve"> </w:t>
      </w:r>
    </w:p>
    <w:p w14:paraId="77BC3796" w14:textId="77777777" w:rsidR="000C4867" w:rsidRPr="000C4867" w:rsidRDefault="000C4867" w:rsidP="000C4867">
      <w:pPr>
        <w:spacing w:line="270" w:lineRule="atLeast"/>
        <w:rPr>
          <w:rFonts w:cs="Arial"/>
          <w:b/>
        </w:rPr>
      </w:pPr>
      <w:r w:rsidRPr="000C4867">
        <w:rPr>
          <w:rFonts w:cs="Arial"/>
          <w:b/>
        </w:rPr>
        <w:t>Heb je nog tips voor andere gemeenten?</w:t>
      </w:r>
    </w:p>
    <w:p w14:paraId="0AAD7D44" w14:textId="14922198" w:rsidR="000C4867" w:rsidRPr="000C4867" w:rsidRDefault="008032C6" w:rsidP="000C4867">
      <w:pPr>
        <w:spacing w:line="270" w:lineRule="atLeast"/>
        <w:rPr>
          <w:rFonts w:cs="Arial"/>
        </w:rPr>
      </w:pPr>
      <w:proofErr w:type="spellStart"/>
      <w:r>
        <w:rPr>
          <w:rFonts w:cs="Arial"/>
          <w:b/>
        </w:rPr>
        <w:t>Korstiaan</w:t>
      </w:r>
      <w:proofErr w:type="spellEnd"/>
      <w:r>
        <w:rPr>
          <w:rFonts w:cs="Arial"/>
          <w:b/>
        </w:rPr>
        <w:t xml:space="preserve">: </w:t>
      </w:r>
      <w:r w:rsidRPr="008032C6">
        <w:rPr>
          <w:rFonts w:cs="Arial"/>
        </w:rPr>
        <w:t>‘</w:t>
      </w:r>
      <w:r w:rsidR="000C4867" w:rsidRPr="000C4867">
        <w:rPr>
          <w:rFonts w:cs="Arial"/>
        </w:rPr>
        <w:t>Mensen met een beperking vinden het vaak moeilijk om een werkgever te vinden waar ze welkom zijn. Meld daarom aan bijvoorbeeld het UWV, re-integratiebureaus, jobcoaches dat je als inclusieve werkgever vacatures hebt.</w:t>
      </w:r>
      <w:r>
        <w:rPr>
          <w:rFonts w:cs="Arial"/>
        </w:rPr>
        <w:t>’</w:t>
      </w:r>
    </w:p>
    <w:p w14:paraId="3CAB5246" w14:textId="77777777" w:rsidR="000C4867" w:rsidRPr="000C4867" w:rsidRDefault="000C4867" w:rsidP="000C4867">
      <w:pPr>
        <w:spacing w:line="270" w:lineRule="atLeast"/>
        <w:rPr>
          <w:rFonts w:cs="Arial"/>
        </w:rPr>
      </w:pPr>
    </w:p>
    <w:p w14:paraId="13802697" w14:textId="2E88A3AE" w:rsidR="000C4867" w:rsidRPr="000C4867" w:rsidRDefault="000C4867" w:rsidP="000C4867">
      <w:pPr>
        <w:spacing w:line="270" w:lineRule="atLeast"/>
        <w:rPr>
          <w:rFonts w:cs="Arial"/>
          <w:b/>
        </w:rPr>
      </w:pPr>
      <w:r w:rsidRPr="000C4867">
        <w:rPr>
          <w:rFonts w:cs="Arial"/>
          <w:b/>
        </w:rPr>
        <w:t>Heb je nog tips voor mensen met een beperking die graag aan het werk willen</w:t>
      </w:r>
      <w:r w:rsidR="008032C6">
        <w:rPr>
          <w:rFonts w:cs="Arial"/>
          <w:b/>
        </w:rPr>
        <w:t xml:space="preserve"> </w:t>
      </w:r>
      <w:r w:rsidRPr="000C4867">
        <w:rPr>
          <w:rFonts w:cs="Arial"/>
          <w:b/>
        </w:rPr>
        <w:t>gaan?</w:t>
      </w:r>
    </w:p>
    <w:p w14:paraId="36553C8F" w14:textId="194804DA" w:rsidR="000C4867" w:rsidRPr="000C4867" w:rsidRDefault="008032C6" w:rsidP="000C4867">
      <w:pPr>
        <w:spacing w:line="270" w:lineRule="atLeast"/>
        <w:rPr>
          <w:rFonts w:cs="Arial"/>
        </w:rPr>
      </w:pPr>
      <w:proofErr w:type="spellStart"/>
      <w:r>
        <w:rPr>
          <w:rFonts w:cs="Arial"/>
          <w:b/>
        </w:rPr>
        <w:t>Korstiaan</w:t>
      </w:r>
      <w:proofErr w:type="spellEnd"/>
      <w:r>
        <w:rPr>
          <w:rFonts w:cs="Arial"/>
          <w:b/>
        </w:rPr>
        <w:t xml:space="preserve">: </w:t>
      </w:r>
      <w:r w:rsidRPr="008032C6">
        <w:rPr>
          <w:rFonts w:cs="Arial"/>
        </w:rPr>
        <w:t>‘</w:t>
      </w:r>
      <w:r w:rsidR="000C4867" w:rsidRPr="000C4867">
        <w:rPr>
          <w:rFonts w:cs="Arial"/>
        </w:rPr>
        <w:t>Solliciteer alleen bij werkgevers waar je denkt een kans te maken.  Wacht niet af of er een passende vacature is, maar probeer in gesprek te komen door bijvoorbeeld een open sollicitatie te sturen. Vertel een werkgever waar je goed in bent en welk werk je graag doet, dan maak je de meeste kans om een passende functie te krijgen</w:t>
      </w:r>
      <w:r>
        <w:rPr>
          <w:rFonts w:cs="Arial"/>
        </w:rPr>
        <w:t>.’</w:t>
      </w:r>
    </w:p>
    <w:p w14:paraId="7F00FB48" w14:textId="77777777" w:rsidR="000C4867" w:rsidRPr="000C4867" w:rsidRDefault="000C4867" w:rsidP="000C4867">
      <w:pPr>
        <w:spacing w:line="270" w:lineRule="atLeast"/>
        <w:rPr>
          <w:rFonts w:cs="Arial"/>
        </w:rPr>
      </w:pPr>
    </w:p>
    <w:p w14:paraId="63B50858" w14:textId="77777777" w:rsidR="000C4867" w:rsidRPr="000C4867" w:rsidRDefault="000C4867" w:rsidP="000C4867">
      <w:pPr>
        <w:spacing w:line="270" w:lineRule="atLeast"/>
        <w:rPr>
          <w:rFonts w:cs="Arial"/>
          <w:b/>
        </w:rPr>
      </w:pPr>
      <w:r w:rsidRPr="000C4867">
        <w:rPr>
          <w:rFonts w:cs="Arial"/>
          <w:b/>
        </w:rPr>
        <w:t>Welke ontwikkeling heb je doorgemaakt sinds je hier werkt? Waar ben je trots op?</w:t>
      </w:r>
    </w:p>
    <w:p w14:paraId="330DF64E" w14:textId="29E90B83" w:rsidR="000C4867" w:rsidRPr="000C4867" w:rsidRDefault="008032C6" w:rsidP="000C4867">
      <w:pPr>
        <w:spacing w:line="240" w:lineRule="auto"/>
        <w:rPr>
          <w:rFonts w:cs="Arial"/>
          <w:b/>
        </w:rPr>
      </w:pPr>
      <w:proofErr w:type="spellStart"/>
      <w:r>
        <w:rPr>
          <w:rFonts w:cs="Arial"/>
          <w:b/>
        </w:rPr>
        <w:t>Korstiaan</w:t>
      </w:r>
      <w:proofErr w:type="spellEnd"/>
      <w:r>
        <w:rPr>
          <w:rFonts w:cs="Arial"/>
          <w:b/>
        </w:rPr>
        <w:t xml:space="preserve">: </w:t>
      </w:r>
      <w:r w:rsidRPr="008032C6">
        <w:rPr>
          <w:rFonts w:cs="Arial"/>
        </w:rPr>
        <w:t>‘</w:t>
      </w:r>
      <w:r w:rsidR="000C4867" w:rsidRPr="000C4867">
        <w:rPr>
          <w:rFonts w:cs="Arial"/>
        </w:rPr>
        <w:t>Iedere dag werk ik met plezier in een team met leuke collega’s. Persoonlijke wensen en behoeften in de werksfeer zijn bij de gemeente Dordrecht goed bespreekbaar. Waar mogelijk wordt er aan persoonlijke ontwikkeling gewerkt. Dit alles maakt dat ik graag voor de gemeente Dordrecht werk!</w:t>
      </w:r>
      <w:r>
        <w:rPr>
          <w:rFonts w:cs="Arial"/>
          <w:b/>
        </w:rPr>
        <w:t>’</w:t>
      </w:r>
    </w:p>
    <w:p w14:paraId="39AEDC1D" w14:textId="25CC191C" w:rsidR="000C4867" w:rsidRPr="000C4867" w:rsidRDefault="000C4867" w:rsidP="000C4867">
      <w:pPr>
        <w:spacing w:line="240" w:lineRule="auto"/>
        <w:rPr>
          <w:rFonts w:cs="Arial"/>
          <w:b/>
        </w:rPr>
      </w:pPr>
    </w:p>
    <w:p w14:paraId="0658FD87" w14:textId="21EC15B3" w:rsidR="000C4867" w:rsidRPr="000C4867" w:rsidRDefault="000C4867" w:rsidP="008032C6">
      <w:pPr>
        <w:pStyle w:val="Kop3"/>
        <w:numPr>
          <w:ilvl w:val="0"/>
          <w:numId w:val="0"/>
        </w:numPr>
        <w:rPr>
          <w:rFonts w:eastAsia="Calibri"/>
          <w:lang w:eastAsia="en-US"/>
        </w:rPr>
      </w:pPr>
      <w:bookmarkStart w:id="56" w:name="_Toc22115588"/>
      <w:r w:rsidRPr="000C4867">
        <w:rPr>
          <w:rFonts w:eastAsia="Calibri"/>
          <w:lang w:eastAsia="en-US"/>
        </w:rPr>
        <w:t xml:space="preserve">Interview met Linda </w:t>
      </w:r>
      <w:proofErr w:type="spellStart"/>
      <w:r w:rsidRPr="000C4867">
        <w:rPr>
          <w:rFonts w:eastAsia="Calibri"/>
          <w:lang w:eastAsia="en-US"/>
        </w:rPr>
        <w:t>Spooren</w:t>
      </w:r>
      <w:bookmarkEnd w:id="56"/>
      <w:proofErr w:type="spellEnd"/>
    </w:p>
    <w:p w14:paraId="1F02EA7A" w14:textId="77777777" w:rsidR="000C4867" w:rsidRPr="000C4867" w:rsidRDefault="000C4867" w:rsidP="000C4867">
      <w:pPr>
        <w:suppressAutoHyphens/>
        <w:spacing w:line="240" w:lineRule="auto"/>
        <w:rPr>
          <w:rFonts w:eastAsia="Calibri" w:cs="Arial"/>
          <w:b/>
          <w:lang w:eastAsia="en-US"/>
        </w:rPr>
      </w:pPr>
      <w:r w:rsidRPr="000C4867">
        <w:rPr>
          <w:rFonts w:eastAsia="Calibri" w:cs="Arial"/>
          <w:b/>
          <w:lang w:eastAsia="en-US"/>
        </w:rPr>
        <w:t>Klantmanager Jeugd, gemeente Meierijstad</w:t>
      </w:r>
    </w:p>
    <w:p w14:paraId="4DEA1A45" w14:textId="77777777" w:rsidR="000C4867" w:rsidRPr="000C4867" w:rsidRDefault="000C4867" w:rsidP="000C4867">
      <w:pPr>
        <w:suppressAutoHyphens/>
        <w:spacing w:line="240" w:lineRule="auto"/>
        <w:rPr>
          <w:rFonts w:eastAsia="Calibri" w:cs="Arial"/>
          <w:b/>
          <w:lang w:eastAsia="en-US"/>
        </w:rPr>
      </w:pPr>
      <w:r w:rsidRPr="000C4867">
        <w:rPr>
          <w:rFonts w:eastAsia="Calibri" w:cs="Arial"/>
          <w:b/>
          <w:lang w:eastAsia="en-US"/>
        </w:rPr>
        <w:t xml:space="preserve"> </w:t>
      </w:r>
    </w:p>
    <w:p w14:paraId="28FE9BA4" w14:textId="77777777" w:rsidR="000C4867" w:rsidRPr="000C4867" w:rsidRDefault="000C4867" w:rsidP="000C4867">
      <w:pPr>
        <w:suppressAutoHyphens/>
        <w:spacing w:line="240" w:lineRule="auto"/>
        <w:rPr>
          <w:rFonts w:eastAsia="Calibri" w:cs="Arial"/>
          <w:b/>
          <w:lang w:eastAsia="en-US"/>
        </w:rPr>
      </w:pPr>
      <w:r w:rsidRPr="000C4867">
        <w:rPr>
          <w:rFonts w:eastAsia="Calibri" w:cs="Arial"/>
          <w:b/>
          <w:lang w:eastAsia="en-US"/>
        </w:rPr>
        <w:t>‘’Ik ben Linda en ik ben niet mijn beperking”</w:t>
      </w:r>
    </w:p>
    <w:p w14:paraId="4AA59C7F" w14:textId="77777777" w:rsidR="000C4867" w:rsidRPr="000C4867" w:rsidRDefault="000C4867" w:rsidP="000C4867">
      <w:pPr>
        <w:suppressAutoHyphens/>
        <w:spacing w:line="240" w:lineRule="auto"/>
        <w:rPr>
          <w:rFonts w:eastAsia="Calibri" w:cs="Arial"/>
          <w:b/>
          <w:lang w:eastAsia="en-US"/>
        </w:rPr>
      </w:pPr>
    </w:p>
    <w:p w14:paraId="4E719DA3" w14:textId="77777777" w:rsidR="000C4867" w:rsidRPr="000C4867" w:rsidRDefault="000C4867" w:rsidP="000C4867">
      <w:pPr>
        <w:spacing w:line="240" w:lineRule="auto"/>
        <w:rPr>
          <w:rFonts w:eastAsia="Calibri" w:cs="Arial"/>
          <w:b/>
          <w:iCs/>
          <w:lang w:eastAsia="en-US"/>
        </w:rPr>
      </w:pPr>
      <w:r w:rsidRPr="000C4867">
        <w:rPr>
          <w:rFonts w:eastAsia="Calibri" w:cs="Arial"/>
          <w:b/>
          <w:iCs/>
          <w:lang w:eastAsia="en-US"/>
        </w:rPr>
        <w:t xml:space="preserve">Wie ben jij? </w:t>
      </w:r>
    </w:p>
    <w:p w14:paraId="03ABCC04" w14:textId="25624F19" w:rsidR="000C4867" w:rsidRPr="008032C6" w:rsidRDefault="008032C6" w:rsidP="008032C6">
      <w:pPr>
        <w:spacing w:line="270" w:lineRule="atLeast"/>
        <w:rPr>
          <w:rFonts w:cs="Arial"/>
          <w:iCs/>
        </w:rPr>
      </w:pPr>
      <w:r w:rsidRPr="008032C6">
        <w:rPr>
          <w:rFonts w:cs="Arial"/>
          <w:b/>
          <w:iCs/>
        </w:rPr>
        <w:t>Linda:</w:t>
      </w:r>
      <w:r>
        <w:rPr>
          <w:rFonts w:cs="Arial"/>
          <w:iCs/>
        </w:rPr>
        <w:t xml:space="preserve"> ‘</w:t>
      </w:r>
      <w:r w:rsidR="000C4867" w:rsidRPr="000C4867">
        <w:rPr>
          <w:rFonts w:cs="Arial"/>
          <w:iCs/>
        </w:rPr>
        <w:t xml:space="preserve">Ik ben Linda </w:t>
      </w:r>
      <w:proofErr w:type="spellStart"/>
      <w:r w:rsidR="000C4867" w:rsidRPr="000C4867">
        <w:rPr>
          <w:rFonts w:cs="Arial"/>
          <w:iCs/>
        </w:rPr>
        <w:t>Spooren</w:t>
      </w:r>
      <w:proofErr w:type="spellEnd"/>
      <w:r w:rsidR="000C4867" w:rsidRPr="000C4867">
        <w:rPr>
          <w:rFonts w:cs="Arial"/>
          <w:iCs/>
        </w:rPr>
        <w:t xml:space="preserve"> en werk sinds 2018 bij de gemeente Meierijstad als klantmanager jeugd op de locatie Schijndel. Ik werk daar met ouders en kinderen/jongeren die een probleem ondervinden bij opvoeden of opgroeien. Samen met het gezin ga ik op zoek naar een oplossing, zoals de juiste hulp. Soms zet ik de hulp zelf in en soms is er meer gespecialiseerde begeleiding nodig.</w:t>
      </w:r>
      <w:r>
        <w:rPr>
          <w:rFonts w:cs="Arial"/>
          <w:iCs/>
        </w:rPr>
        <w:t xml:space="preserve"> </w:t>
      </w:r>
      <w:r w:rsidR="000C4867" w:rsidRPr="000C4867">
        <w:rPr>
          <w:rFonts w:eastAsia="Calibri" w:cs="Arial"/>
          <w:iCs/>
          <w:lang w:eastAsia="en-US"/>
        </w:rPr>
        <w:t xml:space="preserve">Tijdens mijn opleiding aan de pabo kreeg ik gezondheidsklachten – chronische vermoeidheid – waardoor ik moest stoppen. Ik ben toen bijna vier jaar thuis geweest en besloot op mijn achtentwintigste om de opleiding </w:t>
      </w:r>
      <w:proofErr w:type="spellStart"/>
      <w:r w:rsidR="000C4867" w:rsidRPr="000C4867">
        <w:rPr>
          <w:rFonts w:eastAsia="Calibri" w:cs="Arial"/>
          <w:iCs/>
          <w:lang w:eastAsia="en-US"/>
        </w:rPr>
        <w:t>Social</w:t>
      </w:r>
      <w:proofErr w:type="spellEnd"/>
      <w:r w:rsidR="000C4867" w:rsidRPr="000C4867">
        <w:rPr>
          <w:rFonts w:eastAsia="Calibri" w:cs="Arial"/>
          <w:iCs/>
          <w:lang w:eastAsia="en-US"/>
        </w:rPr>
        <w:t xml:space="preserve"> </w:t>
      </w:r>
      <w:proofErr w:type="spellStart"/>
      <w:r w:rsidR="000C4867" w:rsidRPr="000C4867">
        <w:rPr>
          <w:rFonts w:eastAsia="Calibri" w:cs="Arial"/>
          <w:iCs/>
          <w:lang w:eastAsia="en-US"/>
        </w:rPr>
        <w:t>Work</w:t>
      </w:r>
      <w:proofErr w:type="spellEnd"/>
      <w:r w:rsidR="000C4867" w:rsidRPr="000C4867">
        <w:rPr>
          <w:rFonts w:eastAsia="Calibri" w:cs="Arial"/>
          <w:iCs/>
          <w:lang w:eastAsia="en-US"/>
        </w:rPr>
        <w:t xml:space="preserve"> te gaan volgen. Tijdens mijn studie werden de diagnoses Fibromyalgie en de Ziekte van Bechterew gesteld, beide een vorm van reuma.</w:t>
      </w:r>
      <w:r>
        <w:rPr>
          <w:rFonts w:eastAsia="Calibri" w:cs="Arial"/>
          <w:iCs/>
          <w:lang w:eastAsia="en-US"/>
        </w:rPr>
        <w:t>’</w:t>
      </w:r>
    </w:p>
    <w:p w14:paraId="70BE61A8" w14:textId="77777777" w:rsidR="000C4867" w:rsidRPr="000C4867" w:rsidRDefault="000C4867" w:rsidP="000C4867">
      <w:pPr>
        <w:suppressAutoHyphens/>
        <w:spacing w:line="240" w:lineRule="auto"/>
        <w:rPr>
          <w:rFonts w:eastAsia="Calibri" w:cs="Arial"/>
          <w:iCs/>
          <w:lang w:eastAsia="en-US"/>
        </w:rPr>
      </w:pPr>
    </w:p>
    <w:p w14:paraId="52B570AD" w14:textId="77777777" w:rsidR="000C4867" w:rsidRPr="000C4867" w:rsidRDefault="000C4867" w:rsidP="000C4867">
      <w:pPr>
        <w:suppressAutoHyphens/>
        <w:spacing w:line="240" w:lineRule="auto"/>
        <w:rPr>
          <w:rFonts w:eastAsia="Calibri" w:cs="Arial"/>
          <w:b/>
          <w:iCs/>
          <w:lang w:eastAsia="en-US"/>
        </w:rPr>
      </w:pPr>
      <w:r w:rsidRPr="000C4867">
        <w:rPr>
          <w:rFonts w:eastAsia="Calibri" w:cs="Arial"/>
          <w:b/>
          <w:iCs/>
          <w:lang w:eastAsia="en-US"/>
        </w:rPr>
        <w:t>Hoe ben je bij de gemeente terechtgekomen?</w:t>
      </w:r>
    </w:p>
    <w:p w14:paraId="15B0866D" w14:textId="490B90B4" w:rsidR="000C4867" w:rsidRPr="000C4867" w:rsidRDefault="008032C6" w:rsidP="000C4867">
      <w:pPr>
        <w:suppressAutoHyphens/>
        <w:spacing w:line="240" w:lineRule="auto"/>
        <w:rPr>
          <w:rFonts w:eastAsia="Calibri" w:cs="Arial"/>
          <w:lang w:eastAsia="en-US"/>
        </w:rPr>
      </w:pPr>
      <w:r w:rsidRPr="008032C6">
        <w:rPr>
          <w:rFonts w:cs="Arial"/>
          <w:b/>
          <w:iCs/>
        </w:rPr>
        <w:t>Linda:</w:t>
      </w:r>
      <w:r>
        <w:rPr>
          <w:rFonts w:cs="Arial"/>
          <w:iCs/>
        </w:rPr>
        <w:t xml:space="preserve"> ‘</w:t>
      </w:r>
      <w:r w:rsidR="000C4867" w:rsidRPr="000C4867">
        <w:rPr>
          <w:rFonts w:eastAsia="Calibri" w:cs="Arial"/>
          <w:iCs/>
          <w:lang w:eastAsia="en-US"/>
        </w:rPr>
        <w:t>Ik volgde tijdens mijn studie een leerwerktraject bij de gemeente Meierijstad en kon hier na mijn opleiding weer terecht. In overleg met de gemeente Meierijstad en het UWV kon ik re-integreren vanuit een loondispensatieregeling. Daarbij kreeg ik begeleiding van een jobcoach die mij hielp om de situatie stabiel te krijgen en te houden.</w:t>
      </w:r>
      <w:r>
        <w:rPr>
          <w:rFonts w:eastAsia="Calibri" w:cs="Arial"/>
          <w:iCs/>
          <w:lang w:eastAsia="en-US"/>
        </w:rPr>
        <w:t>’</w:t>
      </w:r>
    </w:p>
    <w:p w14:paraId="3021B474" w14:textId="77777777" w:rsidR="000C4867" w:rsidRPr="000C4867" w:rsidRDefault="000C4867" w:rsidP="000C4867">
      <w:pPr>
        <w:suppressAutoHyphens/>
        <w:spacing w:line="240" w:lineRule="auto"/>
        <w:rPr>
          <w:rFonts w:eastAsia="Calibri" w:cs="Arial"/>
          <w:iCs/>
          <w:lang w:eastAsia="en-US"/>
        </w:rPr>
      </w:pPr>
    </w:p>
    <w:p w14:paraId="18148A1A" w14:textId="77777777" w:rsidR="000C4867" w:rsidRPr="000C4867" w:rsidRDefault="000C4867" w:rsidP="000C4867">
      <w:pPr>
        <w:suppressAutoHyphens/>
        <w:spacing w:line="240" w:lineRule="auto"/>
        <w:rPr>
          <w:rFonts w:eastAsia="Calibri" w:cs="Arial"/>
          <w:b/>
          <w:iCs/>
          <w:lang w:eastAsia="en-US"/>
        </w:rPr>
      </w:pPr>
      <w:r w:rsidRPr="000C4867">
        <w:rPr>
          <w:rFonts w:eastAsia="Calibri" w:cs="Arial"/>
          <w:b/>
          <w:iCs/>
          <w:lang w:eastAsia="en-US"/>
        </w:rPr>
        <w:t>Hoe gaat het nu?</w:t>
      </w:r>
    </w:p>
    <w:p w14:paraId="4865F84B" w14:textId="2A7A34CA" w:rsidR="000C4867" w:rsidRPr="000C4867" w:rsidRDefault="008032C6" w:rsidP="000C4867">
      <w:pPr>
        <w:suppressAutoHyphens/>
        <w:spacing w:line="240" w:lineRule="auto"/>
        <w:rPr>
          <w:rFonts w:eastAsia="Calibri" w:cs="Arial"/>
          <w:lang w:eastAsia="en-US"/>
        </w:rPr>
      </w:pPr>
      <w:r w:rsidRPr="008032C6">
        <w:rPr>
          <w:rFonts w:cs="Arial"/>
          <w:b/>
          <w:iCs/>
        </w:rPr>
        <w:t>Linda:</w:t>
      </w:r>
      <w:r>
        <w:rPr>
          <w:rFonts w:cs="Arial"/>
          <w:iCs/>
        </w:rPr>
        <w:t xml:space="preserve"> ‘</w:t>
      </w:r>
      <w:r w:rsidR="000C4867" w:rsidRPr="000C4867">
        <w:rPr>
          <w:rFonts w:eastAsia="Calibri" w:cs="Arial"/>
          <w:iCs/>
          <w:lang w:eastAsia="en-US"/>
        </w:rPr>
        <w:t>Ik voel me een volwaardige collega en weet dat mijn collega’s me zo ook zien. Met een hele groep mensen om me heen kan ik laten zien waar ik toe in staat ben</w:t>
      </w:r>
      <w:r w:rsidR="000C4867" w:rsidRPr="000C4867">
        <w:rPr>
          <w:szCs w:val="24"/>
        </w:rPr>
        <w:t xml:space="preserve"> </w:t>
      </w:r>
      <w:r w:rsidR="000C4867" w:rsidRPr="000C4867">
        <w:rPr>
          <w:rFonts w:eastAsia="Calibri" w:cs="Arial"/>
          <w:iCs/>
          <w:lang w:eastAsia="en-US"/>
        </w:rPr>
        <w:t xml:space="preserve">en dat ik daarin weinig verschil van mijn andere collega’s.  Al zal ik altijd oog moeten houden voor mijn valkuilen. </w:t>
      </w:r>
      <w:r w:rsidR="000C4867" w:rsidRPr="000C4867">
        <w:rPr>
          <w:rFonts w:eastAsia="Calibri" w:cs="Arial"/>
          <w:lang w:eastAsia="en-US"/>
        </w:rPr>
        <w:t>Als</w:t>
      </w:r>
      <w:r w:rsidR="000C4867" w:rsidRPr="000C4867">
        <w:rPr>
          <w:rFonts w:eastAsia="Calibri" w:cs="Arial"/>
          <w:iCs/>
          <w:lang w:eastAsia="en-US"/>
        </w:rPr>
        <w:t xml:space="preserve"> je een goed en fijn team om je heen hebt, kun je elkaar daarin ondersteunen. Dan denk je met elkaar in mogelijkheden en niet in belemmeringen</w:t>
      </w:r>
      <w:r>
        <w:rPr>
          <w:rFonts w:eastAsia="Calibri" w:cs="Arial"/>
          <w:iCs/>
          <w:lang w:eastAsia="en-US"/>
        </w:rPr>
        <w:t xml:space="preserve">. </w:t>
      </w:r>
      <w:r w:rsidR="000C4867" w:rsidRPr="000C4867">
        <w:rPr>
          <w:rFonts w:eastAsia="Calibri" w:cs="Arial"/>
          <w:iCs/>
          <w:lang w:eastAsia="en-US"/>
        </w:rPr>
        <w:t xml:space="preserve">Ik red me prima en als er ergens extra aandacht voor nodig is dan geef ik dat zelf aan. Het laatste wat ik wil is dat ik zielig gevonden word. Ik bespreek wel met collega’s hoe ze kunnen signaleren als  zaken minder lopen. Dan mogen ze dat benoemen. En voor gemeenten: wellicht </w:t>
      </w:r>
      <w:r w:rsidR="000C4867" w:rsidRPr="000C4867">
        <w:rPr>
          <w:rFonts w:eastAsia="Calibri" w:cs="Arial"/>
          <w:iCs/>
          <w:lang w:eastAsia="en-US"/>
        </w:rPr>
        <w:lastRenderedPageBreak/>
        <w:t>denk je dat iets niet mogelijk is, terwijl iemand met een beperking wel die mogelijkheden ziet. Maak het bespreekbaar, dan kun je met elkaar de beren van de weg halen.</w:t>
      </w:r>
      <w:r>
        <w:rPr>
          <w:rFonts w:eastAsia="Calibri" w:cs="Arial"/>
          <w:iCs/>
          <w:lang w:eastAsia="en-US"/>
        </w:rPr>
        <w:t>’</w:t>
      </w:r>
      <w:r w:rsidR="000C4867" w:rsidRPr="000C4867">
        <w:rPr>
          <w:rFonts w:eastAsia="Calibri" w:cs="Arial"/>
          <w:iCs/>
          <w:lang w:eastAsia="en-US"/>
        </w:rPr>
        <w:t xml:space="preserve"> </w:t>
      </w:r>
    </w:p>
    <w:p w14:paraId="0AF33FDF" w14:textId="77777777" w:rsidR="000C4867" w:rsidRPr="000C4867" w:rsidRDefault="000C4867" w:rsidP="000C4867">
      <w:pPr>
        <w:suppressAutoHyphens/>
        <w:spacing w:line="240" w:lineRule="auto"/>
        <w:rPr>
          <w:rFonts w:eastAsia="Calibri" w:cs="Arial"/>
          <w:b/>
          <w:iCs/>
          <w:lang w:eastAsia="en-US"/>
        </w:rPr>
      </w:pPr>
      <w:r w:rsidRPr="000C4867">
        <w:rPr>
          <w:rFonts w:eastAsia="Calibri" w:cs="Arial"/>
          <w:b/>
          <w:iCs/>
          <w:lang w:eastAsia="en-US"/>
        </w:rPr>
        <w:t xml:space="preserve"> </w:t>
      </w:r>
    </w:p>
    <w:p w14:paraId="30E613B2" w14:textId="77777777" w:rsidR="000C4867" w:rsidRPr="000C4867" w:rsidRDefault="000C4867" w:rsidP="000C4867">
      <w:pPr>
        <w:suppressAutoHyphens/>
        <w:spacing w:line="240" w:lineRule="auto"/>
        <w:rPr>
          <w:rFonts w:eastAsia="Calibri" w:cs="Arial"/>
          <w:b/>
          <w:iCs/>
          <w:lang w:eastAsia="en-US"/>
        </w:rPr>
      </w:pPr>
      <w:r w:rsidRPr="000C4867">
        <w:rPr>
          <w:rFonts w:eastAsia="Calibri" w:cs="Arial"/>
          <w:b/>
          <w:iCs/>
          <w:lang w:eastAsia="en-US"/>
        </w:rPr>
        <w:t>Wat zou je anderen willen meegeven?</w:t>
      </w:r>
    </w:p>
    <w:p w14:paraId="058E6AA9" w14:textId="46C11696" w:rsidR="000C4867" w:rsidRPr="000C4867" w:rsidRDefault="008032C6" w:rsidP="000C4867">
      <w:pPr>
        <w:suppressAutoHyphens/>
        <w:spacing w:line="240" w:lineRule="auto"/>
        <w:rPr>
          <w:rFonts w:eastAsia="Calibri" w:cs="Arial"/>
          <w:lang w:eastAsia="en-US"/>
        </w:rPr>
      </w:pPr>
      <w:r w:rsidRPr="008032C6">
        <w:rPr>
          <w:rFonts w:cs="Arial"/>
          <w:b/>
          <w:iCs/>
        </w:rPr>
        <w:t>Linda:</w:t>
      </w:r>
      <w:r>
        <w:rPr>
          <w:rFonts w:cs="Arial"/>
          <w:iCs/>
        </w:rPr>
        <w:t xml:space="preserve"> ‘</w:t>
      </w:r>
      <w:r w:rsidR="000C4867" w:rsidRPr="000C4867">
        <w:rPr>
          <w:rFonts w:eastAsia="Calibri" w:cs="Arial"/>
          <w:iCs/>
          <w:lang w:eastAsia="en-US"/>
        </w:rPr>
        <w:t>Erbij horen is een belangrijk goed in de hele maatschappij. Ik denk dat een gemeente dat voorbeeld ook mag geven. Ik ben er trots op dat de gemeente Meierijstad mij deze kans geeft en ik ben trots op mezelf dat ik deze kans heb aangegrepen. Ik ben Linda en ik ben niet mijn beperking. Ieder mens heeft mogelijkheden, hoe klein soms ook. Ieder mens kan van waarde zijn in de samenleving en ieder mens wil van waarde zijn in de samenleving.</w:t>
      </w:r>
      <w:r>
        <w:rPr>
          <w:rFonts w:eastAsia="Calibri" w:cs="Arial"/>
          <w:iCs/>
          <w:lang w:eastAsia="en-US"/>
        </w:rPr>
        <w:t>’</w:t>
      </w:r>
    </w:p>
    <w:p w14:paraId="439E8473" w14:textId="77777777" w:rsidR="000C4867" w:rsidRPr="000C4867" w:rsidRDefault="000C4867" w:rsidP="000C4867">
      <w:pPr>
        <w:suppressAutoHyphens/>
        <w:spacing w:line="240" w:lineRule="auto"/>
        <w:rPr>
          <w:rFonts w:eastAsia="Calibri" w:cs="Arial"/>
          <w:lang w:eastAsia="en-US"/>
        </w:rPr>
      </w:pPr>
      <w:r w:rsidRPr="000C4867">
        <w:rPr>
          <w:rFonts w:eastAsia="Calibri" w:cs="Arial"/>
          <w:lang w:eastAsia="en-US"/>
        </w:rPr>
        <w:t> </w:t>
      </w:r>
    </w:p>
    <w:p w14:paraId="7BC46373" w14:textId="77777777" w:rsidR="008032C6" w:rsidRPr="000C4867" w:rsidRDefault="008032C6" w:rsidP="008032C6">
      <w:pPr>
        <w:pStyle w:val="Kop3"/>
        <w:numPr>
          <w:ilvl w:val="0"/>
          <w:numId w:val="0"/>
        </w:numPr>
        <w:rPr>
          <w:rFonts w:eastAsia="Calibri"/>
          <w:lang w:eastAsia="en-US"/>
        </w:rPr>
      </w:pPr>
      <w:bookmarkStart w:id="57" w:name="_Toc22115589"/>
      <w:r w:rsidRPr="000C4867">
        <w:rPr>
          <w:rFonts w:eastAsia="Calibri"/>
          <w:lang w:eastAsia="en-US"/>
        </w:rPr>
        <w:t>Interview met Paul Appeldoorn</w:t>
      </w:r>
      <w:bookmarkEnd w:id="57"/>
    </w:p>
    <w:p w14:paraId="38283800" w14:textId="77777777" w:rsidR="008032C6" w:rsidRPr="000C4867" w:rsidRDefault="008032C6" w:rsidP="008032C6">
      <w:pPr>
        <w:spacing w:line="240" w:lineRule="auto"/>
        <w:rPr>
          <w:rFonts w:ascii="Calibri" w:eastAsia="Calibri" w:hAnsi="Calibri" w:cs="Calibri"/>
          <w:b/>
          <w:bCs/>
          <w:sz w:val="22"/>
          <w:szCs w:val="22"/>
          <w:lang w:eastAsia="en-US"/>
        </w:rPr>
      </w:pPr>
      <w:r w:rsidRPr="000C4867">
        <w:rPr>
          <w:rFonts w:ascii="Calibri" w:eastAsia="Calibri" w:hAnsi="Calibri" w:cs="Calibri"/>
          <w:b/>
          <w:bCs/>
          <w:sz w:val="22"/>
          <w:szCs w:val="22"/>
          <w:lang w:eastAsia="en-US"/>
        </w:rPr>
        <w:t>Administratief medewerker, gemeente Meierijstad</w:t>
      </w:r>
    </w:p>
    <w:p w14:paraId="79F93056" w14:textId="77777777" w:rsidR="008032C6" w:rsidRPr="000C4867" w:rsidRDefault="008032C6" w:rsidP="008032C6">
      <w:pPr>
        <w:spacing w:line="240" w:lineRule="auto"/>
        <w:rPr>
          <w:rFonts w:ascii="Calibri" w:eastAsia="Calibri" w:hAnsi="Calibri" w:cs="Calibri"/>
          <w:b/>
          <w:bCs/>
          <w:sz w:val="22"/>
          <w:szCs w:val="22"/>
          <w:lang w:eastAsia="en-US"/>
        </w:rPr>
      </w:pPr>
    </w:p>
    <w:p w14:paraId="67C0595D" w14:textId="77777777" w:rsidR="008032C6" w:rsidRPr="000C4867" w:rsidRDefault="008032C6" w:rsidP="008032C6">
      <w:pPr>
        <w:spacing w:line="240" w:lineRule="auto"/>
        <w:rPr>
          <w:rFonts w:eastAsia="Calibri" w:cs="Arial"/>
          <w:b/>
          <w:bCs/>
          <w:lang w:eastAsia="en-US"/>
        </w:rPr>
      </w:pPr>
      <w:r w:rsidRPr="000C4867">
        <w:rPr>
          <w:rFonts w:ascii="Calibri" w:eastAsia="Calibri" w:hAnsi="Calibri" w:cs="Calibri"/>
          <w:b/>
          <w:bCs/>
          <w:sz w:val="22"/>
          <w:szCs w:val="22"/>
          <w:lang w:eastAsia="en-US"/>
        </w:rPr>
        <w:t>“Met eventuele aanpassingen kan iemand gewoon meedoen en dat is waardevol voor werkgever en werknemer”</w:t>
      </w:r>
    </w:p>
    <w:p w14:paraId="59312405" w14:textId="77777777" w:rsidR="008032C6" w:rsidRPr="000C4867" w:rsidRDefault="008032C6" w:rsidP="008032C6">
      <w:pPr>
        <w:spacing w:line="240" w:lineRule="auto"/>
        <w:rPr>
          <w:rFonts w:ascii="Calibri" w:eastAsia="Calibri" w:hAnsi="Calibri" w:cs="Calibri"/>
          <w:sz w:val="22"/>
          <w:szCs w:val="22"/>
        </w:rPr>
      </w:pPr>
    </w:p>
    <w:p w14:paraId="4D3FA87C" w14:textId="77777777" w:rsidR="008032C6" w:rsidRPr="000C4867" w:rsidRDefault="008032C6" w:rsidP="008032C6">
      <w:pPr>
        <w:spacing w:line="240" w:lineRule="auto"/>
        <w:rPr>
          <w:rFonts w:ascii="Calibri" w:eastAsia="Calibri" w:hAnsi="Calibri" w:cs="Calibri"/>
          <w:sz w:val="22"/>
          <w:szCs w:val="22"/>
          <w:lang w:eastAsia="en-US"/>
        </w:rPr>
      </w:pPr>
      <w:r w:rsidRPr="000C4867">
        <w:rPr>
          <w:rFonts w:ascii="Calibri" w:eastAsia="Calibri" w:hAnsi="Calibri" w:cs="Calibri"/>
          <w:sz w:val="22"/>
          <w:szCs w:val="22"/>
        </w:rPr>
        <w:t xml:space="preserve">Paul werkt bij de gemeente Meierijstad als administratief medewerker. Hij houdt zich bezig met het </w:t>
      </w:r>
      <w:r w:rsidRPr="000C4867">
        <w:rPr>
          <w:rFonts w:ascii="Calibri" w:eastAsia="Calibri" w:hAnsi="Calibri" w:cs="Calibri"/>
          <w:sz w:val="22"/>
          <w:szCs w:val="22"/>
          <w:lang w:eastAsia="en-US"/>
        </w:rPr>
        <w:t xml:space="preserve">scannen en registreren van de ingekomen documenten van werk (Participatiewet) &amp; inkomen (bijstand, schuldhulp, </w:t>
      </w:r>
      <w:proofErr w:type="spellStart"/>
      <w:r w:rsidRPr="000C4867">
        <w:rPr>
          <w:rFonts w:ascii="Calibri" w:eastAsia="Calibri" w:hAnsi="Calibri" w:cs="Calibri"/>
          <w:sz w:val="22"/>
          <w:szCs w:val="22"/>
          <w:lang w:eastAsia="en-US"/>
        </w:rPr>
        <w:t>etc</w:t>
      </w:r>
      <w:proofErr w:type="spellEnd"/>
      <w:r w:rsidRPr="000C4867">
        <w:rPr>
          <w:rFonts w:ascii="Calibri" w:eastAsia="Calibri" w:hAnsi="Calibri" w:cs="Calibri"/>
          <w:sz w:val="22"/>
          <w:szCs w:val="22"/>
          <w:lang w:eastAsia="en-US"/>
        </w:rPr>
        <w:t>).</w:t>
      </w:r>
    </w:p>
    <w:p w14:paraId="1E2F80A1" w14:textId="77777777" w:rsidR="008032C6" w:rsidRPr="000C4867" w:rsidRDefault="008032C6" w:rsidP="008032C6">
      <w:pPr>
        <w:spacing w:line="240" w:lineRule="auto"/>
        <w:rPr>
          <w:rFonts w:ascii="Calibri" w:eastAsia="Calibri" w:hAnsi="Calibri" w:cs="Calibri"/>
          <w:sz w:val="22"/>
          <w:szCs w:val="22"/>
          <w:lang w:eastAsia="en-US"/>
        </w:rPr>
      </w:pPr>
    </w:p>
    <w:p w14:paraId="1F666354" w14:textId="77777777" w:rsidR="008032C6" w:rsidRPr="000C4867" w:rsidRDefault="008032C6" w:rsidP="008032C6">
      <w:pPr>
        <w:spacing w:line="240" w:lineRule="auto"/>
        <w:rPr>
          <w:rFonts w:ascii="Calibri" w:eastAsia="Calibri" w:hAnsi="Calibri" w:cs="Calibri"/>
          <w:b/>
          <w:sz w:val="22"/>
          <w:szCs w:val="22"/>
          <w:lang w:eastAsia="en-US"/>
        </w:rPr>
      </w:pPr>
      <w:r w:rsidRPr="000C4867">
        <w:rPr>
          <w:rFonts w:ascii="Calibri" w:eastAsia="Calibri" w:hAnsi="Calibri" w:cs="Calibri"/>
          <w:b/>
          <w:sz w:val="22"/>
          <w:szCs w:val="22"/>
          <w:lang w:eastAsia="en-US"/>
        </w:rPr>
        <w:t xml:space="preserve">Wat heb jij nodig om je werk te kunnen doen? </w:t>
      </w:r>
    </w:p>
    <w:p w14:paraId="35FD41E4" w14:textId="71824A9F" w:rsidR="008032C6" w:rsidRPr="000C4867" w:rsidRDefault="008032C6" w:rsidP="008032C6">
      <w:pPr>
        <w:spacing w:line="240" w:lineRule="auto"/>
        <w:rPr>
          <w:rFonts w:ascii="Calibri" w:eastAsia="Calibri" w:hAnsi="Calibri" w:cs="Calibri"/>
          <w:sz w:val="22"/>
          <w:szCs w:val="22"/>
          <w:lang w:eastAsia="en-US"/>
        </w:rPr>
      </w:pPr>
      <w:r w:rsidRPr="008032C6">
        <w:rPr>
          <w:rFonts w:ascii="Calibri" w:eastAsia="Calibri" w:hAnsi="Calibri" w:cs="Calibri"/>
          <w:b/>
          <w:sz w:val="22"/>
          <w:szCs w:val="22"/>
          <w:lang w:eastAsia="en-US"/>
        </w:rPr>
        <w:t xml:space="preserve">Paul: </w:t>
      </w:r>
      <w:r>
        <w:rPr>
          <w:rFonts w:ascii="Calibri" w:eastAsia="Calibri" w:hAnsi="Calibri" w:cs="Calibri"/>
          <w:sz w:val="22"/>
          <w:szCs w:val="22"/>
          <w:lang w:eastAsia="en-US"/>
        </w:rPr>
        <w:t>‘</w:t>
      </w:r>
      <w:r w:rsidRPr="000C4867">
        <w:rPr>
          <w:rFonts w:ascii="Calibri" w:eastAsia="Calibri" w:hAnsi="Calibri" w:cs="Calibri"/>
          <w:sz w:val="22"/>
          <w:szCs w:val="22"/>
          <w:lang w:eastAsia="en-US"/>
        </w:rPr>
        <w:t>Mijn beperking valt onder het syndroom van Asperger, wat voor mij inhoudt dat ik een rustige en gestructureerde werkomgeving nodig heb om goed te functioneren.</w:t>
      </w:r>
      <w:r>
        <w:rPr>
          <w:rFonts w:ascii="Calibri" w:eastAsia="Calibri" w:hAnsi="Calibri" w:cs="Calibri"/>
          <w:sz w:val="22"/>
          <w:szCs w:val="22"/>
          <w:lang w:eastAsia="en-US"/>
        </w:rPr>
        <w:t>’</w:t>
      </w:r>
    </w:p>
    <w:p w14:paraId="4FD5A065" w14:textId="77777777" w:rsidR="008032C6" w:rsidRPr="000C4867" w:rsidRDefault="008032C6" w:rsidP="008032C6">
      <w:pPr>
        <w:spacing w:line="240" w:lineRule="auto"/>
        <w:rPr>
          <w:rFonts w:ascii="Calibri" w:eastAsia="Calibri" w:hAnsi="Calibri" w:cs="Calibri"/>
          <w:sz w:val="22"/>
          <w:szCs w:val="22"/>
          <w:lang w:eastAsia="en-US"/>
        </w:rPr>
      </w:pPr>
    </w:p>
    <w:p w14:paraId="517710FE" w14:textId="77777777" w:rsidR="008032C6" w:rsidRPr="000C4867" w:rsidRDefault="008032C6" w:rsidP="008032C6">
      <w:pPr>
        <w:spacing w:line="240" w:lineRule="auto"/>
        <w:rPr>
          <w:rFonts w:ascii="Calibri" w:eastAsia="Calibri" w:hAnsi="Calibri" w:cs="Calibri"/>
          <w:b/>
          <w:bCs/>
          <w:sz w:val="22"/>
          <w:szCs w:val="22"/>
          <w:lang w:eastAsia="en-US"/>
        </w:rPr>
      </w:pPr>
      <w:r w:rsidRPr="000C4867">
        <w:rPr>
          <w:rFonts w:ascii="Calibri" w:eastAsia="Calibri" w:hAnsi="Calibri" w:cs="Calibri"/>
          <w:b/>
          <w:bCs/>
          <w:sz w:val="22"/>
          <w:szCs w:val="22"/>
          <w:lang w:eastAsia="en-US"/>
        </w:rPr>
        <w:t>Hoe ben je bij de gemeente terechtgekomen?</w:t>
      </w:r>
    </w:p>
    <w:p w14:paraId="5FD3B2FE" w14:textId="7BC16500" w:rsidR="008032C6" w:rsidRPr="000C4867" w:rsidRDefault="008032C6" w:rsidP="008032C6">
      <w:pPr>
        <w:spacing w:line="240" w:lineRule="auto"/>
        <w:rPr>
          <w:rFonts w:ascii="Calibri" w:eastAsia="Calibri" w:hAnsi="Calibri" w:cs="Calibri"/>
          <w:sz w:val="22"/>
          <w:szCs w:val="22"/>
          <w:lang w:eastAsia="en-US"/>
        </w:rPr>
      </w:pPr>
      <w:r w:rsidRPr="008032C6">
        <w:rPr>
          <w:rFonts w:ascii="Calibri" w:eastAsia="Calibri" w:hAnsi="Calibri" w:cs="Calibri"/>
          <w:b/>
          <w:sz w:val="22"/>
          <w:szCs w:val="22"/>
          <w:lang w:eastAsia="en-US"/>
        </w:rPr>
        <w:t xml:space="preserve">Paul: </w:t>
      </w:r>
      <w:r>
        <w:rPr>
          <w:rFonts w:ascii="Calibri" w:eastAsia="Calibri" w:hAnsi="Calibri" w:cs="Calibri"/>
          <w:sz w:val="22"/>
          <w:szCs w:val="22"/>
          <w:lang w:eastAsia="en-US"/>
        </w:rPr>
        <w:t>‘</w:t>
      </w:r>
      <w:r w:rsidRPr="000C4867">
        <w:rPr>
          <w:rFonts w:ascii="Calibri" w:eastAsia="Calibri" w:hAnsi="Calibri" w:cs="Calibri"/>
          <w:sz w:val="22"/>
          <w:szCs w:val="22"/>
          <w:lang w:eastAsia="en-US"/>
        </w:rPr>
        <w:t>Ik ben bij de gemeente Meierijstad terechtgekomen via de IBN groep. Na een korte tijd thuis te hebben gezeten ben ik door IBN bij de gemeente voorgesteld en kon ik op sollicitatiegesprek. Dat beviel van beide kanten goed, dus ik kon al snel weer via detachering aan de slag. Ik ben blij dat ik de kans heb gekregen, want ik maak me nuttig en hoor er gewoon bij. In de toekomst kijken vind ik voor mijzelf vrij lastig, maar misschien is een vaste aanstelling bij de gemeente zelf wel interessant.</w:t>
      </w:r>
      <w:r>
        <w:rPr>
          <w:rFonts w:ascii="Calibri" w:eastAsia="Calibri" w:hAnsi="Calibri" w:cs="Calibri"/>
          <w:sz w:val="22"/>
          <w:szCs w:val="22"/>
          <w:lang w:eastAsia="en-US"/>
        </w:rPr>
        <w:t>’</w:t>
      </w:r>
    </w:p>
    <w:p w14:paraId="5786A87E" w14:textId="77777777" w:rsidR="008032C6" w:rsidRPr="000C4867" w:rsidRDefault="008032C6" w:rsidP="008032C6">
      <w:pPr>
        <w:spacing w:line="240" w:lineRule="auto"/>
        <w:rPr>
          <w:rFonts w:ascii="Calibri" w:eastAsia="Calibri" w:hAnsi="Calibri" w:cs="Calibri"/>
          <w:sz w:val="22"/>
          <w:szCs w:val="22"/>
          <w:lang w:eastAsia="en-US"/>
        </w:rPr>
      </w:pPr>
    </w:p>
    <w:p w14:paraId="63FACB07" w14:textId="77777777" w:rsidR="008032C6" w:rsidRPr="000C4867" w:rsidRDefault="008032C6" w:rsidP="008032C6">
      <w:pPr>
        <w:spacing w:line="240" w:lineRule="auto"/>
        <w:rPr>
          <w:rFonts w:ascii="Calibri" w:eastAsia="Calibri" w:hAnsi="Calibri" w:cs="Calibri"/>
          <w:b/>
          <w:bCs/>
          <w:sz w:val="22"/>
          <w:szCs w:val="22"/>
          <w:lang w:eastAsia="en-US"/>
        </w:rPr>
      </w:pPr>
      <w:r w:rsidRPr="000C4867">
        <w:rPr>
          <w:rFonts w:ascii="Calibri" w:eastAsia="Calibri" w:hAnsi="Calibri" w:cs="Calibri"/>
          <w:b/>
          <w:bCs/>
          <w:sz w:val="22"/>
          <w:szCs w:val="22"/>
          <w:lang w:eastAsia="en-US"/>
        </w:rPr>
        <w:t>Ervaar je jouw gemeente als een inclusieve werkgever?</w:t>
      </w:r>
    </w:p>
    <w:p w14:paraId="274BC2E8" w14:textId="0AD35EBE" w:rsidR="008032C6" w:rsidRPr="000C4867" w:rsidRDefault="008032C6" w:rsidP="008032C6">
      <w:pPr>
        <w:spacing w:line="240" w:lineRule="auto"/>
        <w:rPr>
          <w:rFonts w:ascii="Calibri" w:eastAsia="Calibri" w:hAnsi="Calibri" w:cs="Calibri"/>
          <w:sz w:val="22"/>
          <w:szCs w:val="22"/>
          <w:lang w:eastAsia="en-US"/>
        </w:rPr>
      </w:pPr>
      <w:r w:rsidRPr="008032C6">
        <w:rPr>
          <w:rFonts w:ascii="Calibri" w:eastAsia="Calibri" w:hAnsi="Calibri" w:cs="Calibri"/>
          <w:b/>
          <w:sz w:val="22"/>
          <w:szCs w:val="22"/>
          <w:lang w:eastAsia="en-US"/>
        </w:rPr>
        <w:t xml:space="preserve">Paul: </w:t>
      </w:r>
      <w:r>
        <w:rPr>
          <w:rFonts w:ascii="Calibri" w:eastAsia="Calibri" w:hAnsi="Calibri" w:cs="Calibri"/>
          <w:sz w:val="22"/>
          <w:szCs w:val="22"/>
          <w:lang w:eastAsia="en-US"/>
        </w:rPr>
        <w:t>‘</w:t>
      </w:r>
      <w:r w:rsidRPr="000C4867">
        <w:rPr>
          <w:rFonts w:ascii="Calibri" w:eastAsia="Calibri" w:hAnsi="Calibri" w:cs="Calibri"/>
          <w:sz w:val="22"/>
          <w:szCs w:val="22"/>
          <w:lang w:eastAsia="en-US"/>
        </w:rPr>
        <w:t>Zeker. De gemeente Meierijstad laat wat mij betreft duidelijk zien dat mensen met een afstand tot de arbeidsmarkt zeker een plek hebben. Niet alleen voor mij, maar ook voor verschillende andere collega’s met een beperking.</w:t>
      </w:r>
      <w:r>
        <w:rPr>
          <w:rFonts w:ascii="Calibri" w:eastAsia="Calibri" w:hAnsi="Calibri" w:cs="Calibri"/>
          <w:sz w:val="22"/>
          <w:szCs w:val="22"/>
          <w:lang w:eastAsia="en-US"/>
        </w:rPr>
        <w:t>’</w:t>
      </w:r>
    </w:p>
    <w:p w14:paraId="2080FF52" w14:textId="77777777" w:rsidR="008032C6" w:rsidRPr="000C4867" w:rsidRDefault="008032C6" w:rsidP="008032C6">
      <w:pPr>
        <w:spacing w:line="240" w:lineRule="auto"/>
        <w:rPr>
          <w:rFonts w:ascii="Calibri" w:eastAsia="Calibri" w:hAnsi="Calibri" w:cs="Calibri"/>
          <w:sz w:val="22"/>
          <w:szCs w:val="22"/>
          <w:lang w:eastAsia="en-US"/>
        </w:rPr>
      </w:pPr>
    </w:p>
    <w:p w14:paraId="0FCFB9BE" w14:textId="77777777" w:rsidR="008032C6" w:rsidRPr="000C4867" w:rsidRDefault="008032C6" w:rsidP="008032C6">
      <w:pPr>
        <w:spacing w:line="240" w:lineRule="auto"/>
        <w:rPr>
          <w:rFonts w:ascii="Calibri" w:eastAsia="Calibri" w:hAnsi="Calibri" w:cs="Calibri"/>
          <w:b/>
          <w:bCs/>
          <w:sz w:val="22"/>
          <w:szCs w:val="22"/>
          <w:lang w:eastAsia="en-US"/>
        </w:rPr>
      </w:pPr>
      <w:r w:rsidRPr="000C4867">
        <w:rPr>
          <w:rFonts w:ascii="Calibri" w:eastAsia="Calibri" w:hAnsi="Calibri" w:cs="Calibri"/>
          <w:b/>
          <w:bCs/>
          <w:sz w:val="22"/>
          <w:szCs w:val="22"/>
          <w:lang w:eastAsia="en-US"/>
        </w:rPr>
        <w:t>Wat zou je anderen willen meegeven?</w:t>
      </w:r>
    </w:p>
    <w:p w14:paraId="3FF87183" w14:textId="269BEA73" w:rsidR="000C4867" w:rsidRPr="00961AC2" w:rsidRDefault="008032C6" w:rsidP="00961AC2">
      <w:pPr>
        <w:spacing w:line="240" w:lineRule="auto"/>
        <w:rPr>
          <w:rFonts w:ascii="Calibri" w:eastAsia="Calibri" w:hAnsi="Calibri" w:cs="Calibri"/>
          <w:sz w:val="22"/>
          <w:szCs w:val="22"/>
          <w:lang w:eastAsia="en-US"/>
        </w:rPr>
      </w:pPr>
      <w:r w:rsidRPr="008032C6">
        <w:rPr>
          <w:rFonts w:ascii="Calibri" w:eastAsia="Calibri" w:hAnsi="Calibri" w:cs="Calibri"/>
          <w:b/>
          <w:sz w:val="22"/>
          <w:szCs w:val="22"/>
          <w:lang w:eastAsia="en-US"/>
        </w:rPr>
        <w:t xml:space="preserve">Paul: </w:t>
      </w:r>
      <w:r>
        <w:rPr>
          <w:rFonts w:ascii="Calibri" w:eastAsia="Calibri" w:hAnsi="Calibri" w:cs="Calibri"/>
          <w:sz w:val="22"/>
          <w:szCs w:val="22"/>
          <w:lang w:eastAsia="en-US"/>
        </w:rPr>
        <w:t>‘</w:t>
      </w:r>
      <w:r w:rsidRPr="000C4867">
        <w:rPr>
          <w:rFonts w:ascii="Calibri" w:eastAsia="Calibri" w:hAnsi="Calibri" w:cs="Calibri"/>
          <w:sz w:val="22"/>
          <w:szCs w:val="22"/>
          <w:lang w:eastAsia="en-US"/>
        </w:rPr>
        <w:t>Het is belangrijk dat gemeenten er serieus werk van maken om mensen met een beperking een plek te geven. Een mens is meer dan zijn beperking en met eventuele aanpassingen kan iemand gewoon meedoen en dat is waardevol voor werkgever en werknemer.</w:t>
      </w:r>
      <w:r>
        <w:rPr>
          <w:rFonts w:ascii="Calibri" w:eastAsia="Calibri" w:hAnsi="Calibri" w:cs="Calibri"/>
          <w:sz w:val="22"/>
          <w:szCs w:val="22"/>
          <w:lang w:eastAsia="en-US"/>
        </w:rPr>
        <w:t>’</w:t>
      </w:r>
    </w:p>
    <w:p w14:paraId="392797F1" w14:textId="77777777" w:rsidR="000C4867" w:rsidRPr="000C4867" w:rsidRDefault="000C4867" w:rsidP="001C1773">
      <w:pPr>
        <w:pStyle w:val="Kop3"/>
        <w:numPr>
          <w:ilvl w:val="0"/>
          <w:numId w:val="0"/>
        </w:numPr>
        <w:rPr>
          <w:rFonts w:eastAsia="Calibri"/>
          <w:lang w:eastAsia="en-US"/>
        </w:rPr>
      </w:pPr>
      <w:bookmarkStart w:id="58" w:name="_Toc22115590"/>
      <w:r w:rsidRPr="000C4867">
        <w:rPr>
          <w:rFonts w:eastAsia="Calibri"/>
          <w:lang w:eastAsia="en-US"/>
        </w:rPr>
        <w:t xml:space="preserve">Interview met Teresa </w:t>
      </w:r>
      <w:proofErr w:type="spellStart"/>
      <w:r w:rsidRPr="000C4867">
        <w:rPr>
          <w:rFonts w:eastAsia="Calibri"/>
          <w:lang w:eastAsia="en-US"/>
        </w:rPr>
        <w:t>Küpfer</w:t>
      </w:r>
      <w:bookmarkEnd w:id="58"/>
      <w:proofErr w:type="spellEnd"/>
      <w:r w:rsidRPr="000C4867">
        <w:rPr>
          <w:rFonts w:eastAsia="Calibri"/>
          <w:lang w:eastAsia="en-US"/>
        </w:rPr>
        <w:t xml:space="preserve"> </w:t>
      </w:r>
    </w:p>
    <w:p w14:paraId="3EFCBADD" w14:textId="77777777" w:rsidR="000C4867" w:rsidRPr="000C4867" w:rsidRDefault="000C4867" w:rsidP="000C4867">
      <w:pPr>
        <w:suppressAutoHyphens/>
        <w:spacing w:line="240" w:lineRule="auto"/>
        <w:rPr>
          <w:rFonts w:eastAsia="Calibri" w:cs="Arial"/>
          <w:b/>
          <w:lang w:eastAsia="en-US"/>
        </w:rPr>
      </w:pPr>
      <w:r w:rsidRPr="000C4867">
        <w:rPr>
          <w:rFonts w:eastAsia="Calibri" w:cs="Arial"/>
          <w:b/>
          <w:lang w:eastAsia="en-US"/>
        </w:rPr>
        <w:t>Administratief ondersteuner, gemeente Utrecht</w:t>
      </w:r>
    </w:p>
    <w:p w14:paraId="0099809D" w14:textId="77777777" w:rsidR="000C4867" w:rsidRPr="000C4867" w:rsidRDefault="000C4867" w:rsidP="000C4867">
      <w:pPr>
        <w:suppressAutoHyphens/>
        <w:spacing w:line="240" w:lineRule="auto"/>
        <w:rPr>
          <w:rFonts w:eastAsia="Calibri" w:cs="Arial"/>
          <w:b/>
          <w:lang w:eastAsia="en-US"/>
        </w:rPr>
      </w:pPr>
    </w:p>
    <w:p w14:paraId="1BE7AFB9" w14:textId="77777777" w:rsidR="000C4867" w:rsidRPr="000C4867" w:rsidRDefault="000C4867" w:rsidP="000C4867">
      <w:pPr>
        <w:suppressAutoHyphens/>
        <w:spacing w:line="240" w:lineRule="auto"/>
        <w:rPr>
          <w:rFonts w:eastAsia="Calibri" w:cs="Arial"/>
          <w:b/>
          <w:lang w:eastAsia="en-US"/>
        </w:rPr>
      </w:pPr>
      <w:r w:rsidRPr="000C4867">
        <w:rPr>
          <w:rFonts w:eastAsia="Calibri" w:cs="Arial"/>
          <w:b/>
          <w:lang w:eastAsia="en-US"/>
        </w:rPr>
        <w:t>‘’Bij mensen met een psychische beperking is de afstand misschien nog wel het grootst’’</w:t>
      </w:r>
    </w:p>
    <w:p w14:paraId="224D17E3" w14:textId="77777777" w:rsidR="000C4867" w:rsidRPr="000C4867" w:rsidRDefault="000C4867" w:rsidP="000C4867">
      <w:pPr>
        <w:suppressAutoHyphens/>
        <w:spacing w:line="240" w:lineRule="auto"/>
        <w:rPr>
          <w:rFonts w:eastAsia="Calibri" w:cs="Arial"/>
          <w:lang w:eastAsia="en-US"/>
        </w:rPr>
      </w:pPr>
    </w:p>
    <w:p w14:paraId="69E7AD69" w14:textId="77777777" w:rsidR="00961AC2" w:rsidRDefault="00961AC2" w:rsidP="000C4867">
      <w:pPr>
        <w:suppressAutoHyphens/>
        <w:spacing w:line="240" w:lineRule="auto"/>
        <w:rPr>
          <w:rFonts w:eastAsia="Calibri" w:cs="Arial"/>
          <w:b/>
          <w:lang w:eastAsia="en-US"/>
        </w:rPr>
      </w:pPr>
    </w:p>
    <w:p w14:paraId="7AF8C12F" w14:textId="77777777" w:rsidR="00961AC2" w:rsidRDefault="00961AC2" w:rsidP="000C4867">
      <w:pPr>
        <w:suppressAutoHyphens/>
        <w:spacing w:line="240" w:lineRule="auto"/>
        <w:rPr>
          <w:rFonts w:eastAsia="Calibri" w:cs="Arial"/>
          <w:b/>
          <w:lang w:eastAsia="en-US"/>
        </w:rPr>
      </w:pPr>
    </w:p>
    <w:p w14:paraId="029A2FFB" w14:textId="77F48755" w:rsidR="000C4867" w:rsidRPr="000C4867" w:rsidRDefault="000C4867" w:rsidP="000C4867">
      <w:pPr>
        <w:suppressAutoHyphens/>
        <w:spacing w:line="240" w:lineRule="auto"/>
        <w:rPr>
          <w:rFonts w:eastAsia="Calibri" w:cs="Arial"/>
          <w:b/>
          <w:lang w:eastAsia="en-US"/>
        </w:rPr>
      </w:pPr>
      <w:r w:rsidRPr="000C4867">
        <w:rPr>
          <w:rFonts w:eastAsia="Calibri" w:cs="Arial"/>
          <w:b/>
          <w:lang w:eastAsia="en-US"/>
        </w:rPr>
        <w:lastRenderedPageBreak/>
        <w:t xml:space="preserve">Wat voor werk doe je bij de gemeente Utrecht? </w:t>
      </w:r>
    </w:p>
    <w:p w14:paraId="702F571B" w14:textId="3B190B97" w:rsidR="000C4867" w:rsidRPr="000C4867" w:rsidRDefault="001C1773" w:rsidP="000C4867">
      <w:pPr>
        <w:suppressAutoHyphens/>
        <w:spacing w:line="240" w:lineRule="auto"/>
        <w:rPr>
          <w:rFonts w:eastAsia="Calibri" w:cs="Arial"/>
          <w:lang w:eastAsia="en-US"/>
        </w:rPr>
      </w:pPr>
      <w:r w:rsidRPr="001C1773">
        <w:rPr>
          <w:rFonts w:eastAsia="Calibri" w:cs="Arial"/>
          <w:b/>
          <w:lang w:eastAsia="en-US"/>
        </w:rPr>
        <w:t>Teresa:</w:t>
      </w:r>
      <w:r>
        <w:rPr>
          <w:rFonts w:eastAsia="Calibri" w:cs="Arial"/>
          <w:lang w:eastAsia="en-US"/>
        </w:rPr>
        <w:t xml:space="preserve"> ‘</w:t>
      </w:r>
      <w:r w:rsidR="000C4867" w:rsidRPr="000C4867">
        <w:rPr>
          <w:rFonts w:eastAsia="Calibri" w:cs="Arial"/>
          <w:lang w:eastAsia="en-US"/>
        </w:rPr>
        <w:t>Ik werk sinds vier jaar als administratief ondersteuner bij de gemeente Utrecht. Ik zorg voor het bijhouden van het geheimhoudingsregister van gemeenteraad en college, archiveren van stukken en de ondersteuning bij de voorbereiding en afhandeling van de collegevergaderingen.</w:t>
      </w:r>
      <w:r>
        <w:rPr>
          <w:rFonts w:eastAsia="Calibri" w:cs="Arial"/>
          <w:lang w:eastAsia="en-US"/>
        </w:rPr>
        <w:t>’</w:t>
      </w:r>
    </w:p>
    <w:p w14:paraId="632DA1BB" w14:textId="77777777" w:rsidR="000C4867" w:rsidRPr="000C4867" w:rsidRDefault="000C4867" w:rsidP="000C4867">
      <w:pPr>
        <w:suppressAutoHyphens/>
        <w:spacing w:line="240" w:lineRule="auto"/>
        <w:rPr>
          <w:rFonts w:eastAsia="Calibri" w:cs="Arial"/>
          <w:lang w:eastAsia="en-US"/>
        </w:rPr>
      </w:pPr>
    </w:p>
    <w:p w14:paraId="68A25FEB" w14:textId="77777777" w:rsidR="000C4867" w:rsidRPr="000C4867" w:rsidRDefault="000C4867" w:rsidP="000C4867">
      <w:pPr>
        <w:suppressAutoHyphens/>
        <w:spacing w:line="240" w:lineRule="auto"/>
        <w:rPr>
          <w:rFonts w:eastAsia="Calibri" w:cs="Arial"/>
          <w:b/>
          <w:lang w:eastAsia="en-US"/>
        </w:rPr>
      </w:pPr>
      <w:r w:rsidRPr="000C4867">
        <w:rPr>
          <w:rFonts w:eastAsia="Calibri" w:cs="Arial"/>
          <w:b/>
          <w:lang w:eastAsia="en-US"/>
        </w:rPr>
        <w:t xml:space="preserve">Is het nodig dat er rekening gehouden wordt met jouw beperking? </w:t>
      </w:r>
    </w:p>
    <w:p w14:paraId="3846A42C" w14:textId="10B63BB6" w:rsidR="000C4867" w:rsidRPr="000C4867" w:rsidRDefault="001C1773" w:rsidP="000C4867">
      <w:pPr>
        <w:suppressAutoHyphens/>
        <w:spacing w:line="240" w:lineRule="auto"/>
        <w:rPr>
          <w:rFonts w:eastAsia="Calibri" w:cs="Arial"/>
          <w:lang w:eastAsia="en-US"/>
        </w:rPr>
      </w:pPr>
      <w:r w:rsidRPr="001C1773">
        <w:rPr>
          <w:rFonts w:eastAsia="Calibri" w:cs="Arial"/>
          <w:b/>
          <w:lang w:eastAsia="en-US"/>
        </w:rPr>
        <w:t>Teresa:</w:t>
      </w:r>
      <w:r>
        <w:rPr>
          <w:rFonts w:eastAsia="Calibri" w:cs="Arial"/>
          <w:lang w:eastAsia="en-US"/>
        </w:rPr>
        <w:t xml:space="preserve"> ‘</w:t>
      </w:r>
      <w:r w:rsidR="000C4867" w:rsidRPr="000C4867">
        <w:rPr>
          <w:rFonts w:eastAsia="Calibri" w:cs="Arial"/>
          <w:lang w:eastAsia="en-US"/>
        </w:rPr>
        <w:t>Ik ben psychisch niet heel stabiel. Mijn leven kent voor mijn gevoel soms pittige hobbels en dat kan tijdelijk ten koste gaan van mijn capaciteit om te werken. Ik ben nu 50 en heb met vallen en opstaan geleerd om goed in beeld te hebben wat ik op zo'n moment wel en niet kan en kan dit ook beter benoemen. Ik ben blij dat dit alles met veel begrip en vertrouwen in mijn team wordt opgevangen, heel menselijk en waardevol.</w:t>
      </w:r>
      <w:r>
        <w:rPr>
          <w:rFonts w:eastAsia="Calibri" w:cs="Arial"/>
          <w:lang w:eastAsia="en-US"/>
        </w:rPr>
        <w:t>’</w:t>
      </w:r>
    </w:p>
    <w:p w14:paraId="0914F1BF" w14:textId="77777777" w:rsidR="000C4867" w:rsidRPr="000C4867" w:rsidRDefault="000C4867" w:rsidP="000C4867">
      <w:pPr>
        <w:suppressAutoHyphens/>
        <w:spacing w:line="240" w:lineRule="auto"/>
        <w:rPr>
          <w:rFonts w:eastAsia="Calibri" w:cs="Arial"/>
          <w:lang w:eastAsia="en-US"/>
        </w:rPr>
      </w:pPr>
    </w:p>
    <w:p w14:paraId="038AE3FD" w14:textId="1923A317" w:rsidR="000C4867" w:rsidRPr="000C4867" w:rsidRDefault="001C1773" w:rsidP="000C4867">
      <w:pPr>
        <w:suppressAutoHyphens/>
        <w:spacing w:line="240" w:lineRule="auto"/>
        <w:rPr>
          <w:rFonts w:eastAsia="Calibri" w:cs="Arial"/>
          <w:lang w:eastAsia="en-US"/>
        </w:rPr>
      </w:pPr>
      <w:r>
        <w:rPr>
          <w:rFonts w:eastAsia="Calibri" w:cs="Arial"/>
          <w:lang w:eastAsia="en-US"/>
        </w:rPr>
        <w:t>‘</w:t>
      </w:r>
      <w:r w:rsidR="000C4867" w:rsidRPr="000C4867">
        <w:rPr>
          <w:rFonts w:eastAsia="Calibri" w:cs="Arial"/>
          <w:lang w:eastAsia="en-US"/>
        </w:rPr>
        <w:t>In het begin had ik een jobcoach, toen was ik heel onzeker. Toen had ik ook vaker gesprekjes tussendoor nodig. Dat was na een jaar minder. Nu gaan de gesprekken steeds vaker over het werk zelf en steeds minder over mijn gevoelens of mijn belastbaarheid. Ik heb mijn werkzaamheden nu goed onder de knie, kan gestructureerd werken en doe het efficiënt, met scherpte en alertheid. Ik heb geleerd om met die aandacht te werken, niets vergeten, puntjes op de i. Soms ben ik een beetje</w:t>
      </w:r>
      <w:r>
        <w:rPr>
          <w:rFonts w:eastAsia="Calibri" w:cs="Arial"/>
          <w:lang w:eastAsia="en-US"/>
        </w:rPr>
        <w:t xml:space="preserve"> </w:t>
      </w:r>
      <w:r w:rsidR="000C4867" w:rsidRPr="000C4867">
        <w:rPr>
          <w:rFonts w:eastAsia="Calibri" w:cs="Arial"/>
          <w:lang w:eastAsia="en-US"/>
        </w:rPr>
        <w:t>chaotisch, maar doorgaans werk ik op dit niveau en vind ik het fijn als ik in die flow zi</w:t>
      </w:r>
      <w:r>
        <w:rPr>
          <w:rFonts w:eastAsia="Calibri" w:cs="Arial"/>
          <w:lang w:eastAsia="en-US"/>
        </w:rPr>
        <w:t>t.’</w:t>
      </w:r>
    </w:p>
    <w:p w14:paraId="02590BD9" w14:textId="77777777" w:rsidR="000C4867" w:rsidRPr="000C4867" w:rsidRDefault="000C4867" w:rsidP="000C4867">
      <w:pPr>
        <w:suppressAutoHyphens/>
        <w:spacing w:line="240" w:lineRule="auto"/>
        <w:rPr>
          <w:rFonts w:eastAsia="Calibri" w:cs="Arial"/>
          <w:lang w:eastAsia="en-US"/>
        </w:rPr>
      </w:pPr>
    </w:p>
    <w:p w14:paraId="2D283A62" w14:textId="77777777" w:rsidR="000C4867" w:rsidRPr="000C4867" w:rsidRDefault="000C4867" w:rsidP="000C4867">
      <w:pPr>
        <w:suppressAutoHyphens/>
        <w:spacing w:line="240" w:lineRule="auto"/>
        <w:rPr>
          <w:rFonts w:eastAsia="Calibri" w:cs="Arial"/>
          <w:b/>
          <w:lang w:eastAsia="en-US"/>
        </w:rPr>
      </w:pPr>
      <w:r w:rsidRPr="000C4867">
        <w:rPr>
          <w:rFonts w:eastAsia="Calibri" w:cs="Arial"/>
          <w:b/>
          <w:lang w:eastAsia="en-US"/>
        </w:rPr>
        <w:t>Hoe ben je bij de gemeente Utrecht aan het werk gekomen?</w:t>
      </w:r>
    </w:p>
    <w:p w14:paraId="7B547E11" w14:textId="754CD7F2" w:rsidR="000C4867" w:rsidRPr="000C4867" w:rsidRDefault="001C1773" w:rsidP="000C4867">
      <w:pPr>
        <w:suppressAutoHyphens/>
        <w:spacing w:line="240" w:lineRule="auto"/>
        <w:rPr>
          <w:rFonts w:eastAsia="Calibri" w:cs="Arial"/>
          <w:lang w:eastAsia="en-US"/>
        </w:rPr>
      </w:pPr>
      <w:r w:rsidRPr="001C1773">
        <w:rPr>
          <w:rFonts w:eastAsia="Calibri" w:cs="Arial"/>
          <w:b/>
          <w:lang w:eastAsia="en-US"/>
        </w:rPr>
        <w:t>Teresa:</w:t>
      </w:r>
      <w:r>
        <w:rPr>
          <w:rFonts w:eastAsia="Calibri" w:cs="Arial"/>
          <w:lang w:eastAsia="en-US"/>
        </w:rPr>
        <w:t xml:space="preserve"> ‘</w:t>
      </w:r>
      <w:r w:rsidR="000C4867" w:rsidRPr="000C4867">
        <w:rPr>
          <w:rFonts w:eastAsia="Calibri" w:cs="Arial"/>
          <w:lang w:eastAsia="en-US"/>
        </w:rPr>
        <w:t xml:space="preserve">Ik zat in het doelgroepenregister en ontving een uitnodiging voor een meet &amp; </w:t>
      </w:r>
      <w:proofErr w:type="spellStart"/>
      <w:r w:rsidR="000C4867" w:rsidRPr="000C4867">
        <w:rPr>
          <w:rFonts w:eastAsia="Calibri" w:cs="Arial"/>
          <w:lang w:eastAsia="en-US"/>
        </w:rPr>
        <w:t>greet</w:t>
      </w:r>
      <w:proofErr w:type="spellEnd"/>
      <w:r w:rsidR="000C4867" w:rsidRPr="000C4867">
        <w:rPr>
          <w:rFonts w:eastAsia="Calibri" w:cs="Arial"/>
          <w:lang w:eastAsia="en-US"/>
        </w:rPr>
        <w:t xml:space="preserve"> met werkgevers. Daar was ook een </w:t>
      </w:r>
      <w:proofErr w:type="spellStart"/>
      <w:r w:rsidR="000C4867" w:rsidRPr="000C4867">
        <w:rPr>
          <w:rFonts w:eastAsia="Calibri" w:cs="Arial"/>
          <w:lang w:eastAsia="en-US"/>
        </w:rPr>
        <w:t>recruiter</w:t>
      </w:r>
      <w:proofErr w:type="spellEnd"/>
      <w:r w:rsidR="000C4867" w:rsidRPr="000C4867">
        <w:rPr>
          <w:rFonts w:eastAsia="Calibri" w:cs="Arial"/>
          <w:lang w:eastAsia="en-US"/>
        </w:rPr>
        <w:t xml:space="preserve"> van de gemeente Utrecht. Ik trof daar echt de juiste persoon op de juiste plek. Het klikte gelijk. Zij kon ook goed inschatten wat ik kan en gaf mij de ruimte om aan te geven waar ik niet goed in ben. Er is door middel van </w:t>
      </w:r>
      <w:proofErr w:type="spellStart"/>
      <w:r w:rsidR="000C4867" w:rsidRPr="000C4867">
        <w:rPr>
          <w:rFonts w:eastAsia="Calibri" w:cs="Arial"/>
          <w:i/>
          <w:lang w:eastAsia="en-US"/>
        </w:rPr>
        <w:t>jobcarving</w:t>
      </w:r>
      <w:proofErr w:type="spellEnd"/>
      <w:r w:rsidR="000C4867" w:rsidRPr="000C4867">
        <w:rPr>
          <w:rFonts w:eastAsia="Calibri" w:cs="Arial"/>
          <w:lang w:eastAsia="en-US"/>
        </w:rPr>
        <w:t xml:space="preserve"> een passende plek voor mij gevonden.</w:t>
      </w:r>
      <w:r>
        <w:rPr>
          <w:rFonts w:eastAsia="Calibri" w:cs="Arial"/>
          <w:lang w:eastAsia="en-US"/>
        </w:rPr>
        <w:t>’</w:t>
      </w:r>
    </w:p>
    <w:p w14:paraId="7375596B" w14:textId="77777777" w:rsidR="000C4867" w:rsidRPr="000C4867" w:rsidRDefault="000C4867" w:rsidP="000C4867">
      <w:pPr>
        <w:suppressAutoHyphens/>
        <w:spacing w:line="240" w:lineRule="auto"/>
        <w:rPr>
          <w:rFonts w:eastAsia="Calibri" w:cs="Arial"/>
          <w:b/>
          <w:lang w:eastAsia="en-US"/>
        </w:rPr>
      </w:pPr>
    </w:p>
    <w:p w14:paraId="77F458D3" w14:textId="77777777" w:rsidR="000C4867" w:rsidRPr="000C4867" w:rsidRDefault="000C4867" w:rsidP="000C4867">
      <w:pPr>
        <w:suppressAutoHyphens/>
        <w:spacing w:line="240" w:lineRule="auto"/>
        <w:rPr>
          <w:rFonts w:eastAsia="Calibri" w:cs="Arial"/>
          <w:b/>
          <w:lang w:eastAsia="en-US"/>
        </w:rPr>
      </w:pPr>
      <w:r w:rsidRPr="000C4867">
        <w:rPr>
          <w:rFonts w:eastAsia="Calibri" w:cs="Arial"/>
          <w:b/>
          <w:lang w:eastAsia="en-US"/>
        </w:rPr>
        <w:t xml:space="preserve">Wat is voor jou de meerwaarde van werk? </w:t>
      </w:r>
    </w:p>
    <w:p w14:paraId="1AE443C7" w14:textId="6E9FF067" w:rsidR="00791CE6" w:rsidRPr="00791CE6" w:rsidRDefault="001C1773" w:rsidP="00791CE6">
      <w:pPr>
        <w:suppressAutoHyphens/>
        <w:spacing w:line="240" w:lineRule="auto"/>
        <w:rPr>
          <w:rFonts w:eastAsia="Calibri" w:cs="Arial"/>
          <w:lang w:eastAsia="en-US"/>
        </w:rPr>
      </w:pPr>
      <w:r w:rsidRPr="001C1773">
        <w:rPr>
          <w:rFonts w:eastAsia="Calibri" w:cs="Arial"/>
          <w:b/>
          <w:lang w:eastAsia="en-US"/>
        </w:rPr>
        <w:t>Teresa:</w:t>
      </w:r>
      <w:r>
        <w:rPr>
          <w:rFonts w:eastAsia="Calibri" w:cs="Arial"/>
          <w:lang w:eastAsia="en-US"/>
        </w:rPr>
        <w:t xml:space="preserve"> ‘</w:t>
      </w:r>
      <w:r w:rsidR="000C4867" w:rsidRPr="000C4867">
        <w:rPr>
          <w:rFonts w:eastAsia="Calibri" w:cs="Arial"/>
          <w:lang w:eastAsia="en-US"/>
        </w:rPr>
        <w:t>Ik heb eindelijk mogen ervaren dat ik met mijn problematiek toch kan meedraaien in de maatschappij, nuttig ben, erbij hoor, iets toevoeg. Er zijn fases geweest waarin ik dit totaal niet meer geloofde,. Weten dat het toch lukt en dat ik meerwaarde lever, maakt het voor mij ontzettend de moeite waard. Dat ik het volhou, met al mijn hobbels die er mogen zijn, komt ook omdat ik vanaf het begin heb kunnen aangeven hoe het zit en mijn werkgever bereid is geweest daar rekening mee te houden. Ik heb een vast contract, heb zicht en hoop op stabiliteit, tot mijn pensioen. Dat klinkt misschien saai, maar ik ben er superblij mee! Het is gewoon hard werken, precies zoals ik het kan en dik de moeite waard!</w:t>
      </w:r>
      <w:r>
        <w:rPr>
          <w:rFonts w:eastAsia="Calibri" w:cs="Arial"/>
          <w:lang w:eastAsia="en-US"/>
        </w:rPr>
        <w:t>’</w:t>
      </w:r>
    </w:p>
    <w:p w14:paraId="0C86459E" w14:textId="784C1C3D" w:rsidR="000C4867" w:rsidRPr="000C4867" w:rsidRDefault="000C4867" w:rsidP="00791CE6">
      <w:pPr>
        <w:pStyle w:val="Kop3"/>
        <w:numPr>
          <w:ilvl w:val="0"/>
          <w:numId w:val="0"/>
        </w:numPr>
        <w:rPr>
          <w:rFonts w:eastAsia="Calibri"/>
        </w:rPr>
      </w:pPr>
      <w:bookmarkStart w:id="59" w:name="_Toc22115591"/>
      <w:r w:rsidRPr="000C4867">
        <w:rPr>
          <w:rFonts w:eastAsia="Calibri"/>
        </w:rPr>
        <w:t xml:space="preserve">Interview met </w:t>
      </w:r>
      <w:proofErr w:type="spellStart"/>
      <w:r w:rsidRPr="000C4867">
        <w:rPr>
          <w:rFonts w:eastAsia="Calibri"/>
        </w:rPr>
        <w:t>Faysal</w:t>
      </w:r>
      <w:proofErr w:type="spellEnd"/>
      <w:r w:rsidRPr="000C4867">
        <w:rPr>
          <w:rFonts w:eastAsia="Calibri"/>
        </w:rPr>
        <w:t xml:space="preserve"> </w:t>
      </w:r>
      <w:proofErr w:type="spellStart"/>
      <w:r w:rsidRPr="000C4867">
        <w:rPr>
          <w:rFonts w:eastAsia="Calibri"/>
        </w:rPr>
        <w:t>Ouasmi</w:t>
      </w:r>
      <w:bookmarkEnd w:id="59"/>
      <w:proofErr w:type="spellEnd"/>
    </w:p>
    <w:p w14:paraId="16297759" w14:textId="77777777" w:rsidR="000C4867" w:rsidRPr="000C4867" w:rsidRDefault="000C4867" w:rsidP="000C4867">
      <w:pPr>
        <w:spacing w:line="270" w:lineRule="atLeast"/>
        <w:rPr>
          <w:rFonts w:eastAsia="Calibri"/>
          <w:b/>
          <w:szCs w:val="24"/>
        </w:rPr>
      </w:pPr>
      <w:r w:rsidRPr="000C4867">
        <w:rPr>
          <w:rFonts w:eastAsia="Calibri"/>
          <w:b/>
          <w:szCs w:val="24"/>
        </w:rPr>
        <w:t>Adviseur Business Control, gemeente Utrecht</w:t>
      </w:r>
    </w:p>
    <w:p w14:paraId="4FD4469B" w14:textId="77777777" w:rsidR="000C4867" w:rsidRPr="000C4867" w:rsidRDefault="000C4867" w:rsidP="000C4867">
      <w:pPr>
        <w:spacing w:line="270" w:lineRule="atLeast"/>
        <w:rPr>
          <w:rFonts w:eastAsia="Calibri"/>
          <w:b/>
          <w:szCs w:val="24"/>
        </w:rPr>
      </w:pPr>
    </w:p>
    <w:p w14:paraId="1DA587C5" w14:textId="77777777" w:rsidR="000C4867" w:rsidRPr="000C4867" w:rsidRDefault="000C4867" w:rsidP="000C4867">
      <w:pPr>
        <w:spacing w:line="270" w:lineRule="atLeast"/>
        <w:rPr>
          <w:rFonts w:eastAsia="Calibri"/>
          <w:b/>
          <w:szCs w:val="24"/>
        </w:rPr>
      </w:pPr>
      <w:r w:rsidRPr="000C4867">
        <w:rPr>
          <w:rFonts w:eastAsia="Calibri"/>
          <w:b/>
          <w:szCs w:val="24"/>
          <w:lang w:eastAsia="en-US"/>
        </w:rPr>
        <w:t xml:space="preserve"> “</w:t>
      </w:r>
      <w:r w:rsidRPr="000C4867">
        <w:rPr>
          <w:rFonts w:eastAsia="Calibri"/>
          <w:b/>
          <w:szCs w:val="24"/>
        </w:rPr>
        <w:t>Met wekelijkse gesprekken met mijn leidinggevende kan ik mijn grenzen beter in de gaten houden”</w:t>
      </w:r>
    </w:p>
    <w:p w14:paraId="2A3E04F6" w14:textId="77777777" w:rsidR="00791CE6" w:rsidRDefault="00791CE6" w:rsidP="000C4867">
      <w:pPr>
        <w:spacing w:line="270" w:lineRule="atLeast"/>
        <w:rPr>
          <w:rFonts w:eastAsia="Calibri"/>
          <w:b/>
          <w:szCs w:val="24"/>
        </w:rPr>
      </w:pPr>
    </w:p>
    <w:p w14:paraId="725653C6" w14:textId="08D68F24" w:rsidR="000C4867" w:rsidRPr="000C4867" w:rsidRDefault="000C4867" w:rsidP="000C4867">
      <w:pPr>
        <w:spacing w:line="270" w:lineRule="atLeast"/>
        <w:rPr>
          <w:rFonts w:eastAsia="Calibri"/>
          <w:b/>
          <w:szCs w:val="24"/>
        </w:rPr>
      </w:pPr>
      <w:r w:rsidRPr="000C4867">
        <w:rPr>
          <w:rFonts w:eastAsia="Calibri"/>
          <w:b/>
          <w:szCs w:val="24"/>
        </w:rPr>
        <w:t>Wat is jouw achtergrond?</w:t>
      </w:r>
    </w:p>
    <w:p w14:paraId="74D8D082" w14:textId="35E2FC09" w:rsidR="000C4867" w:rsidRPr="000C4867" w:rsidRDefault="00791CE6" w:rsidP="000C4867">
      <w:pPr>
        <w:spacing w:line="270" w:lineRule="atLeast"/>
        <w:rPr>
          <w:rFonts w:eastAsia="Calibri"/>
          <w:szCs w:val="24"/>
        </w:rPr>
      </w:pPr>
      <w:proofErr w:type="spellStart"/>
      <w:r>
        <w:rPr>
          <w:rFonts w:eastAsia="Calibri"/>
          <w:b/>
          <w:szCs w:val="24"/>
        </w:rPr>
        <w:t>Faysal</w:t>
      </w:r>
      <w:proofErr w:type="spellEnd"/>
      <w:r>
        <w:rPr>
          <w:rFonts w:eastAsia="Calibri"/>
          <w:b/>
          <w:szCs w:val="24"/>
        </w:rPr>
        <w:t xml:space="preserve">: </w:t>
      </w:r>
      <w:r>
        <w:rPr>
          <w:rFonts w:eastAsia="Calibri"/>
          <w:szCs w:val="24"/>
        </w:rPr>
        <w:t>‘</w:t>
      </w:r>
      <w:r w:rsidR="000C4867" w:rsidRPr="000C4867">
        <w:rPr>
          <w:rFonts w:eastAsia="Calibri"/>
          <w:szCs w:val="24"/>
        </w:rPr>
        <w:t xml:space="preserve">Ik heb accountancy gestudeerd en de masteropleiding aan </w:t>
      </w:r>
      <w:proofErr w:type="spellStart"/>
      <w:r w:rsidR="000C4867" w:rsidRPr="000C4867">
        <w:rPr>
          <w:rFonts w:eastAsia="Calibri"/>
          <w:szCs w:val="24"/>
        </w:rPr>
        <w:t>Nijenrode</w:t>
      </w:r>
      <w:proofErr w:type="spellEnd"/>
      <w:r w:rsidR="000C4867" w:rsidRPr="000C4867">
        <w:rPr>
          <w:rFonts w:eastAsia="Calibri"/>
          <w:szCs w:val="24"/>
        </w:rPr>
        <w:t xml:space="preserve"> gevolgd. Gedurende mijn studie ging ik werken bij een groot accountantskantoor. Daar kreeg ik een </w:t>
      </w:r>
      <w:proofErr w:type="spellStart"/>
      <w:r w:rsidR="000C4867" w:rsidRPr="000C4867">
        <w:rPr>
          <w:rFonts w:eastAsia="Calibri"/>
          <w:szCs w:val="24"/>
        </w:rPr>
        <w:t>burn</w:t>
      </w:r>
      <w:proofErr w:type="spellEnd"/>
      <w:r w:rsidR="000C4867" w:rsidRPr="000C4867">
        <w:rPr>
          <w:rFonts w:eastAsia="Calibri"/>
          <w:szCs w:val="24"/>
        </w:rPr>
        <w:t xml:space="preserve"> out en ik kwam thuis te zitten met een flinke depressie. Dat thuiszitten heeft alles bij elkaar zes jaar geduurd. Ik werk nu via het UWV aan mijn re-integratie en kon gelukkig terecht bij de gemeente Utrecht.</w:t>
      </w:r>
      <w:r>
        <w:rPr>
          <w:rFonts w:eastAsia="Calibri"/>
          <w:szCs w:val="24"/>
        </w:rPr>
        <w:t>’</w:t>
      </w:r>
    </w:p>
    <w:p w14:paraId="3CC3F58D" w14:textId="77777777" w:rsidR="000C4867" w:rsidRPr="000C4867" w:rsidRDefault="000C4867" w:rsidP="000C4867">
      <w:pPr>
        <w:spacing w:line="270" w:lineRule="atLeast"/>
        <w:rPr>
          <w:rFonts w:eastAsia="Calibri"/>
          <w:szCs w:val="24"/>
        </w:rPr>
      </w:pPr>
    </w:p>
    <w:p w14:paraId="44AFF279" w14:textId="77777777" w:rsidR="000C4867" w:rsidRPr="000C4867" w:rsidRDefault="000C4867" w:rsidP="000C4867">
      <w:pPr>
        <w:spacing w:line="270" w:lineRule="atLeast"/>
        <w:rPr>
          <w:rFonts w:eastAsia="Calibri"/>
          <w:b/>
          <w:szCs w:val="24"/>
        </w:rPr>
      </w:pPr>
      <w:r w:rsidRPr="000C4867">
        <w:rPr>
          <w:rFonts w:eastAsia="Calibri"/>
          <w:b/>
          <w:szCs w:val="24"/>
        </w:rPr>
        <w:t>Hoe ervaar je het werken bij de gemeente Utrecht?</w:t>
      </w:r>
    </w:p>
    <w:p w14:paraId="2CF5D40A" w14:textId="05515D65" w:rsidR="000C4867" w:rsidRPr="000C4867" w:rsidRDefault="00791CE6" w:rsidP="000C4867">
      <w:pPr>
        <w:spacing w:line="270" w:lineRule="atLeast"/>
        <w:rPr>
          <w:rFonts w:ascii="Calibri" w:hAnsi="Calibri"/>
        </w:rPr>
      </w:pPr>
      <w:proofErr w:type="spellStart"/>
      <w:r>
        <w:rPr>
          <w:rFonts w:eastAsia="Calibri"/>
          <w:b/>
          <w:szCs w:val="24"/>
        </w:rPr>
        <w:t>Faysal</w:t>
      </w:r>
      <w:proofErr w:type="spellEnd"/>
      <w:r>
        <w:rPr>
          <w:rFonts w:eastAsia="Calibri"/>
          <w:b/>
          <w:szCs w:val="24"/>
        </w:rPr>
        <w:t xml:space="preserve">: </w:t>
      </w:r>
      <w:r>
        <w:rPr>
          <w:rFonts w:eastAsia="Calibri"/>
          <w:szCs w:val="24"/>
        </w:rPr>
        <w:t>‘</w:t>
      </w:r>
      <w:r w:rsidR="000C4867" w:rsidRPr="000C4867">
        <w:t xml:space="preserve">Ik werk pas vier weken hier, maar voel mij al erg thuis. Ik heb de kans gekregen om weer arbeidsritme op te bouwen en mee te draaien met een Business Controller. Het betreft een meelooptraject en daardoor krijg ik de mogelijkheid om geleidelijk te wennen aan de werkdruk.. Daarnaast geeft het mij de kans om mezelf te laten zien en biedt het kansen op een vervolg. Ik heb </w:t>
      </w:r>
      <w:r w:rsidR="000C4867" w:rsidRPr="000C4867">
        <w:lastRenderedPageBreak/>
        <w:t>wekelijks contact en tweewekelijks een gesprek met mijn leidinggevende</w:t>
      </w:r>
      <w:r>
        <w:t xml:space="preserve"> </w:t>
      </w:r>
      <w:r w:rsidR="000C4867" w:rsidRPr="000C4867">
        <w:t xml:space="preserve">en met </w:t>
      </w:r>
      <w:r>
        <w:t xml:space="preserve">de </w:t>
      </w:r>
      <w:r w:rsidR="000C4867" w:rsidRPr="000C4867">
        <w:t>adviseur Banenafspraak. Samen houden we mijn voortgang in de gaten en ook is dit gesprek een moment van zelfreflectie. Dat geeft mij houvast, en zorgt ervoor dat ik mijn grenzen goed in de gaten kan houden.</w:t>
      </w:r>
      <w:r>
        <w:t>’</w:t>
      </w:r>
    </w:p>
    <w:p w14:paraId="6DD4536E" w14:textId="77777777" w:rsidR="000C4867" w:rsidRPr="000C4867" w:rsidRDefault="000C4867" w:rsidP="000C4867">
      <w:pPr>
        <w:spacing w:line="270" w:lineRule="atLeast"/>
        <w:rPr>
          <w:rFonts w:eastAsia="Calibri"/>
          <w:szCs w:val="24"/>
        </w:rPr>
      </w:pPr>
    </w:p>
    <w:p w14:paraId="05918DF6" w14:textId="77777777" w:rsidR="000C4867" w:rsidRPr="000C4867" w:rsidRDefault="000C4867" w:rsidP="000C4867">
      <w:pPr>
        <w:spacing w:line="270" w:lineRule="atLeast"/>
        <w:rPr>
          <w:rFonts w:eastAsia="Calibri"/>
          <w:b/>
          <w:szCs w:val="24"/>
        </w:rPr>
      </w:pPr>
      <w:r w:rsidRPr="000C4867">
        <w:rPr>
          <w:rFonts w:eastAsia="Calibri"/>
          <w:b/>
          <w:szCs w:val="24"/>
        </w:rPr>
        <w:t>Heb je tips?</w:t>
      </w:r>
    </w:p>
    <w:p w14:paraId="3BFFD888" w14:textId="4928A9BA" w:rsidR="000C4867" w:rsidRPr="000C4867" w:rsidRDefault="00791CE6" w:rsidP="000C4867">
      <w:pPr>
        <w:spacing w:line="270" w:lineRule="atLeast"/>
        <w:rPr>
          <w:rFonts w:eastAsia="Calibri"/>
          <w:szCs w:val="24"/>
        </w:rPr>
      </w:pPr>
      <w:proofErr w:type="spellStart"/>
      <w:r>
        <w:rPr>
          <w:rFonts w:eastAsia="Calibri"/>
          <w:b/>
          <w:szCs w:val="24"/>
        </w:rPr>
        <w:t>Faysal</w:t>
      </w:r>
      <w:proofErr w:type="spellEnd"/>
      <w:r>
        <w:rPr>
          <w:rFonts w:eastAsia="Calibri"/>
          <w:b/>
          <w:szCs w:val="24"/>
        </w:rPr>
        <w:t xml:space="preserve">: </w:t>
      </w:r>
      <w:r>
        <w:rPr>
          <w:rFonts w:eastAsia="Calibri"/>
          <w:szCs w:val="24"/>
        </w:rPr>
        <w:t>‘</w:t>
      </w:r>
      <w:r w:rsidR="000C4867" w:rsidRPr="000C4867">
        <w:rPr>
          <w:rFonts w:eastAsia="Calibri"/>
          <w:szCs w:val="24"/>
        </w:rPr>
        <w:t>Door een beetje buiten de gebaande wegen te denken, kan een gemeente mensen als ik echt een kans geven. Ik kan hier nu in ieder geval drie maanden onderzoeken waar ik nu sta en mij op basis daarvan verder ontwikkelen. blijven en kijken hoever ik ben in mijn re-integratie en weer gaan opbouwen.</w:t>
      </w:r>
      <w:r>
        <w:rPr>
          <w:rFonts w:eastAsia="Calibri"/>
          <w:szCs w:val="24"/>
        </w:rPr>
        <w:t>’</w:t>
      </w:r>
    </w:p>
    <w:p w14:paraId="61229BCB" w14:textId="77777777" w:rsidR="000C4867" w:rsidRPr="000C4867" w:rsidRDefault="000C4867" w:rsidP="000C4867">
      <w:pPr>
        <w:spacing w:line="270" w:lineRule="atLeast"/>
        <w:rPr>
          <w:rFonts w:eastAsia="Calibri"/>
          <w:szCs w:val="24"/>
        </w:rPr>
      </w:pPr>
    </w:p>
    <w:p w14:paraId="07BF920B" w14:textId="77777777" w:rsidR="000C4867" w:rsidRPr="000C4867" w:rsidRDefault="000C4867" w:rsidP="000C4867">
      <w:pPr>
        <w:spacing w:line="270" w:lineRule="atLeast"/>
        <w:rPr>
          <w:rFonts w:eastAsia="Calibri"/>
          <w:b/>
          <w:szCs w:val="24"/>
        </w:rPr>
      </w:pPr>
      <w:r w:rsidRPr="000C4867">
        <w:rPr>
          <w:rFonts w:eastAsia="Calibri"/>
          <w:b/>
          <w:szCs w:val="24"/>
        </w:rPr>
        <w:t>Hoe zie je de toekomst?</w:t>
      </w:r>
    </w:p>
    <w:p w14:paraId="5B52548F" w14:textId="2B20D0B6" w:rsidR="000C4867" w:rsidRPr="000C4867" w:rsidRDefault="00791CE6" w:rsidP="000C4867">
      <w:pPr>
        <w:spacing w:line="270" w:lineRule="atLeast"/>
        <w:rPr>
          <w:rFonts w:eastAsia="Calibri"/>
          <w:szCs w:val="24"/>
        </w:rPr>
      </w:pPr>
      <w:proofErr w:type="spellStart"/>
      <w:r>
        <w:rPr>
          <w:rFonts w:eastAsia="Calibri"/>
          <w:b/>
          <w:szCs w:val="24"/>
        </w:rPr>
        <w:t>Faysal</w:t>
      </w:r>
      <w:proofErr w:type="spellEnd"/>
      <w:r>
        <w:rPr>
          <w:rFonts w:eastAsia="Calibri"/>
          <w:b/>
          <w:szCs w:val="24"/>
        </w:rPr>
        <w:t xml:space="preserve">: </w:t>
      </w:r>
      <w:r>
        <w:rPr>
          <w:rFonts w:eastAsia="Calibri"/>
          <w:szCs w:val="24"/>
        </w:rPr>
        <w:t>‘</w:t>
      </w:r>
      <w:r w:rsidR="000C4867" w:rsidRPr="000C4867">
        <w:rPr>
          <w:rFonts w:eastAsia="Calibri"/>
          <w:szCs w:val="24"/>
        </w:rPr>
        <w:t>Ik heb er alle vertrouwen in dat ik de weg omhoog weer gevonden heb en ben de gemeente enorm dankbaar dan zij me de kans hebben gegeven</w:t>
      </w:r>
      <w:r>
        <w:rPr>
          <w:rFonts w:eastAsia="Calibri"/>
          <w:szCs w:val="24"/>
        </w:rPr>
        <w:t>.’</w:t>
      </w:r>
    </w:p>
    <w:p w14:paraId="38AFD56D" w14:textId="77777777" w:rsidR="00094865" w:rsidRDefault="00094865" w:rsidP="000C4867">
      <w:pPr>
        <w:spacing w:line="240" w:lineRule="auto"/>
        <w:rPr>
          <w:rFonts w:ascii="Calibri" w:eastAsia="Calibri" w:hAnsi="Calibri" w:cs="Calibri"/>
          <w:b/>
          <w:bCs/>
          <w:sz w:val="22"/>
          <w:szCs w:val="22"/>
          <w:lang w:eastAsia="en-US"/>
        </w:rPr>
      </w:pPr>
    </w:p>
    <w:p w14:paraId="6B27F204" w14:textId="4C9B7EE7" w:rsidR="000C4867" w:rsidRPr="000C4867" w:rsidRDefault="000C4867" w:rsidP="00094865">
      <w:pPr>
        <w:pStyle w:val="Kop3"/>
        <w:numPr>
          <w:ilvl w:val="0"/>
          <w:numId w:val="0"/>
        </w:numPr>
        <w:rPr>
          <w:rFonts w:eastAsia="Calibri"/>
          <w:lang w:eastAsia="en-US"/>
        </w:rPr>
      </w:pPr>
      <w:bookmarkStart w:id="60" w:name="_Toc22115592"/>
      <w:r w:rsidRPr="000C4867">
        <w:rPr>
          <w:rFonts w:eastAsia="Calibri"/>
          <w:lang w:eastAsia="en-US"/>
        </w:rPr>
        <w:t xml:space="preserve">Interview met Iris </w:t>
      </w:r>
      <w:proofErr w:type="spellStart"/>
      <w:r w:rsidRPr="000C4867">
        <w:rPr>
          <w:rFonts w:eastAsia="Calibri"/>
          <w:lang w:eastAsia="en-US"/>
        </w:rPr>
        <w:t>Epure</w:t>
      </w:r>
      <w:bookmarkEnd w:id="60"/>
      <w:proofErr w:type="spellEnd"/>
      <w:r w:rsidRPr="000C4867">
        <w:rPr>
          <w:rFonts w:eastAsia="Calibri"/>
          <w:lang w:eastAsia="en-US"/>
        </w:rPr>
        <w:t xml:space="preserve"> </w:t>
      </w:r>
    </w:p>
    <w:p w14:paraId="767C6947" w14:textId="77777777" w:rsidR="000C4867" w:rsidRPr="000C4867" w:rsidRDefault="000C4867" w:rsidP="000C4867">
      <w:pPr>
        <w:spacing w:line="240" w:lineRule="auto"/>
        <w:rPr>
          <w:rFonts w:ascii="Calibri" w:eastAsia="Calibri" w:hAnsi="Calibri" w:cs="Calibri"/>
          <w:b/>
          <w:bCs/>
          <w:sz w:val="22"/>
          <w:szCs w:val="22"/>
        </w:rPr>
      </w:pPr>
      <w:r w:rsidRPr="000C4867">
        <w:rPr>
          <w:rFonts w:ascii="Calibri" w:eastAsia="Calibri" w:hAnsi="Calibri" w:cs="Calibri"/>
          <w:b/>
          <w:bCs/>
          <w:sz w:val="22"/>
          <w:szCs w:val="22"/>
          <w:lang w:eastAsia="en-US"/>
        </w:rPr>
        <w:t>Administratief ondersteuner, gemeente Utrecht</w:t>
      </w:r>
    </w:p>
    <w:p w14:paraId="1DDFC34E" w14:textId="77777777" w:rsidR="000C4867" w:rsidRPr="000C4867" w:rsidRDefault="000C4867" w:rsidP="000C4867">
      <w:pPr>
        <w:spacing w:line="240" w:lineRule="auto"/>
        <w:rPr>
          <w:rFonts w:ascii="Calibri" w:eastAsia="Calibri" w:hAnsi="Calibri" w:cs="Calibri"/>
          <w:b/>
          <w:bCs/>
          <w:sz w:val="22"/>
          <w:szCs w:val="22"/>
          <w:lang w:eastAsia="en-US"/>
        </w:rPr>
      </w:pPr>
    </w:p>
    <w:p w14:paraId="2C543A37" w14:textId="77777777" w:rsidR="000C4867" w:rsidRPr="000C4867" w:rsidRDefault="000C4867" w:rsidP="000C4867">
      <w:pPr>
        <w:spacing w:line="240" w:lineRule="auto"/>
        <w:rPr>
          <w:rFonts w:ascii="Calibri" w:eastAsia="Calibri" w:hAnsi="Calibri" w:cs="Calibri"/>
          <w:b/>
          <w:bCs/>
          <w:sz w:val="22"/>
          <w:szCs w:val="22"/>
          <w:lang w:eastAsia="en-US"/>
        </w:rPr>
      </w:pPr>
      <w:r w:rsidRPr="000C4867">
        <w:rPr>
          <w:rFonts w:ascii="Calibri" w:eastAsia="Calibri" w:hAnsi="Calibri" w:cs="Calibri"/>
          <w:b/>
          <w:bCs/>
          <w:sz w:val="22"/>
          <w:szCs w:val="22"/>
          <w:lang w:eastAsia="en-US"/>
        </w:rPr>
        <w:t>“Er mogen nog wel meer mensen met een beperking in dienst komen”</w:t>
      </w:r>
    </w:p>
    <w:p w14:paraId="364A1045" w14:textId="77777777" w:rsidR="000C4867" w:rsidRPr="000C4867" w:rsidRDefault="000C4867" w:rsidP="000C4867">
      <w:pPr>
        <w:spacing w:line="240" w:lineRule="auto"/>
        <w:rPr>
          <w:rFonts w:ascii="Calibri" w:eastAsia="Calibri" w:hAnsi="Calibri" w:cs="Calibri"/>
          <w:b/>
          <w:bCs/>
          <w:sz w:val="22"/>
          <w:szCs w:val="22"/>
          <w:lang w:eastAsia="en-US"/>
        </w:rPr>
      </w:pPr>
    </w:p>
    <w:p w14:paraId="525EFB0F" w14:textId="39637F5F" w:rsidR="000C4867" w:rsidRPr="000C4867" w:rsidRDefault="000C4867" w:rsidP="000C4867">
      <w:pPr>
        <w:spacing w:line="240" w:lineRule="auto"/>
        <w:rPr>
          <w:rFonts w:ascii="Calibri" w:eastAsia="Calibri" w:hAnsi="Calibri" w:cs="Calibri"/>
          <w:sz w:val="22"/>
          <w:szCs w:val="22"/>
          <w:lang w:eastAsia="en-US"/>
        </w:rPr>
      </w:pPr>
      <w:r w:rsidRPr="000C4867">
        <w:rPr>
          <w:rFonts w:ascii="Calibri" w:eastAsia="Calibri" w:hAnsi="Calibri" w:cs="Calibri"/>
          <w:sz w:val="22"/>
          <w:szCs w:val="22"/>
          <w:lang w:eastAsia="en-US"/>
        </w:rPr>
        <w:t>Iris is administratief medewerker bij de afdeling automatisering. Ze loopt met een rollator</w:t>
      </w:r>
      <w:r w:rsidR="00094865">
        <w:rPr>
          <w:rFonts w:ascii="Calibri" w:eastAsia="Calibri" w:hAnsi="Calibri" w:cs="Calibri"/>
          <w:sz w:val="22"/>
          <w:szCs w:val="22"/>
          <w:lang w:eastAsia="en-US"/>
        </w:rPr>
        <w:t xml:space="preserve"> en</w:t>
      </w:r>
      <w:r w:rsidRPr="000C4867">
        <w:rPr>
          <w:rFonts w:ascii="Calibri" w:eastAsia="Calibri" w:hAnsi="Calibri" w:cs="Calibri"/>
          <w:sz w:val="22"/>
          <w:szCs w:val="22"/>
          <w:lang w:eastAsia="en-US"/>
        </w:rPr>
        <w:t xml:space="preserve"> komt oorspronkelijk uit Roemenië</w:t>
      </w:r>
      <w:r w:rsidR="00094865">
        <w:rPr>
          <w:rFonts w:ascii="Calibri" w:eastAsia="Calibri" w:hAnsi="Calibri" w:cs="Calibri"/>
          <w:sz w:val="22"/>
          <w:szCs w:val="22"/>
          <w:lang w:eastAsia="en-US"/>
        </w:rPr>
        <w:t>.</w:t>
      </w:r>
      <w:r w:rsidRPr="000C4867">
        <w:rPr>
          <w:rFonts w:ascii="Calibri" w:eastAsia="Calibri" w:hAnsi="Calibri" w:cs="Calibri"/>
          <w:sz w:val="22"/>
          <w:szCs w:val="22"/>
          <w:lang w:eastAsia="en-US"/>
        </w:rPr>
        <w:t xml:space="preserve"> </w:t>
      </w:r>
      <w:r w:rsidR="00094865">
        <w:rPr>
          <w:rFonts w:ascii="Calibri" w:eastAsia="Calibri" w:hAnsi="Calibri" w:cs="Calibri"/>
          <w:sz w:val="22"/>
          <w:szCs w:val="22"/>
          <w:lang w:eastAsia="en-US"/>
        </w:rPr>
        <w:t>Ze</w:t>
      </w:r>
      <w:r w:rsidRPr="000C4867">
        <w:rPr>
          <w:rFonts w:ascii="Calibri" w:eastAsia="Calibri" w:hAnsi="Calibri" w:cs="Calibri"/>
          <w:sz w:val="22"/>
          <w:szCs w:val="22"/>
          <w:lang w:eastAsia="en-US"/>
        </w:rPr>
        <w:t xml:space="preserve"> woont nu vier jaar in Nederland. Ook werkt ze bijna vier jaar bij de gemeente Utrecht. Haar taken zijn telefonie en magazijnwerkzaamheden en daarnaast nog diverse andere klussen.</w:t>
      </w:r>
    </w:p>
    <w:p w14:paraId="20D2600B" w14:textId="77777777" w:rsidR="000C4867" w:rsidRPr="000C4867" w:rsidRDefault="000C4867" w:rsidP="000C4867">
      <w:pPr>
        <w:spacing w:line="240" w:lineRule="auto"/>
        <w:rPr>
          <w:rFonts w:ascii="Calibri" w:eastAsia="Calibri" w:hAnsi="Calibri" w:cs="Calibri"/>
          <w:sz w:val="22"/>
          <w:szCs w:val="22"/>
          <w:lang w:eastAsia="en-US"/>
        </w:rPr>
      </w:pPr>
    </w:p>
    <w:p w14:paraId="41BB478F" w14:textId="77777777" w:rsidR="000C4867" w:rsidRPr="000C4867" w:rsidRDefault="000C4867" w:rsidP="000C4867">
      <w:pPr>
        <w:spacing w:line="240" w:lineRule="auto"/>
        <w:rPr>
          <w:rFonts w:ascii="Calibri" w:eastAsia="Calibri" w:hAnsi="Calibri" w:cs="Calibri"/>
          <w:b/>
          <w:bCs/>
          <w:sz w:val="22"/>
          <w:szCs w:val="22"/>
          <w:lang w:eastAsia="en-US"/>
        </w:rPr>
      </w:pPr>
      <w:r w:rsidRPr="000C4867">
        <w:rPr>
          <w:rFonts w:ascii="Calibri" w:eastAsia="Calibri" w:hAnsi="Calibri" w:cs="Calibri"/>
          <w:b/>
          <w:bCs/>
          <w:sz w:val="22"/>
          <w:szCs w:val="22"/>
          <w:lang w:eastAsia="en-US"/>
        </w:rPr>
        <w:t>Hoe ben je bij de gemeente terechtgekomen?</w:t>
      </w:r>
    </w:p>
    <w:p w14:paraId="48B51051" w14:textId="037D06A1" w:rsidR="000C4867" w:rsidRPr="000C4867" w:rsidRDefault="004078C5" w:rsidP="000C4867">
      <w:pPr>
        <w:spacing w:line="240" w:lineRule="auto"/>
        <w:rPr>
          <w:rFonts w:ascii="Calibri" w:eastAsia="Calibri" w:hAnsi="Calibri" w:cs="Calibri"/>
          <w:sz w:val="22"/>
          <w:szCs w:val="22"/>
          <w:lang w:eastAsia="en-US"/>
        </w:rPr>
      </w:pPr>
      <w:r w:rsidRPr="004078C5">
        <w:rPr>
          <w:rFonts w:ascii="Calibri" w:eastAsia="Calibri" w:hAnsi="Calibri" w:cs="Calibri"/>
          <w:b/>
          <w:sz w:val="22"/>
          <w:szCs w:val="22"/>
          <w:lang w:eastAsia="en-US"/>
        </w:rPr>
        <w:t>Iris:</w:t>
      </w:r>
      <w:r>
        <w:rPr>
          <w:rFonts w:ascii="Calibri" w:eastAsia="Calibri" w:hAnsi="Calibri" w:cs="Calibri"/>
          <w:sz w:val="22"/>
          <w:szCs w:val="22"/>
          <w:lang w:eastAsia="en-US"/>
        </w:rPr>
        <w:t xml:space="preserve"> ‘</w:t>
      </w:r>
      <w:r w:rsidR="000C4867" w:rsidRPr="000C4867">
        <w:rPr>
          <w:rFonts w:ascii="Calibri" w:eastAsia="Calibri" w:hAnsi="Calibri" w:cs="Calibri"/>
          <w:sz w:val="22"/>
          <w:szCs w:val="22"/>
          <w:lang w:eastAsia="en-US"/>
        </w:rPr>
        <w:t xml:space="preserve">Ik ben vier jaar geleden naar een wervings- en </w:t>
      </w:r>
      <w:proofErr w:type="spellStart"/>
      <w:r w:rsidR="000C4867" w:rsidRPr="000C4867">
        <w:rPr>
          <w:rFonts w:ascii="Calibri" w:eastAsia="Calibri" w:hAnsi="Calibri" w:cs="Calibri"/>
          <w:sz w:val="22"/>
          <w:szCs w:val="22"/>
          <w:lang w:eastAsia="en-US"/>
        </w:rPr>
        <w:t>selectiedag</w:t>
      </w:r>
      <w:proofErr w:type="spellEnd"/>
      <w:r w:rsidR="000C4867" w:rsidRPr="000C4867">
        <w:rPr>
          <w:rFonts w:ascii="Calibri" w:eastAsia="Calibri" w:hAnsi="Calibri" w:cs="Calibri"/>
          <w:sz w:val="22"/>
          <w:szCs w:val="22"/>
          <w:lang w:eastAsia="en-US"/>
        </w:rPr>
        <w:t xml:space="preserve"> gegaan en kwam in aanraking met mensen van de gemeente. Ik vond het gelijk een prettig gesprek en voelde mij op mijn gemak door de open en vriendelijke houding van de medewerkers van de gemeente.</w:t>
      </w:r>
      <w:r>
        <w:rPr>
          <w:rFonts w:ascii="Calibri" w:eastAsia="Calibri" w:hAnsi="Calibri" w:cs="Calibri"/>
          <w:sz w:val="22"/>
          <w:szCs w:val="22"/>
          <w:lang w:eastAsia="en-US"/>
        </w:rPr>
        <w:t>’</w:t>
      </w:r>
    </w:p>
    <w:p w14:paraId="653FC552" w14:textId="77777777" w:rsidR="000C4867" w:rsidRPr="000C4867" w:rsidRDefault="000C4867" w:rsidP="000C4867">
      <w:pPr>
        <w:spacing w:line="240" w:lineRule="auto"/>
        <w:rPr>
          <w:rFonts w:ascii="Calibri" w:eastAsia="Calibri" w:hAnsi="Calibri" w:cs="Calibri"/>
          <w:sz w:val="22"/>
          <w:szCs w:val="22"/>
          <w:lang w:eastAsia="en-US"/>
        </w:rPr>
      </w:pPr>
    </w:p>
    <w:p w14:paraId="5A81C915" w14:textId="77777777" w:rsidR="000C4867" w:rsidRPr="000C4867" w:rsidRDefault="000C4867" w:rsidP="000C4867">
      <w:pPr>
        <w:spacing w:line="240" w:lineRule="auto"/>
        <w:rPr>
          <w:rFonts w:ascii="Calibri" w:eastAsia="Calibri" w:hAnsi="Calibri" w:cs="Calibri"/>
          <w:b/>
          <w:bCs/>
          <w:sz w:val="22"/>
          <w:szCs w:val="22"/>
          <w:lang w:eastAsia="en-US"/>
        </w:rPr>
      </w:pPr>
      <w:r w:rsidRPr="000C4867">
        <w:rPr>
          <w:rFonts w:ascii="Calibri" w:eastAsia="Calibri" w:hAnsi="Calibri" w:cs="Calibri"/>
          <w:b/>
          <w:bCs/>
          <w:sz w:val="22"/>
          <w:szCs w:val="22"/>
          <w:lang w:eastAsia="en-US"/>
        </w:rPr>
        <w:t>Was je gelijk op je plek?</w:t>
      </w:r>
    </w:p>
    <w:p w14:paraId="400C12DB" w14:textId="0DC0809E" w:rsidR="000C4867" w:rsidRPr="000C4867" w:rsidRDefault="004078C5" w:rsidP="000C4867">
      <w:pPr>
        <w:spacing w:line="240" w:lineRule="auto"/>
        <w:rPr>
          <w:rFonts w:ascii="Calibri" w:eastAsia="Calibri" w:hAnsi="Calibri" w:cs="Calibri"/>
          <w:sz w:val="22"/>
          <w:szCs w:val="22"/>
          <w:lang w:eastAsia="en-US"/>
        </w:rPr>
      </w:pPr>
      <w:r w:rsidRPr="004078C5">
        <w:rPr>
          <w:rFonts w:ascii="Calibri" w:eastAsia="Calibri" w:hAnsi="Calibri" w:cs="Calibri"/>
          <w:b/>
          <w:sz w:val="22"/>
          <w:szCs w:val="22"/>
          <w:lang w:eastAsia="en-US"/>
        </w:rPr>
        <w:t>Iris:</w:t>
      </w:r>
      <w:r>
        <w:rPr>
          <w:rFonts w:ascii="Calibri" w:eastAsia="Calibri" w:hAnsi="Calibri" w:cs="Calibri"/>
          <w:sz w:val="22"/>
          <w:szCs w:val="22"/>
          <w:lang w:eastAsia="en-US"/>
        </w:rPr>
        <w:t xml:space="preserve"> ‘</w:t>
      </w:r>
      <w:r w:rsidR="000C4867" w:rsidRPr="000C4867">
        <w:rPr>
          <w:rFonts w:ascii="Calibri" w:eastAsia="Calibri" w:hAnsi="Calibri" w:cs="Calibri"/>
          <w:sz w:val="22"/>
          <w:szCs w:val="22"/>
          <w:lang w:eastAsia="en-US"/>
        </w:rPr>
        <w:t>In het begin vond ik het wel lastig, ook de omgang met collega’s, dat had ook te maken met het feit dat ik de Nederlandse taal nog niet goed sprak. Maar mijn leidinggevende Loes van Gorkom heeft mij toen heel goed geholpen. Ik kreeg een buddy toegewezen die mij met de dagelijkse dingen en de taal kon helpen.</w:t>
      </w:r>
      <w:r>
        <w:rPr>
          <w:rFonts w:ascii="Calibri" w:eastAsia="Calibri" w:hAnsi="Calibri" w:cs="Calibri"/>
          <w:sz w:val="22"/>
          <w:szCs w:val="22"/>
          <w:lang w:eastAsia="en-US"/>
        </w:rPr>
        <w:t>’</w:t>
      </w:r>
    </w:p>
    <w:p w14:paraId="2A3C2870" w14:textId="77777777" w:rsidR="000C4867" w:rsidRPr="000C4867" w:rsidRDefault="000C4867" w:rsidP="000C4867">
      <w:pPr>
        <w:spacing w:line="240" w:lineRule="auto"/>
        <w:rPr>
          <w:rFonts w:ascii="Calibri" w:eastAsia="Calibri" w:hAnsi="Calibri" w:cs="Calibri"/>
          <w:sz w:val="22"/>
          <w:szCs w:val="22"/>
          <w:lang w:eastAsia="en-US"/>
        </w:rPr>
      </w:pPr>
    </w:p>
    <w:p w14:paraId="60E81219" w14:textId="77777777" w:rsidR="000C4867" w:rsidRPr="000C4867" w:rsidRDefault="000C4867" w:rsidP="000C4867">
      <w:pPr>
        <w:spacing w:line="240" w:lineRule="auto"/>
        <w:rPr>
          <w:rFonts w:ascii="Calibri" w:eastAsia="Calibri" w:hAnsi="Calibri" w:cs="Calibri"/>
          <w:b/>
          <w:bCs/>
          <w:sz w:val="22"/>
          <w:szCs w:val="22"/>
          <w:lang w:eastAsia="en-US"/>
        </w:rPr>
      </w:pPr>
      <w:r w:rsidRPr="000C4867">
        <w:rPr>
          <w:rFonts w:ascii="Calibri" w:eastAsia="Calibri" w:hAnsi="Calibri" w:cs="Calibri"/>
          <w:b/>
          <w:bCs/>
          <w:sz w:val="22"/>
          <w:szCs w:val="22"/>
          <w:lang w:eastAsia="en-US"/>
        </w:rPr>
        <w:t>Heb je nog wensen?</w:t>
      </w:r>
    </w:p>
    <w:p w14:paraId="420B38E0" w14:textId="581142A4" w:rsidR="000C4867" w:rsidRPr="000C4867" w:rsidRDefault="004078C5" w:rsidP="000C4867">
      <w:pPr>
        <w:spacing w:line="240" w:lineRule="auto"/>
        <w:rPr>
          <w:rFonts w:ascii="Calibri" w:eastAsia="Calibri" w:hAnsi="Calibri" w:cs="Calibri"/>
          <w:sz w:val="22"/>
          <w:szCs w:val="22"/>
          <w:lang w:eastAsia="en-US"/>
        </w:rPr>
      </w:pPr>
      <w:r w:rsidRPr="004078C5">
        <w:rPr>
          <w:rFonts w:ascii="Calibri" w:eastAsia="Calibri" w:hAnsi="Calibri" w:cs="Calibri"/>
          <w:b/>
          <w:sz w:val="22"/>
          <w:szCs w:val="22"/>
          <w:lang w:eastAsia="en-US"/>
        </w:rPr>
        <w:t>Iris:</w:t>
      </w:r>
      <w:r>
        <w:rPr>
          <w:rFonts w:ascii="Calibri" w:eastAsia="Calibri" w:hAnsi="Calibri" w:cs="Calibri"/>
          <w:sz w:val="22"/>
          <w:szCs w:val="22"/>
          <w:lang w:eastAsia="en-US"/>
        </w:rPr>
        <w:t xml:space="preserve"> ‘</w:t>
      </w:r>
      <w:r w:rsidR="000C4867" w:rsidRPr="000C4867">
        <w:rPr>
          <w:rFonts w:ascii="Calibri" w:eastAsia="Calibri" w:hAnsi="Calibri" w:cs="Calibri"/>
          <w:sz w:val="22"/>
          <w:szCs w:val="22"/>
          <w:lang w:eastAsia="en-US"/>
        </w:rPr>
        <w:t>Ik ben sociaal en collegiaal en ben bereid om alles wel te doen. Wel zou ik graag een Nederlands diploma willen halen.</w:t>
      </w:r>
      <w:r>
        <w:rPr>
          <w:rFonts w:ascii="Calibri" w:eastAsia="Calibri" w:hAnsi="Calibri" w:cs="Calibri"/>
          <w:sz w:val="22"/>
          <w:szCs w:val="22"/>
          <w:lang w:eastAsia="en-US"/>
        </w:rPr>
        <w:t>’</w:t>
      </w:r>
    </w:p>
    <w:p w14:paraId="4391C384" w14:textId="77777777" w:rsidR="000C4867" w:rsidRPr="000C4867" w:rsidRDefault="000C4867" w:rsidP="000C4867">
      <w:pPr>
        <w:spacing w:line="240" w:lineRule="auto"/>
        <w:rPr>
          <w:rFonts w:ascii="Calibri" w:eastAsia="Calibri" w:hAnsi="Calibri" w:cs="Calibri"/>
          <w:sz w:val="22"/>
          <w:szCs w:val="22"/>
          <w:lang w:eastAsia="en-US"/>
        </w:rPr>
      </w:pPr>
    </w:p>
    <w:p w14:paraId="4A066622" w14:textId="77777777" w:rsidR="000C4867" w:rsidRPr="000C4867" w:rsidRDefault="000C4867" w:rsidP="000C4867">
      <w:pPr>
        <w:spacing w:line="240" w:lineRule="auto"/>
        <w:rPr>
          <w:rFonts w:ascii="Calibri" w:eastAsia="Calibri" w:hAnsi="Calibri" w:cs="Calibri"/>
          <w:b/>
          <w:bCs/>
          <w:sz w:val="22"/>
          <w:szCs w:val="22"/>
          <w:lang w:eastAsia="en-US"/>
        </w:rPr>
      </w:pPr>
      <w:r w:rsidRPr="000C4867">
        <w:rPr>
          <w:rFonts w:ascii="Calibri" w:eastAsia="Calibri" w:hAnsi="Calibri" w:cs="Calibri"/>
          <w:b/>
          <w:bCs/>
          <w:sz w:val="22"/>
          <w:szCs w:val="22"/>
          <w:lang w:eastAsia="en-US"/>
        </w:rPr>
        <w:t>Moet er rekening gehouden worden met jouw beperking?</w:t>
      </w:r>
    </w:p>
    <w:p w14:paraId="7289159E" w14:textId="4B3D1863" w:rsidR="000C4867" w:rsidRPr="000C4867" w:rsidRDefault="004078C5" w:rsidP="000C4867">
      <w:pPr>
        <w:spacing w:line="240" w:lineRule="auto"/>
        <w:rPr>
          <w:rFonts w:ascii="Calibri" w:eastAsia="Calibri" w:hAnsi="Calibri" w:cs="Calibri"/>
          <w:sz w:val="22"/>
          <w:szCs w:val="22"/>
          <w:lang w:eastAsia="en-US"/>
        </w:rPr>
      </w:pPr>
      <w:r w:rsidRPr="004078C5">
        <w:rPr>
          <w:rFonts w:ascii="Calibri" w:eastAsia="Calibri" w:hAnsi="Calibri" w:cs="Calibri"/>
          <w:b/>
          <w:sz w:val="22"/>
          <w:szCs w:val="22"/>
          <w:lang w:eastAsia="en-US"/>
        </w:rPr>
        <w:t>Iris:</w:t>
      </w:r>
      <w:r>
        <w:rPr>
          <w:rFonts w:ascii="Calibri" w:eastAsia="Calibri" w:hAnsi="Calibri" w:cs="Calibri"/>
          <w:sz w:val="22"/>
          <w:szCs w:val="22"/>
          <w:lang w:eastAsia="en-US"/>
        </w:rPr>
        <w:t xml:space="preserve"> ‘</w:t>
      </w:r>
      <w:r w:rsidR="000C4867" w:rsidRPr="000C4867">
        <w:rPr>
          <w:rFonts w:ascii="Calibri" w:eastAsia="Calibri" w:hAnsi="Calibri" w:cs="Calibri"/>
          <w:sz w:val="22"/>
          <w:szCs w:val="22"/>
          <w:lang w:eastAsia="en-US"/>
        </w:rPr>
        <w:t>In principe niet nee. Soms heb ik wat meer moeite om op mijn werk te komen, bijvoorbeeld met slecht weer.  Wel heb ik een speciaal toetsenbord en een speciale muis, maar dat was zo geregeld.</w:t>
      </w:r>
      <w:r>
        <w:rPr>
          <w:rFonts w:ascii="Calibri" w:eastAsia="Calibri" w:hAnsi="Calibri" w:cs="Calibri"/>
          <w:sz w:val="22"/>
          <w:szCs w:val="22"/>
          <w:lang w:eastAsia="en-US"/>
        </w:rPr>
        <w:t>’</w:t>
      </w:r>
    </w:p>
    <w:p w14:paraId="100F447D" w14:textId="77777777" w:rsidR="000C4867" w:rsidRPr="000C4867" w:rsidRDefault="000C4867" w:rsidP="000C4867">
      <w:pPr>
        <w:spacing w:line="240" w:lineRule="auto"/>
        <w:rPr>
          <w:rFonts w:ascii="Calibri" w:eastAsia="Calibri" w:hAnsi="Calibri" w:cs="Calibri"/>
          <w:sz w:val="22"/>
          <w:szCs w:val="22"/>
          <w:lang w:eastAsia="en-US"/>
        </w:rPr>
      </w:pPr>
    </w:p>
    <w:p w14:paraId="34C32D14" w14:textId="77777777" w:rsidR="000C4867" w:rsidRPr="000C4867" w:rsidRDefault="000C4867" w:rsidP="000C4867">
      <w:pPr>
        <w:spacing w:line="240" w:lineRule="auto"/>
        <w:rPr>
          <w:rFonts w:ascii="Calibri" w:eastAsia="Calibri" w:hAnsi="Calibri" w:cs="Calibri"/>
          <w:b/>
          <w:bCs/>
          <w:sz w:val="22"/>
          <w:szCs w:val="22"/>
          <w:lang w:eastAsia="en-US"/>
        </w:rPr>
      </w:pPr>
      <w:r w:rsidRPr="000C4867">
        <w:rPr>
          <w:rFonts w:ascii="Calibri" w:eastAsia="Calibri" w:hAnsi="Calibri" w:cs="Calibri"/>
          <w:b/>
          <w:bCs/>
          <w:sz w:val="22"/>
          <w:szCs w:val="22"/>
          <w:lang w:eastAsia="en-US"/>
        </w:rPr>
        <w:t>Wat wil je de gemeente nog meegeven?</w:t>
      </w:r>
    </w:p>
    <w:p w14:paraId="3EA51E8C" w14:textId="69BDF302" w:rsidR="000C4867" w:rsidRPr="000C4867" w:rsidRDefault="004078C5" w:rsidP="000C4867">
      <w:pPr>
        <w:spacing w:line="240" w:lineRule="auto"/>
        <w:rPr>
          <w:rFonts w:ascii="Calibri" w:eastAsia="Calibri" w:hAnsi="Calibri" w:cs="Calibri"/>
          <w:sz w:val="22"/>
          <w:szCs w:val="22"/>
          <w:lang w:eastAsia="en-US"/>
        </w:rPr>
      </w:pPr>
      <w:r w:rsidRPr="004078C5">
        <w:rPr>
          <w:rFonts w:ascii="Calibri" w:eastAsia="Calibri" w:hAnsi="Calibri" w:cs="Calibri"/>
          <w:b/>
          <w:sz w:val="22"/>
          <w:szCs w:val="22"/>
          <w:lang w:eastAsia="en-US"/>
        </w:rPr>
        <w:t>Iris:</w:t>
      </w:r>
      <w:r>
        <w:rPr>
          <w:rFonts w:ascii="Calibri" w:eastAsia="Calibri" w:hAnsi="Calibri" w:cs="Calibri"/>
          <w:sz w:val="22"/>
          <w:szCs w:val="22"/>
          <w:lang w:eastAsia="en-US"/>
        </w:rPr>
        <w:t xml:space="preserve"> ‘</w:t>
      </w:r>
      <w:r w:rsidR="000C4867" w:rsidRPr="000C4867">
        <w:rPr>
          <w:rFonts w:ascii="Calibri" w:eastAsia="Calibri" w:hAnsi="Calibri" w:cs="Calibri"/>
          <w:sz w:val="22"/>
          <w:szCs w:val="22"/>
          <w:lang w:eastAsia="en-US"/>
        </w:rPr>
        <w:t>Ik vind dat de gemeente Utrecht goed bezig is, maar er mogen nog wel meer mensen met een beperking in dienst komen. Er zijn genoeg banen voor mensen met een arbeidsbeperking.</w:t>
      </w:r>
      <w:r>
        <w:rPr>
          <w:rFonts w:ascii="Calibri" w:eastAsia="Calibri" w:hAnsi="Calibri" w:cs="Calibri"/>
          <w:sz w:val="22"/>
          <w:szCs w:val="22"/>
          <w:lang w:eastAsia="en-US"/>
        </w:rPr>
        <w:t>’</w:t>
      </w:r>
    </w:p>
    <w:p w14:paraId="5F91C93C" w14:textId="77777777" w:rsidR="000C4867" w:rsidRPr="000C4867" w:rsidRDefault="000C4867" w:rsidP="000C4867">
      <w:pPr>
        <w:spacing w:line="240" w:lineRule="auto"/>
        <w:rPr>
          <w:rFonts w:ascii="Calibri" w:eastAsia="Calibri" w:hAnsi="Calibri" w:cs="Calibri"/>
          <w:sz w:val="22"/>
          <w:szCs w:val="22"/>
          <w:lang w:eastAsia="en-US"/>
        </w:rPr>
      </w:pPr>
    </w:p>
    <w:p w14:paraId="76E1DD9B" w14:textId="77777777" w:rsidR="000C4867" w:rsidRPr="000C4867" w:rsidRDefault="000C4867" w:rsidP="000C4867">
      <w:pPr>
        <w:spacing w:line="240" w:lineRule="auto"/>
        <w:rPr>
          <w:rFonts w:ascii="Calibri" w:eastAsia="Calibri" w:hAnsi="Calibri" w:cs="Calibri"/>
          <w:b/>
          <w:bCs/>
          <w:sz w:val="22"/>
          <w:szCs w:val="22"/>
          <w:lang w:eastAsia="en-US"/>
        </w:rPr>
      </w:pPr>
      <w:r w:rsidRPr="000C4867">
        <w:rPr>
          <w:rFonts w:ascii="Calibri" w:eastAsia="Calibri" w:hAnsi="Calibri" w:cs="Calibri"/>
          <w:b/>
          <w:bCs/>
          <w:sz w:val="22"/>
          <w:szCs w:val="22"/>
          <w:lang w:eastAsia="en-US"/>
        </w:rPr>
        <w:lastRenderedPageBreak/>
        <w:t>Heb je nog tips:</w:t>
      </w:r>
    </w:p>
    <w:p w14:paraId="51FF8934" w14:textId="10A1F1EE" w:rsidR="000C4867" w:rsidRPr="000C4867" w:rsidRDefault="004078C5" w:rsidP="000C4867">
      <w:pPr>
        <w:spacing w:line="240" w:lineRule="auto"/>
        <w:rPr>
          <w:rFonts w:ascii="Calibri" w:eastAsia="Calibri" w:hAnsi="Calibri" w:cs="Calibri"/>
          <w:sz w:val="22"/>
          <w:szCs w:val="22"/>
          <w:lang w:eastAsia="en-US"/>
        </w:rPr>
      </w:pPr>
      <w:r w:rsidRPr="004078C5">
        <w:rPr>
          <w:rFonts w:ascii="Calibri" w:eastAsia="Calibri" w:hAnsi="Calibri" w:cs="Calibri"/>
          <w:b/>
          <w:sz w:val="22"/>
          <w:szCs w:val="22"/>
          <w:lang w:eastAsia="en-US"/>
        </w:rPr>
        <w:t>Iris:</w:t>
      </w:r>
      <w:r>
        <w:rPr>
          <w:rFonts w:ascii="Calibri" w:eastAsia="Calibri" w:hAnsi="Calibri" w:cs="Calibri"/>
          <w:sz w:val="22"/>
          <w:szCs w:val="22"/>
          <w:lang w:eastAsia="en-US"/>
        </w:rPr>
        <w:t xml:space="preserve"> ‘</w:t>
      </w:r>
      <w:r w:rsidR="000C4867" w:rsidRPr="000C4867">
        <w:rPr>
          <w:rFonts w:ascii="Calibri" w:eastAsia="Calibri" w:hAnsi="Calibri" w:cs="Calibri"/>
          <w:sz w:val="22"/>
          <w:szCs w:val="22"/>
          <w:lang w:eastAsia="en-US"/>
        </w:rPr>
        <w:t xml:space="preserve">Een buddy op het werk is heel handig. Wees open en eerlijk, ook over jouw grenzen en durf de stap te nemen! Ga naar een wervings- en </w:t>
      </w:r>
      <w:proofErr w:type="spellStart"/>
      <w:r w:rsidR="000C4867" w:rsidRPr="000C4867">
        <w:rPr>
          <w:rFonts w:ascii="Calibri" w:eastAsia="Calibri" w:hAnsi="Calibri" w:cs="Calibri"/>
          <w:sz w:val="22"/>
          <w:szCs w:val="22"/>
          <w:lang w:eastAsia="en-US"/>
        </w:rPr>
        <w:t>selectiedag</w:t>
      </w:r>
      <w:proofErr w:type="spellEnd"/>
      <w:r w:rsidR="000C4867" w:rsidRPr="000C4867">
        <w:rPr>
          <w:rFonts w:ascii="Calibri" w:eastAsia="Calibri" w:hAnsi="Calibri" w:cs="Calibri"/>
          <w:sz w:val="22"/>
          <w:szCs w:val="22"/>
          <w:lang w:eastAsia="en-US"/>
        </w:rPr>
        <w:t xml:space="preserve"> en informeer wat er mogelijk is voor mensen met een beperking. Het is zo belangrijk om een bijdrage te kunnen leveren aan de maatschappij, het sociale aspect met collega’s en je nuttig voelen!</w:t>
      </w:r>
      <w:r>
        <w:rPr>
          <w:rFonts w:ascii="Calibri" w:eastAsia="Calibri" w:hAnsi="Calibri" w:cs="Calibri"/>
          <w:sz w:val="22"/>
          <w:szCs w:val="22"/>
          <w:lang w:eastAsia="en-US"/>
        </w:rPr>
        <w:t>’</w:t>
      </w:r>
    </w:p>
    <w:p w14:paraId="1E40F85E" w14:textId="77777777" w:rsidR="00961AC2" w:rsidRDefault="00961AC2">
      <w:pPr>
        <w:rPr>
          <w:rFonts w:cs="Courier New"/>
          <w:color w:val="00A9F3"/>
          <w:sz w:val="40"/>
          <w:szCs w:val="50"/>
        </w:rPr>
      </w:pPr>
      <w:bookmarkStart w:id="61" w:name="_Toc22115593"/>
      <w:r>
        <w:br w:type="page"/>
      </w:r>
    </w:p>
    <w:p w14:paraId="00D05E77" w14:textId="34182B46" w:rsidR="000C4867" w:rsidRPr="000C4867" w:rsidRDefault="00D902A7" w:rsidP="00D902A7">
      <w:pPr>
        <w:pStyle w:val="Kop2"/>
        <w:numPr>
          <w:ilvl w:val="0"/>
          <w:numId w:val="0"/>
        </w:numPr>
        <w:ind w:left="360" w:hanging="360"/>
      </w:pPr>
      <w:bookmarkStart w:id="62" w:name="_GoBack"/>
      <w:bookmarkEnd w:id="62"/>
      <w:r>
        <w:lastRenderedPageBreak/>
        <w:t xml:space="preserve">7. </w:t>
      </w:r>
      <w:r w:rsidR="000C4867" w:rsidRPr="000C4867">
        <w:t>Dankwoord</w:t>
      </w:r>
      <w:bookmarkEnd w:id="61"/>
    </w:p>
    <w:p w14:paraId="54C4A1E4" w14:textId="77777777" w:rsidR="000C4867" w:rsidRPr="000C4867" w:rsidRDefault="000C4867" w:rsidP="00D902A7">
      <w:pPr>
        <w:pStyle w:val="Kop3"/>
        <w:numPr>
          <w:ilvl w:val="0"/>
          <w:numId w:val="0"/>
        </w:numPr>
      </w:pPr>
      <w:bookmarkStart w:id="63" w:name="_Toc22115594"/>
      <w:r w:rsidRPr="000C4867">
        <w:t>Dankwoord</w:t>
      </w:r>
      <w:bookmarkEnd w:id="63"/>
    </w:p>
    <w:p w14:paraId="16839D8B" w14:textId="77777777" w:rsidR="000C4867" w:rsidRPr="000C4867" w:rsidRDefault="000C4867" w:rsidP="000C4867">
      <w:pPr>
        <w:suppressAutoHyphens/>
        <w:spacing w:line="240" w:lineRule="auto"/>
        <w:rPr>
          <w:rFonts w:ascii="Calibri" w:hAnsi="Calibri" w:cs="Calibri"/>
          <w:b/>
          <w:sz w:val="22"/>
          <w:szCs w:val="22"/>
        </w:rPr>
      </w:pPr>
      <w:r w:rsidRPr="000C4867">
        <w:rPr>
          <w:rFonts w:ascii="Calibri" w:hAnsi="Calibri" w:cs="Calibri"/>
          <w:b/>
          <w:sz w:val="28"/>
          <w:szCs w:val="28"/>
        </w:rPr>
        <w:br/>
      </w:r>
      <w:r w:rsidRPr="000C4867">
        <w:rPr>
          <w:rFonts w:ascii="Calibri" w:hAnsi="Calibri" w:cs="Calibri"/>
          <w:b/>
          <w:sz w:val="22"/>
          <w:szCs w:val="22"/>
        </w:rPr>
        <w:t>Met dank aan de volgende personen die vrijwillig hun kennis en kunde hebben gedeeld ten behoeve van deze bundel</w:t>
      </w:r>
    </w:p>
    <w:p w14:paraId="523FAA26" w14:textId="77777777" w:rsidR="000C4867" w:rsidRPr="000C4867" w:rsidRDefault="000C4867" w:rsidP="000C4867">
      <w:pPr>
        <w:suppressAutoHyphens/>
        <w:spacing w:line="240" w:lineRule="auto"/>
        <w:rPr>
          <w:rFonts w:ascii="Calibri" w:hAnsi="Calibri" w:cs="Calibri"/>
          <w:b/>
          <w:sz w:val="22"/>
          <w:szCs w:val="22"/>
        </w:rPr>
      </w:pPr>
    </w:p>
    <w:p w14:paraId="6F6F46AC" w14:textId="77777777" w:rsidR="000C4867" w:rsidRPr="000C4867" w:rsidRDefault="000C4867" w:rsidP="000C4867">
      <w:pPr>
        <w:suppressAutoHyphens/>
        <w:spacing w:line="240" w:lineRule="auto"/>
        <w:rPr>
          <w:rFonts w:ascii="Calibri" w:hAnsi="Calibri" w:cs="Calibri"/>
          <w:b/>
          <w:sz w:val="22"/>
          <w:szCs w:val="22"/>
        </w:rPr>
      </w:pPr>
    </w:p>
    <w:p w14:paraId="1AF730A5" w14:textId="05E1D151" w:rsidR="000C4867" w:rsidRPr="000C4867" w:rsidRDefault="000C4867" w:rsidP="000C4867">
      <w:pPr>
        <w:suppressAutoHyphens/>
        <w:spacing w:line="240" w:lineRule="auto"/>
        <w:rPr>
          <w:rFonts w:ascii="Calibri" w:hAnsi="Calibri" w:cs="Calibri"/>
          <w:sz w:val="22"/>
          <w:szCs w:val="22"/>
        </w:rPr>
      </w:pPr>
      <w:r w:rsidRPr="000C4867">
        <w:rPr>
          <w:rFonts w:ascii="Calibri" w:hAnsi="Calibri" w:cs="Calibri"/>
          <w:sz w:val="22"/>
          <w:szCs w:val="22"/>
        </w:rPr>
        <w:t>Aicha Jebbar</w:t>
      </w:r>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t>Gemeente Utrecht</w:t>
      </w:r>
    </w:p>
    <w:p w14:paraId="1811DCAC" w14:textId="77777777" w:rsidR="000C4867" w:rsidRPr="000C4867" w:rsidRDefault="000C4867" w:rsidP="000C4867">
      <w:pPr>
        <w:suppressAutoHyphens/>
        <w:spacing w:line="240" w:lineRule="auto"/>
        <w:rPr>
          <w:rFonts w:ascii="Calibri" w:hAnsi="Calibri" w:cs="Calibri"/>
          <w:sz w:val="22"/>
          <w:szCs w:val="22"/>
        </w:rPr>
      </w:pPr>
      <w:r w:rsidRPr="000C4867">
        <w:rPr>
          <w:rFonts w:ascii="Calibri" w:hAnsi="Calibri" w:cs="Calibri"/>
          <w:sz w:val="22"/>
          <w:szCs w:val="22"/>
        </w:rPr>
        <w:t>Alex van der Hoeff</w:t>
      </w:r>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r>
      <w:proofErr w:type="spellStart"/>
      <w:r w:rsidRPr="000C4867">
        <w:rPr>
          <w:rFonts w:ascii="Calibri" w:hAnsi="Calibri" w:cs="Calibri"/>
          <w:sz w:val="22"/>
          <w:szCs w:val="22"/>
        </w:rPr>
        <w:t>Jobstap</w:t>
      </w:r>
      <w:proofErr w:type="spellEnd"/>
      <w:r w:rsidRPr="000C4867">
        <w:rPr>
          <w:rFonts w:ascii="Calibri" w:hAnsi="Calibri" w:cs="Calibri"/>
          <w:sz w:val="22"/>
          <w:szCs w:val="22"/>
        </w:rPr>
        <w:tab/>
      </w:r>
    </w:p>
    <w:p w14:paraId="004B64D7" w14:textId="77777777" w:rsidR="000C4867" w:rsidRPr="000C4867" w:rsidRDefault="000C4867" w:rsidP="000C4867">
      <w:pPr>
        <w:suppressAutoHyphens/>
        <w:spacing w:line="240" w:lineRule="auto"/>
        <w:rPr>
          <w:rFonts w:ascii="Calibri" w:hAnsi="Calibri" w:cs="Calibri"/>
          <w:sz w:val="22"/>
          <w:szCs w:val="22"/>
        </w:rPr>
      </w:pPr>
      <w:r w:rsidRPr="000C4867">
        <w:rPr>
          <w:rFonts w:ascii="Calibri" w:hAnsi="Calibri" w:cs="Calibri"/>
          <w:sz w:val="22"/>
          <w:szCs w:val="22"/>
        </w:rPr>
        <w:t>Bianca Postma</w:t>
      </w:r>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t>Gemeente Den Haag</w:t>
      </w:r>
    </w:p>
    <w:p w14:paraId="676841FA" w14:textId="77777777" w:rsidR="000C4867" w:rsidRPr="000C4867" w:rsidRDefault="000C4867" w:rsidP="000C4867">
      <w:pPr>
        <w:suppressAutoHyphens/>
        <w:spacing w:line="240" w:lineRule="auto"/>
        <w:rPr>
          <w:rFonts w:ascii="Calibri" w:hAnsi="Calibri" w:cs="Calibri"/>
          <w:sz w:val="22"/>
          <w:szCs w:val="22"/>
        </w:rPr>
      </w:pPr>
      <w:r w:rsidRPr="000C4867">
        <w:rPr>
          <w:rFonts w:ascii="Calibri" w:hAnsi="Calibri" w:cs="Calibri"/>
          <w:sz w:val="22"/>
          <w:szCs w:val="22"/>
        </w:rPr>
        <w:t>Brenda Wouters</w:t>
      </w:r>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r>
      <w:proofErr w:type="spellStart"/>
      <w:r w:rsidRPr="000C4867">
        <w:rPr>
          <w:rFonts w:ascii="Calibri" w:hAnsi="Calibri" w:cs="Calibri"/>
          <w:sz w:val="22"/>
          <w:szCs w:val="22"/>
        </w:rPr>
        <w:t>Jobstap</w:t>
      </w:r>
      <w:proofErr w:type="spellEnd"/>
    </w:p>
    <w:p w14:paraId="25B804AA" w14:textId="77777777" w:rsidR="000C4867" w:rsidRPr="000C4867" w:rsidRDefault="000C4867" w:rsidP="000C4867">
      <w:pPr>
        <w:suppressAutoHyphens/>
        <w:spacing w:line="240" w:lineRule="auto"/>
        <w:rPr>
          <w:rFonts w:ascii="Calibri" w:hAnsi="Calibri" w:cs="Calibri"/>
          <w:sz w:val="22"/>
          <w:szCs w:val="22"/>
        </w:rPr>
      </w:pPr>
      <w:r w:rsidRPr="000C4867">
        <w:rPr>
          <w:rFonts w:ascii="Calibri" w:hAnsi="Calibri" w:cs="Calibri"/>
          <w:sz w:val="22"/>
          <w:szCs w:val="22"/>
        </w:rPr>
        <w:t>Cecile den Ouden</w:t>
      </w:r>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t>Gemeente Meierijstad</w:t>
      </w:r>
      <w:r w:rsidRPr="000C4867">
        <w:rPr>
          <w:rFonts w:ascii="Calibri" w:hAnsi="Calibri" w:cs="Calibri"/>
          <w:sz w:val="22"/>
          <w:szCs w:val="22"/>
        </w:rPr>
        <w:tab/>
      </w:r>
    </w:p>
    <w:p w14:paraId="1F97C4C0" w14:textId="77777777" w:rsidR="000C4867" w:rsidRPr="000C4867" w:rsidRDefault="000C4867" w:rsidP="000C4867">
      <w:pPr>
        <w:suppressAutoHyphens/>
        <w:spacing w:line="240" w:lineRule="auto"/>
        <w:rPr>
          <w:rFonts w:ascii="Calibri" w:hAnsi="Calibri" w:cs="Calibri"/>
          <w:sz w:val="22"/>
          <w:szCs w:val="22"/>
        </w:rPr>
      </w:pPr>
      <w:proofErr w:type="spellStart"/>
      <w:r w:rsidRPr="000C4867">
        <w:rPr>
          <w:rFonts w:ascii="Calibri" w:hAnsi="Calibri" w:cs="Calibri"/>
          <w:sz w:val="22"/>
          <w:szCs w:val="22"/>
        </w:rPr>
        <w:t>Dirma</w:t>
      </w:r>
      <w:proofErr w:type="spellEnd"/>
      <w:r w:rsidRPr="000C4867">
        <w:rPr>
          <w:rFonts w:ascii="Calibri" w:hAnsi="Calibri" w:cs="Calibri"/>
          <w:sz w:val="22"/>
          <w:szCs w:val="22"/>
        </w:rPr>
        <w:t xml:space="preserve"> Jorden</w:t>
      </w:r>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t>Gemeente Utrecht</w:t>
      </w:r>
    </w:p>
    <w:p w14:paraId="1C63CF2C" w14:textId="77777777" w:rsidR="000C4867" w:rsidRPr="000C4867" w:rsidRDefault="000C4867" w:rsidP="000C4867">
      <w:pPr>
        <w:suppressAutoHyphens/>
        <w:spacing w:line="240" w:lineRule="auto"/>
        <w:rPr>
          <w:rFonts w:ascii="Calibri" w:hAnsi="Calibri" w:cs="Calibri"/>
          <w:sz w:val="22"/>
          <w:szCs w:val="22"/>
        </w:rPr>
      </w:pPr>
      <w:r w:rsidRPr="000C4867">
        <w:rPr>
          <w:rFonts w:ascii="Calibri" w:hAnsi="Calibri" w:cs="Calibri"/>
          <w:sz w:val="22"/>
          <w:szCs w:val="22"/>
        </w:rPr>
        <w:t>Eric van der Graaf</w:t>
      </w:r>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t>Gemeente Veenendaal</w:t>
      </w:r>
      <w:r w:rsidRPr="000C4867">
        <w:rPr>
          <w:rFonts w:ascii="Calibri" w:hAnsi="Calibri" w:cs="Calibri"/>
          <w:sz w:val="22"/>
          <w:szCs w:val="22"/>
        </w:rPr>
        <w:tab/>
      </w:r>
    </w:p>
    <w:p w14:paraId="3C0F8128" w14:textId="0E281C9C" w:rsidR="000C4867" w:rsidRPr="000C4867" w:rsidRDefault="000C4867" w:rsidP="000C4867">
      <w:pPr>
        <w:suppressAutoHyphens/>
        <w:spacing w:line="240" w:lineRule="auto"/>
        <w:rPr>
          <w:rFonts w:ascii="Calibri" w:hAnsi="Calibri" w:cs="Calibri"/>
          <w:sz w:val="22"/>
          <w:szCs w:val="22"/>
        </w:rPr>
      </w:pPr>
      <w:r w:rsidRPr="000C4867">
        <w:rPr>
          <w:rFonts w:ascii="Calibri" w:hAnsi="Calibri" w:cs="Calibri"/>
          <w:sz w:val="22"/>
          <w:szCs w:val="22"/>
        </w:rPr>
        <w:t>Esther van Iersel-Kostwinder</w:t>
      </w:r>
      <w:r w:rsidRPr="000C4867">
        <w:rPr>
          <w:rFonts w:ascii="Calibri" w:hAnsi="Calibri" w:cs="Calibri"/>
          <w:sz w:val="22"/>
          <w:szCs w:val="22"/>
        </w:rPr>
        <w:tab/>
      </w:r>
      <w:r w:rsidR="00D902A7">
        <w:rPr>
          <w:rFonts w:ascii="Calibri" w:hAnsi="Calibri" w:cs="Calibri"/>
          <w:sz w:val="22"/>
          <w:szCs w:val="22"/>
        </w:rPr>
        <w:tab/>
      </w:r>
      <w:r w:rsidR="00D902A7">
        <w:rPr>
          <w:rFonts w:ascii="Calibri" w:hAnsi="Calibri" w:cs="Calibri"/>
          <w:sz w:val="22"/>
          <w:szCs w:val="22"/>
        </w:rPr>
        <w:tab/>
      </w:r>
      <w:r w:rsidR="00D902A7">
        <w:rPr>
          <w:rFonts w:ascii="Calibri" w:hAnsi="Calibri" w:cs="Calibri"/>
          <w:sz w:val="22"/>
          <w:szCs w:val="22"/>
        </w:rPr>
        <w:tab/>
      </w:r>
      <w:r w:rsidRPr="000C4867">
        <w:rPr>
          <w:rFonts w:ascii="Calibri" w:hAnsi="Calibri" w:cs="Calibri"/>
          <w:sz w:val="22"/>
          <w:szCs w:val="22"/>
        </w:rPr>
        <w:t>Gemeente Dordrecht</w:t>
      </w:r>
      <w:r w:rsidRPr="000C4867">
        <w:rPr>
          <w:rFonts w:ascii="Calibri" w:hAnsi="Calibri" w:cs="Calibri"/>
          <w:sz w:val="22"/>
          <w:szCs w:val="22"/>
        </w:rPr>
        <w:tab/>
      </w:r>
      <w:r w:rsidRPr="000C4867">
        <w:rPr>
          <w:rFonts w:ascii="Calibri" w:hAnsi="Calibri" w:cs="Calibri"/>
          <w:sz w:val="22"/>
          <w:szCs w:val="22"/>
        </w:rPr>
        <w:tab/>
      </w:r>
    </w:p>
    <w:p w14:paraId="39DAC1E2" w14:textId="77777777" w:rsidR="000C4867" w:rsidRPr="000C4867" w:rsidRDefault="000C4867" w:rsidP="000C4867">
      <w:pPr>
        <w:suppressAutoHyphens/>
        <w:spacing w:line="240" w:lineRule="auto"/>
        <w:rPr>
          <w:rFonts w:ascii="Calibri" w:hAnsi="Calibri" w:cs="Calibri"/>
          <w:sz w:val="22"/>
          <w:szCs w:val="22"/>
        </w:rPr>
      </w:pPr>
      <w:proofErr w:type="spellStart"/>
      <w:r w:rsidRPr="000C4867">
        <w:rPr>
          <w:rFonts w:ascii="Calibri" w:hAnsi="Calibri" w:cs="Calibri"/>
          <w:sz w:val="22"/>
          <w:szCs w:val="22"/>
        </w:rPr>
        <w:t>Faysal</w:t>
      </w:r>
      <w:proofErr w:type="spellEnd"/>
      <w:r w:rsidRPr="000C4867">
        <w:rPr>
          <w:rFonts w:ascii="Calibri" w:hAnsi="Calibri" w:cs="Calibri"/>
          <w:sz w:val="22"/>
          <w:szCs w:val="22"/>
        </w:rPr>
        <w:t xml:space="preserve"> </w:t>
      </w:r>
      <w:proofErr w:type="spellStart"/>
      <w:r w:rsidRPr="000C4867">
        <w:rPr>
          <w:rFonts w:ascii="Calibri" w:hAnsi="Calibri" w:cs="Calibri"/>
          <w:sz w:val="22"/>
          <w:szCs w:val="22"/>
        </w:rPr>
        <w:t>Ouasmi</w:t>
      </w:r>
      <w:proofErr w:type="spellEnd"/>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t>Gemeente Utrecht</w:t>
      </w:r>
    </w:p>
    <w:p w14:paraId="184CD997" w14:textId="77777777" w:rsidR="000C4867" w:rsidRPr="000C4867" w:rsidRDefault="000C4867" w:rsidP="000C4867">
      <w:pPr>
        <w:suppressAutoHyphens/>
        <w:spacing w:line="240" w:lineRule="auto"/>
        <w:rPr>
          <w:rFonts w:ascii="Calibri" w:hAnsi="Calibri" w:cs="Calibri"/>
          <w:sz w:val="22"/>
          <w:szCs w:val="28"/>
        </w:rPr>
      </w:pPr>
      <w:r w:rsidRPr="000C4867">
        <w:rPr>
          <w:rFonts w:ascii="Calibri" w:hAnsi="Calibri" w:cs="Calibri"/>
          <w:sz w:val="22"/>
          <w:szCs w:val="28"/>
        </w:rPr>
        <w:t xml:space="preserve">Femke </w:t>
      </w:r>
      <w:proofErr w:type="spellStart"/>
      <w:r w:rsidRPr="000C4867">
        <w:rPr>
          <w:rFonts w:ascii="Calibri" w:hAnsi="Calibri" w:cs="Calibri"/>
          <w:sz w:val="22"/>
          <w:szCs w:val="28"/>
        </w:rPr>
        <w:t>Schukking</w:t>
      </w:r>
      <w:proofErr w:type="spellEnd"/>
      <w:r w:rsidRPr="000C4867">
        <w:rPr>
          <w:rFonts w:ascii="Calibri" w:hAnsi="Calibri" w:cs="Calibri"/>
          <w:sz w:val="22"/>
          <w:szCs w:val="28"/>
        </w:rPr>
        <w:tab/>
      </w:r>
      <w:r w:rsidRPr="000C4867">
        <w:rPr>
          <w:rFonts w:ascii="Calibri" w:hAnsi="Calibri" w:cs="Calibri"/>
          <w:sz w:val="22"/>
          <w:szCs w:val="28"/>
        </w:rPr>
        <w:tab/>
      </w:r>
      <w:r w:rsidRPr="000C4867">
        <w:rPr>
          <w:rFonts w:ascii="Calibri" w:hAnsi="Calibri" w:cs="Calibri"/>
          <w:sz w:val="22"/>
          <w:szCs w:val="28"/>
        </w:rPr>
        <w:tab/>
      </w:r>
      <w:r w:rsidRPr="000C4867">
        <w:rPr>
          <w:rFonts w:ascii="Calibri" w:hAnsi="Calibri" w:cs="Calibri"/>
          <w:sz w:val="22"/>
          <w:szCs w:val="28"/>
        </w:rPr>
        <w:tab/>
      </w:r>
      <w:r w:rsidRPr="000C4867">
        <w:rPr>
          <w:rFonts w:ascii="Calibri" w:hAnsi="Calibri" w:cs="Calibri"/>
          <w:sz w:val="22"/>
          <w:szCs w:val="28"/>
        </w:rPr>
        <w:tab/>
        <w:t>Gemeente Haarlem</w:t>
      </w:r>
    </w:p>
    <w:p w14:paraId="57442B34" w14:textId="77777777" w:rsidR="000C4867" w:rsidRPr="000C4867" w:rsidRDefault="000C4867" w:rsidP="000C4867">
      <w:pPr>
        <w:suppressAutoHyphens/>
        <w:spacing w:line="240" w:lineRule="auto"/>
        <w:rPr>
          <w:rFonts w:ascii="Calibri" w:hAnsi="Calibri" w:cs="Calibri"/>
          <w:sz w:val="22"/>
          <w:szCs w:val="22"/>
        </w:rPr>
      </w:pPr>
      <w:r w:rsidRPr="000C4867">
        <w:rPr>
          <w:rFonts w:ascii="Calibri" w:hAnsi="Calibri" w:cs="Calibri"/>
          <w:sz w:val="22"/>
          <w:szCs w:val="22"/>
        </w:rPr>
        <w:t>Gea Weersma</w:t>
      </w:r>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t>Gemeente Veenendaal</w:t>
      </w:r>
    </w:p>
    <w:p w14:paraId="6D3A5051" w14:textId="77777777" w:rsidR="000C4867" w:rsidRPr="000C4867" w:rsidRDefault="000C4867" w:rsidP="000C4867">
      <w:pPr>
        <w:suppressAutoHyphens/>
        <w:spacing w:line="240" w:lineRule="auto"/>
        <w:rPr>
          <w:rFonts w:ascii="Calibri" w:hAnsi="Calibri" w:cs="Calibri"/>
          <w:sz w:val="22"/>
          <w:szCs w:val="22"/>
        </w:rPr>
      </w:pPr>
      <w:r w:rsidRPr="000C4867">
        <w:rPr>
          <w:rFonts w:ascii="Calibri" w:hAnsi="Calibri" w:cs="Calibri"/>
          <w:sz w:val="22"/>
          <w:szCs w:val="22"/>
        </w:rPr>
        <w:t xml:space="preserve">Hans </w:t>
      </w:r>
      <w:proofErr w:type="spellStart"/>
      <w:r w:rsidRPr="000C4867">
        <w:rPr>
          <w:rFonts w:ascii="Calibri" w:hAnsi="Calibri" w:cs="Calibri"/>
          <w:sz w:val="22"/>
          <w:szCs w:val="22"/>
        </w:rPr>
        <w:t>Besselink</w:t>
      </w:r>
      <w:proofErr w:type="spellEnd"/>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t>Gemeente Dordrecht</w:t>
      </w:r>
    </w:p>
    <w:p w14:paraId="712818E0" w14:textId="33DE3A28" w:rsidR="000C4867" w:rsidRPr="000C4867" w:rsidRDefault="000C4867" w:rsidP="000C4867">
      <w:pPr>
        <w:suppressAutoHyphens/>
        <w:spacing w:line="240" w:lineRule="auto"/>
        <w:rPr>
          <w:rFonts w:ascii="Calibri" w:hAnsi="Calibri" w:cs="Calibri"/>
          <w:sz w:val="22"/>
          <w:szCs w:val="22"/>
        </w:rPr>
      </w:pPr>
      <w:proofErr w:type="spellStart"/>
      <w:r w:rsidRPr="000C4867">
        <w:rPr>
          <w:rFonts w:ascii="Calibri" w:hAnsi="Calibri" w:cs="Calibri"/>
          <w:sz w:val="22"/>
          <w:szCs w:val="22"/>
        </w:rPr>
        <w:t>Henriët</w:t>
      </w:r>
      <w:proofErr w:type="spellEnd"/>
      <w:r w:rsidRPr="000C4867">
        <w:rPr>
          <w:rFonts w:ascii="Calibri" w:hAnsi="Calibri" w:cs="Calibri"/>
          <w:sz w:val="22"/>
          <w:szCs w:val="22"/>
        </w:rPr>
        <w:t xml:space="preserve"> van Rossum</w:t>
      </w:r>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r>
      <w:r w:rsidR="00D902A7">
        <w:rPr>
          <w:rFonts w:ascii="Calibri" w:hAnsi="Calibri" w:cs="Calibri"/>
          <w:sz w:val="22"/>
          <w:szCs w:val="22"/>
        </w:rPr>
        <w:tab/>
      </w:r>
      <w:r w:rsidRPr="000C4867">
        <w:rPr>
          <w:rFonts w:ascii="Calibri" w:hAnsi="Calibri" w:cs="Calibri"/>
          <w:sz w:val="22"/>
          <w:szCs w:val="22"/>
        </w:rPr>
        <w:tab/>
        <w:t>Gemeente Den Haag</w:t>
      </w:r>
      <w:r w:rsidRPr="000C4867">
        <w:rPr>
          <w:rFonts w:ascii="Calibri" w:hAnsi="Calibri" w:cs="Calibri"/>
          <w:sz w:val="22"/>
          <w:szCs w:val="22"/>
        </w:rPr>
        <w:tab/>
      </w:r>
    </w:p>
    <w:p w14:paraId="2A4F477B" w14:textId="4909E175" w:rsidR="000C4867" w:rsidRPr="000C4867" w:rsidRDefault="000C4867" w:rsidP="000C4867">
      <w:pPr>
        <w:suppressAutoHyphens/>
        <w:spacing w:line="240" w:lineRule="auto"/>
        <w:rPr>
          <w:rFonts w:ascii="Calibri" w:hAnsi="Calibri" w:cs="Calibri"/>
          <w:sz w:val="22"/>
          <w:szCs w:val="22"/>
        </w:rPr>
      </w:pPr>
      <w:r w:rsidRPr="000C4867">
        <w:rPr>
          <w:rFonts w:ascii="Calibri" w:hAnsi="Calibri" w:cs="Calibri"/>
          <w:sz w:val="22"/>
          <w:szCs w:val="22"/>
        </w:rPr>
        <w:t xml:space="preserve">Iris </w:t>
      </w:r>
      <w:proofErr w:type="spellStart"/>
      <w:r w:rsidRPr="000C4867">
        <w:rPr>
          <w:rFonts w:ascii="Calibri" w:hAnsi="Calibri" w:cs="Calibri"/>
          <w:sz w:val="22"/>
          <w:szCs w:val="22"/>
        </w:rPr>
        <w:t>Epure</w:t>
      </w:r>
      <w:proofErr w:type="spellEnd"/>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t>Gemeente Utrecht</w:t>
      </w:r>
    </w:p>
    <w:p w14:paraId="3E760822" w14:textId="1B1B1C33" w:rsidR="000C4867" w:rsidRPr="000C4867" w:rsidRDefault="000C4867" w:rsidP="000C4867">
      <w:pPr>
        <w:suppressAutoHyphens/>
        <w:spacing w:line="240" w:lineRule="auto"/>
        <w:rPr>
          <w:rFonts w:ascii="Calibri" w:hAnsi="Calibri" w:cs="Calibri"/>
          <w:sz w:val="22"/>
          <w:szCs w:val="22"/>
        </w:rPr>
      </w:pPr>
      <w:proofErr w:type="spellStart"/>
      <w:r w:rsidRPr="000C4867">
        <w:rPr>
          <w:rFonts w:ascii="Calibri" w:hAnsi="Calibri" w:cs="Calibri"/>
          <w:sz w:val="22"/>
          <w:szCs w:val="22"/>
        </w:rPr>
        <w:t>Korstiaan</w:t>
      </w:r>
      <w:proofErr w:type="spellEnd"/>
      <w:r w:rsidRPr="000C4867">
        <w:rPr>
          <w:rFonts w:ascii="Calibri" w:hAnsi="Calibri" w:cs="Calibri"/>
          <w:sz w:val="22"/>
          <w:szCs w:val="22"/>
        </w:rPr>
        <w:t xml:space="preserve"> Korteweg</w:t>
      </w:r>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r>
      <w:r w:rsidR="00D902A7">
        <w:rPr>
          <w:rFonts w:ascii="Calibri" w:hAnsi="Calibri" w:cs="Calibri"/>
          <w:sz w:val="22"/>
          <w:szCs w:val="22"/>
        </w:rPr>
        <w:tab/>
      </w:r>
      <w:r w:rsidRPr="000C4867">
        <w:rPr>
          <w:rFonts w:ascii="Calibri" w:hAnsi="Calibri" w:cs="Calibri"/>
          <w:sz w:val="22"/>
          <w:szCs w:val="22"/>
        </w:rPr>
        <w:tab/>
        <w:t>Gemeente Dordrecht</w:t>
      </w:r>
      <w:r w:rsidRPr="000C4867">
        <w:rPr>
          <w:rFonts w:ascii="Calibri" w:hAnsi="Calibri" w:cs="Calibri"/>
          <w:sz w:val="22"/>
          <w:szCs w:val="22"/>
        </w:rPr>
        <w:tab/>
      </w:r>
    </w:p>
    <w:p w14:paraId="5122E102" w14:textId="77777777" w:rsidR="000C4867" w:rsidRPr="000C4867" w:rsidRDefault="000C4867" w:rsidP="000C4867">
      <w:pPr>
        <w:suppressAutoHyphens/>
        <w:spacing w:line="240" w:lineRule="auto"/>
        <w:rPr>
          <w:rFonts w:ascii="Calibri" w:hAnsi="Calibri" w:cs="Calibri"/>
          <w:sz w:val="22"/>
          <w:szCs w:val="22"/>
        </w:rPr>
      </w:pPr>
      <w:r w:rsidRPr="000C4867">
        <w:rPr>
          <w:rFonts w:ascii="Calibri" w:hAnsi="Calibri" w:cs="Calibri"/>
          <w:sz w:val="22"/>
          <w:szCs w:val="22"/>
        </w:rPr>
        <w:t xml:space="preserve">Linda </w:t>
      </w:r>
      <w:proofErr w:type="spellStart"/>
      <w:r w:rsidRPr="000C4867">
        <w:rPr>
          <w:rFonts w:ascii="Calibri" w:hAnsi="Calibri" w:cs="Calibri"/>
          <w:sz w:val="22"/>
          <w:szCs w:val="22"/>
        </w:rPr>
        <w:t>Spooren</w:t>
      </w:r>
      <w:proofErr w:type="spellEnd"/>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t>Gemeente Meierijstad</w:t>
      </w:r>
    </w:p>
    <w:p w14:paraId="421EEFB4" w14:textId="77777777" w:rsidR="000C4867" w:rsidRPr="000C4867" w:rsidRDefault="000C4867" w:rsidP="000C4867">
      <w:pPr>
        <w:suppressAutoHyphens/>
        <w:spacing w:line="240" w:lineRule="auto"/>
        <w:rPr>
          <w:rFonts w:ascii="Calibri" w:hAnsi="Calibri" w:cs="Calibri"/>
          <w:sz w:val="22"/>
          <w:szCs w:val="22"/>
        </w:rPr>
      </w:pPr>
      <w:r w:rsidRPr="000C4867">
        <w:rPr>
          <w:rFonts w:ascii="Calibri" w:hAnsi="Calibri" w:cs="Calibri"/>
          <w:sz w:val="22"/>
          <w:szCs w:val="22"/>
        </w:rPr>
        <w:t>Michael Zant</w:t>
      </w:r>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t>Gemeente Amsterdam</w:t>
      </w:r>
    </w:p>
    <w:p w14:paraId="37DEAE66" w14:textId="77777777" w:rsidR="000C4867" w:rsidRPr="000C4867" w:rsidRDefault="000C4867" w:rsidP="000C4867">
      <w:pPr>
        <w:suppressAutoHyphens/>
        <w:spacing w:line="240" w:lineRule="auto"/>
        <w:rPr>
          <w:rFonts w:ascii="Calibri" w:hAnsi="Calibri" w:cs="Calibri"/>
          <w:sz w:val="22"/>
          <w:szCs w:val="22"/>
        </w:rPr>
      </w:pPr>
      <w:r w:rsidRPr="000C4867">
        <w:rPr>
          <w:rFonts w:ascii="Calibri" w:hAnsi="Calibri" w:cs="Calibri"/>
          <w:sz w:val="22"/>
          <w:szCs w:val="22"/>
        </w:rPr>
        <w:t xml:space="preserve">Miriam </w:t>
      </w:r>
      <w:proofErr w:type="spellStart"/>
      <w:r w:rsidRPr="000C4867">
        <w:rPr>
          <w:rFonts w:ascii="Calibri" w:hAnsi="Calibri" w:cs="Calibri"/>
          <w:sz w:val="22"/>
          <w:szCs w:val="22"/>
        </w:rPr>
        <w:t>Hülsmann</w:t>
      </w:r>
      <w:proofErr w:type="spellEnd"/>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t>Gemeente Amsterdam</w:t>
      </w:r>
    </w:p>
    <w:p w14:paraId="74D54902" w14:textId="77777777" w:rsidR="000C4867" w:rsidRPr="000C4867" w:rsidRDefault="000C4867" w:rsidP="000C4867">
      <w:pPr>
        <w:suppressAutoHyphens/>
        <w:spacing w:line="240" w:lineRule="auto"/>
        <w:rPr>
          <w:rFonts w:ascii="Calibri" w:hAnsi="Calibri" w:cs="Calibri"/>
          <w:sz w:val="22"/>
          <w:szCs w:val="22"/>
        </w:rPr>
      </w:pPr>
      <w:r w:rsidRPr="000C4867">
        <w:rPr>
          <w:rFonts w:ascii="Calibri" w:hAnsi="Calibri" w:cs="Calibri"/>
          <w:sz w:val="22"/>
          <w:szCs w:val="22"/>
        </w:rPr>
        <w:t>Nando Liebregts</w:t>
      </w:r>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t>Gemeente Boxtel</w:t>
      </w:r>
    </w:p>
    <w:p w14:paraId="355EB648" w14:textId="77777777" w:rsidR="000C4867" w:rsidRPr="000C4867" w:rsidRDefault="000C4867" w:rsidP="000C4867">
      <w:pPr>
        <w:suppressAutoHyphens/>
        <w:spacing w:line="240" w:lineRule="auto"/>
        <w:rPr>
          <w:rFonts w:ascii="Calibri" w:hAnsi="Calibri" w:cs="Calibri"/>
          <w:sz w:val="22"/>
          <w:szCs w:val="22"/>
        </w:rPr>
      </w:pPr>
      <w:r w:rsidRPr="000C4867">
        <w:rPr>
          <w:rFonts w:ascii="Calibri" w:hAnsi="Calibri" w:cs="Calibri"/>
          <w:sz w:val="22"/>
          <w:szCs w:val="22"/>
        </w:rPr>
        <w:t>Pascal van der Bol</w:t>
      </w:r>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t>Gemeente Utrecht</w:t>
      </w:r>
      <w:r w:rsidRPr="000C4867">
        <w:rPr>
          <w:rFonts w:ascii="Calibri" w:hAnsi="Calibri" w:cs="Calibri"/>
          <w:sz w:val="22"/>
          <w:szCs w:val="22"/>
        </w:rPr>
        <w:tab/>
      </w:r>
    </w:p>
    <w:p w14:paraId="0D83B902" w14:textId="77777777" w:rsidR="000C4867" w:rsidRPr="000C4867" w:rsidRDefault="000C4867" w:rsidP="000C4867">
      <w:pPr>
        <w:suppressAutoHyphens/>
        <w:spacing w:line="240" w:lineRule="auto"/>
        <w:rPr>
          <w:rFonts w:ascii="Calibri" w:hAnsi="Calibri" w:cs="Calibri"/>
          <w:sz w:val="22"/>
          <w:szCs w:val="22"/>
        </w:rPr>
      </w:pPr>
      <w:r w:rsidRPr="000C4867">
        <w:rPr>
          <w:rFonts w:ascii="Calibri" w:hAnsi="Calibri" w:cs="Calibri"/>
          <w:sz w:val="22"/>
          <w:szCs w:val="22"/>
        </w:rPr>
        <w:t>Paul Appeldoorn</w:t>
      </w:r>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t>Gemeente Meierijstad</w:t>
      </w:r>
    </w:p>
    <w:p w14:paraId="115D34D5" w14:textId="77777777" w:rsidR="000C4867" w:rsidRPr="000C4867" w:rsidRDefault="000C4867" w:rsidP="000C4867">
      <w:pPr>
        <w:suppressAutoHyphens/>
        <w:spacing w:line="240" w:lineRule="auto"/>
        <w:rPr>
          <w:rFonts w:ascii="Calibri" w:hAnsi="Calibri" w:cs="Calibri"/>
          <w:sz w:val="22"/>
          <w:szCs w:val="22"/>
        </w:rPr>
      </w:pPr>
      <w:r w:rsidRPr="000C4867">
        <w:rPr>
          <w:rFonts w:ascii="Calibri" w:hAnsi="Calibri" w:cs="Calibri"/>
          <w:sz w:val="22"/>
          <w:szCs w:val="22"/>
        </w:rPr>
        <w:t>Reinette Kiès</w:t>
      </w:r>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t>Interprovinciaal Overleg</w:t>
      </w:r>
    </w:p>
    <w:p w14:paraId="3FC07E36" w14:textId="7A158A12" w:rsidR="000C4867" w:rsidRPr="000C4867" w:rsidRDefault="000C4867" w:rsidP="000C4867">
      <w:pPr>
        <w:suppressAutoHyphens/>
        <w:spacing w:line="240" w:lineRule="auto"/>
        <w:rPr>
          <w:rFonts w:ascii="Calibri" w:hAnsi="Calibri" w:cs="Calibri"/>
          <w:sz w:val="22"/>
          <w:szCs w:val="22"/>
        </w:rPr>
      </w:pPr>
      <w:r w:rsidRPr="000C4867">
        <w:rPr>
          <w:rFonts w:ascii="Calibri" w:hAnsi="Calibri" w:cs="Calibri"/>
          <w:sz w:val="22"/>
          <w:szCs w:val="22"/>
        </w:rPr>
        <w:t xml:space="preserve">Sandra Langenbach </w:t>
      </w:r>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r>
      <w:r w:rsidR="00D902A7">
        <w:rPr>
          <w:rFonts w:ascii="Calibri" w:hAnsi="Calibri" w:cs="Calibri"/>
          <w:sz w:val="22"/>
          <w:szCs w:val="22"/>
        </w:rPr>
        <w:tab/>
      </w:r>
      <w:r w:rsidRPr="000C4867">
        <w:rPr>
          <w:rFonts w:ascii="Calibri" w:hAnsi="Calibri" w:cs="Calibri"/>
          <w:sz w:val="22"/>
          <w:szCs w:val="22"/>
        </w:rPr>
        <w:t>Gemeente Meierijstad</w:t>
      </w:r>
      <w:r w:rsidRPr="000C4867">
        <w:rPr>
          <w:rFonts w:ascii="Calibri" w:hAnsi="Calibri" w:cs="Calibri"/>
          <w:sz w:val="22"/>
          <w:szCs w:val="22"/>
        </w:rPr>
        <w:tab/>
      </w:r>
    </w:p>
    <w:p w14:paraId="56B6A53F" w14:textId="77777777" w:rsidR="000C4867" w:rsidRPr="000C4867" w:rsidRDefault="000C4867" w:rsidP="000C4867">
      <w:pPr>
        <w:suppressAutoHyphens/>
        <w:spacing w:line="240" w:lineRule="auto"/>
        <w:rPr>
          <w:rFonts w:ascii="Calibri" w:hAnsi="Calibri" w:cs="Calibri"/>
          <w:sz w:val="22"/>
          <w:szCs w:val="22"/>
        </w:rPr>
      </w:pPr>
      <w:r w:rsidRPr="000C4867">
        <w:rPr>
          <w:rFonts w:ascii="Calibri" w:hAnsi="Calibri" w:cs="Calibri"/>
          <w:sz w:val="22"/>
          <w:szCs w:val="22"/>
        </w:rPr>
        <w:t>Sandra Schenk</w:t>
      </w:r>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t>Gemeente Den Haag</w:t>
      </w:r>
    </w:p>
    <w:p w14:paraId="37EE549A" w14:textId="77777777" w:rsidR="000C4867" w:rsidRPr="000C4867" w:rsidRDefault="000C4867" w:rsidP="000C4867">
      <w:pPr>
        <w:suppressAutoHyphens/>
        <w:spacing w:line="240" w:lineRule="auto"/>
        <w:rPr>
          <w:rFonts w:ascii="Calibri" w:hAnsi="Calibri" w:cs="Calibri"/>
          <w:sz w:val="22"/>
          <w:szCs w:val="22"/>
        </w:rPr>
      </w:pPr>
      <w:r w:rsidRPr="000C4867">
        <w:rPr>
          <w:rFonts w:ascii="Calibri" w:hAnsi="Calibri" w:cs="Calibri"/>
          <w:sz w:val="22"/>
          <w:szCs w:val="22"/>
        </w:rPr>
        <w:t xml:space="preserve">Sita </w:t>
      </w:r>
      <w:proofErr w:type="spellStart"/>
      <w:r w:rsidRPr="000C4867">
        <w:rPr>
          <w:rFonts w:ascii="Calibri" w:hAnsi="Calibri" w:cs="Calibri"/>
          <w:sz w:val="22"/>
          <w:szCs w:val="22"/>
        </w:rPr>
        <w:t>Mohabir</w:t>
      </w:r>
      <w:proofErr w:type="spellEnd"/>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t>Gemeente Den Haag</w:t>
      </w:r>
    </w:p>
    <w:p w14:paraId="4D30754E" w14:textId="275EC190" w:rsidR="000C4867" w:rsidRPr="000C4867" w:rsidRDefault="000C4867" w:rsidP="000C4867">
      <w:pPr>
        <w:suppressAutoHyphens/>
        <w:spacing w:line="240" w:lineRule="auto"/>
        <w:rPr>
          <w:rFonts w:ascii="Calibri" w:hAnsi="Calibri" w:cs="Calibri"/>
          <w:sz w:val="22"/>
          <w:szCs w:val="22"/>
        </w:rPr>
      </w:pPr>
      <w:r w:rsidRPr="000C4867">
        <w:rPr>
          <w:rFonts w:ascii="Calibri" w:hAnsi="Calibri" w:cs="Calibri"/>
          <w:sz w:val="22"/>
          <w:szCs w:val="22"/>
        </w:rPr>
        <w:t>Sonja Smit</w:t>
      </w:r>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t>VWS</w:t>
      </w:r>
    </w:p>
    <w:p w14:paraId="5711179D" w14:textId="79346FE0" w:rsidR="000C4867" w:rsidRPr="000C4867" w:rsidRDefault="000C4867" w:rsidP="000C4867">
      <w:pPr>
        <w:suppressAutoHyphens/>
        <w:spacing w:line="240" w:lineRule="auto"/>
        <w:rPr>
          <w:rFonts w:ascii="Calibri" w:hAnsi="Calibri" w:cs="Calibri"/>
          <w:sz w:val="22"/>
          <w:szCs w:val="22"/>
        </w:rPr>
      </w:pPr>
      <w:r w:rsidRPr="000C4867">
        <w:rPr>
          <w:rFonts w:ascii="Calibri" w:hAnsi="Calibri" w:cs="Calibri"/>
          <w:sz w:val="22"/>
          <w:szCs w:val="22"/>
        </w:rPr>
        <w:t>Suzanne Bos</w:t>
      </w:r>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t>Gemeente Boxtel</w:t>
      </w:r>
    </w:p>
    <w:p w14:paraId="45C3B98D" w14:textId="77777777" w:rsidR="000C4867" w:rsidRPr="000C4867" w:rsidRDefault="000C4867" w:rsidP="000C4867">
      <w:pPr>
        <w:suppressAutoHyphens/>
        <w:spacing w:line="240" w:lineRule="auto"/>
        <w:rPr>
          <w:rFonts w:ascii="Calibri" w:hAnsi="Calibri" w:cs="Calibri"/>
          <w:sz w:val="22"/>
          <w:szCs w:val="22"/>
        </w:rPr>
      </w:pPr>
      <w:r w:rsidRPr="000C4867">
        <w:rPr>
          <w:rFonts w:ascii="Calibri" w:hAnsi="Calibri" w:cs="Calibri"/>
          <w:sz w:val="22"/>
          <w:szCs w:val="22"/>
        </w:rPr>
        <w:t xml:space="preserve">Teresa </w:t>
      </w:r>
      <w:proofErr w:type="spellStart"/>
      <w:r w:rsidRPr="000C4867">
        <w:rPr>
          <w:rFonts w:ascii="Calibri" w:hAnsi="Calibri" w:cs="Calibri"/>
          <w:sz w:val="22"/>
          <w:szCs w:val="22"/>
        </w:rPr>
        <w:t>Küpfer</w:t>
      </w:r>
      <w:proofErr w:type="spellEnd"/>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t>Gemeente Utrecht</w:t>
      </w:r>
    </w:p>
    <w:p w14:paraId="4FD09D23" w14:textId="70ED6D4C" w:rsidR="000C4867" w:rsidRPr="005A1AB6" w:rsidRDefault="000C4867" w:rsidP="005A1AB6">
      <w:pPr>
        <w:suppressAutoHyphens/>
        <w:spacing w:line="240" w:lineRule="auto"/>
        <w:rPr>
          <w:rFonts w:ascii="Calibri" w:hAnsi="Calibri" w:cs="Calibri"/>
          <w:sz w:val="22"/>
          <w:szCs w:val="22"/>
        </w:rPr>
      </w:pPr>
      <w:r w:rsidRPr="000C4867">
        <w:rPr>
          <w:rFonts w:ascii="Calibri" w:hAnsi="Calibri" w:cs="Calibri"/>
          <w:sz w:val="22"/>
          <w:szCs w:val="22"/>
        </w:rPr>
        <w:t>Tjerk Molenaar</w:t>
      </w:r>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r>
      <w:r w:rsidRPr="000C4867">
        <w:rPr>
          <w:rFonts w:ascii="Calibri" w:hAnsi="Calibri" w:cs="Calibri"/>
          <w:sz w:val="22"/>
          <w:szCs w:val="22"/>
        </w:rPr>
        <w:tab/>
        <w:t>Gemeente Utrecht</w:t>
      </w:r>
    </w:p>
    <w:p w14:paraId="112930B2" w14:textId="77777777" w:rsidR="000C4867" w:rsidRPr="000C4867" w:rsidRDefault="000C4867" w:rsidP="00D902A7">
      <w:pPr>
        <w:pStyle w:val="Kop3"/>
        <w:numPr>
          <w:ilvl w:val="0"/>
          <w:numId w:val="0"/>
        </w:numPr>
      </w:pPr>
      <w:bookmarkStart w:id="64" w:name="_Toc22115595"/>
      <w:r w:rsidRPr="000C4867">
        <w:t>Colofon</w:t>
      </w:r>
      <w:bookmarkEnd w:id="64"/>
    </w:p>
    <w:p w14:paraId="743DC798" w14:textId="77777777" w:rsidR="000C4867" w:rsidRPr="00862AFF" w:rsidRDefault="000C4867" w:rsidP="000C4867">
      <w:pPr>
        <w:suppressAutoHyphens/>
        <w:spacing w:line="240" w:lineRule="auto"/>
        <w:rPr>
          <w:rFonts w:ascii="Calibri" w:hAnsi="Calibri" w:cs="Calibri"/>
          <w:sz w:val="22"/>
          <w:szCs w:val="22"/>
        </w:rPr>
      </w:pPr>
      <w:r w:rsidRPr="000C4867">
        <w:rPr>
          <w:rFonts w:ascii="Calibri" w:hAnsi="Calibri" w:cs="Calibri"/>
          <w:b/>
          <w:sz w:val="22"/>
          <w:szCs w:val="22"/>
        </w:rPr>
        <w:t>Tekst &amp; Redactie:</w:t>
      </w:r>
      <w:r w:rsidRPr="000C4867">
        <w:rPr>
          <w:rFonts w:ascii="Calibri" w:hAnsi="Calibri" w:cs="Calibri"/>
          <w:b/>
          <w:sz w:val="22"/>
          <w:szCs w:val="22"/>
        </w:rPr>
        <w:tab/>
      </w:r>
      <w:r w:rsidRPr="000C4867">
        <w:rPr>
          <w:rFonts w:ascii="Calibri" w:hAnsi="Calibri" w:cs="Calibri"/>
          <w:b/>
          <w:sz w:val="22"/>
          <w:szCs w:val="22"/>
        </w:rPr>
        <w:tab/>
      </w:r>
      <w:r w:rsidRPr="00862AFF">
        <w:rPr>
          <w:rFonts w:ascii="Calibri" w:hAnsi="Calibri" w:cs="Calibri"/>
          <w:sz w:val="22"/>
          <w:szCs w:val="22"/>
        </w:rPr>
        <w:t>Bard Briels</w:t>
      </w:r>
    </w:p>
    <w:p w14:paraId="011F157F" w14:textId="77777777" w:rsidR="000C4867" w:rsidRPr="00862AFF" w:rsidRDefault="000C4867" w:rsidP="00D902A7">
      <w:pPr>
        <w:suppressAutoHyphens/>
        <w:spacing w:line="240" w:lineRule="auto"/>
        <w:ind w:left="2424" w:firstLine="456"/>
        <w:rPr>
          <w:rFonts w:ascii="Calibri" w:hAnsi="Calibri" w:cs="Calibri"/>
          <w:sz w:val="22"/>
          <w:szCs w:val="22"/>
        </w:rPr>
      </w:pPr>
      <w:r w:rsidRPr="00862AFF">
        <w:rPr>
          <w:rFonts w:ascii="Calibri" w:hAnsi="Calibri" w:cs="Calibri"/>
          <w:sz w:val="22"/>
          <w:szCs w:val="22"/>
        </w:rPr>
        <w:t>Sifra van der Kolk</w:t>
      </w:r>
    </w:p>
    <w:p w14:paraId="2088659B" w14:textId="77777777" w:rsidR="000C4867" w:rsidRPr="00862AFF" w:rsidRDefault="000C4867" w:rsidP="00D902A7">
      <w:pPr>
        <w:suppressAutoHyphens/>
        <w:spacing w:line="240" w:lineRule="auto"/>
        <w:ind w:left="2160" w:firstLine="720"/>
        <w:rPr>
          <w:rFonts w:ascii="Calibri" w:hAnsi="Calibri" w:cs="Calibri"/>
          <w:sz w:val="22"/>
          <w:szCs w:val="22"/>
        </w:rPr>
      </w:pPr>
      <w:r w:rsidRPr="00862AFF">
        <w:rPr>
          <w:rFonts w:ascii="Calibri" w:hAnsi="Calibri" w:cs="Calibri"/>
          <w:sz w:val="22"/>
          <w:szCs w:val="22"/>
        </w:rPr>
        <w:t xml:space="preserve">Kerstin Leidorf </w:t>
      </w:r>
    </w:p>
    <w:p w14:paraId="2BAEB531" w14:textId="77777777" w:rsidR="000C4867" w:rsidRPr="00862AFF" w:rsidRDefault="000C4867" w:rsidP="00D902A7">
      <w:pPr>
        <w:suppressAutoHyphens/>
        <w:spacing w:line="240" w:lineRule="auto"/>
        <w:ind w:left="2424" w:firstLine="456"/>
        <w:rPr>
          <w:rFonts w:ascii="Calibri" w:hAnsi="Calibri" w:cs="Calibri"/>
          <w:sz w:val="22"/>
          <w:szCs w:val="22"/>
        </w:rPr>
      </w:pPr>
      <w:r w:rsidRPr="00862AFF">
        <w:rPr>
          <w:rFonts w:ascii="Calibri" w:hAnsi="Calibri" w:cs="Calibri"/>
          <w:sz w:val="22"/>
          <w:szCs w:val="22"/>
        </w:rPr>
        <w:t>Wendy Schuchmann</w:t>
      </w:r>
    </w:p>
    <w:p w14:paraId="19830251" w14:textId="1769BD8D" w:rsidR="002E2DD0" w:rsidRPr="00E14ADB" w:rsidRDefault="000C4867" w:rsidP="005A1AB6">
      <w:pPr>
        <w:suppressAutoHyphens/>
        <w:spacing w:line="240" w:lineRule="auto"/>
        <w:ind w:left="2424" w:firstLine="456"/>
        <w:rPr>
          <w:rFonts w:eastAsiaTheme="majorEastAsia"/>
        </w:rPr>
      </w:pPr>
      <w:r w:rsidRPr="00862AFF">
        <w:rPr>
          <w:rFonts w:ascii="Calibri" w:hAnsi="Calibri" w:cs="Calibri"/>
          <w:sz w:val="22"/>
          <w:szCs w:val="22"/>
        </w:rPr>
        <w:t>Eveline Versluis</w:t>
      </w:r>
    </w:p>
    <w:sectPr w:rsidR="002E2DD0" w:rsidRPr="00E14ADB" w:rsidSect="00E26D33">
      <w:headerReference w:type="even" r:id="rId51"/>
      <w:headerReference w:type="default" r:id="rId52"/>
      <w:footerReference w:type="even" r:id="rId53"/>
      <w:footerReference w:type="default" r:id="rId54"/>
      <w:headerReference w:type="first" r:id="rId55"/>
      <w:footerReference w:type="first" r:id="rId56"/>
      <w:pgSz w:w="12240" w:h="15840" w:code="1"/>
      <w:pgMar w:top="1247" w:right="1531" w:bottom="1304" w:left="153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28FD0" w14:textId="77777777" w:rsidR="004A657A" w:rsidRDefault="004A657A" w:rsidP="00A14B69">
      <w:r>
        <w:separator/>
      </w:r>
    </w:p>
    <w:p w14:paraId="2573DE7A" w14:textId="77777777" w:rsidR="004A657A" w:rsidRDefault="004A657A"/>
  </w:endnote>
  <w:endnote w:type="continuationSeparator" w:id="0">
    <w:p w14:paraId="28F48294" w14:textId="77777777" w:rsidR="004A657A" w:rsidRDefault="004A657A" w:rsidP="00A14B69">
      <w:r>
        <w:continuationSeparator/>
      </w:r>
    </w:p>
    <w:p w14:paraId="47422774" w14:textId="77777777" w:rsidR="004A657A" w:rsidRDefault="004A65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Arial (T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66A8D" w14:textId="77777777" w:rsidR="004A657A" w:rsidRDefault="004A657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4F15A" w14:textId="77777777" w:rsidR="004A657A" w:rsidRDefault="004A657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3AAD6" w14:textId="77777777" w:rsidR="004A657A" w:rsidRDefault="004A657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E2CA1" w14:textId="77777777" w:rsidR="004A657A" w:rsidRDefault="004A657A">
      <w:r>
        <w:separator/>
      </w:r>
    </w:p>
  </w:footnote>
  <w:footnote w:type="continuationSeparator" w:id="0">
    <w:p w14:paraId="6CD799A4" w14:textId="77777777" w:rsidR="004A657A" w:rsidRDefault="004A657A" w:rsidP="00A14B69">
      <w:r>
        <w:continuationSeparator/>
      </w:r>
    </w:p>
    <w:p w14:paraId="262E1839" w14:textId="77777777" w:rsidR="004A657A" w:rsidRDefault="004A65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022BB" w14:textId="77777777" w:rsidR="004A657A" w:rsidRDefault="004A657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B9F75" w14:textId="77777777" w:rsidR="004A657A" w:rsidRDefault="004A657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1B495" w14:textId="77777777" w:rsidR="004A657A" w:rsidRDefault="004A657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DEF92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CA30429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0A7CB882"/>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06A2ADCC"/>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B5F4D4B4"/>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AEFB5C"/>
    <w:lvl w:ilvl="0">
      <w:start w:val="1"/>
      <w:numFmt w:val="bullet"/>
      <w:pStyle w:val="StijlKopvaninhoudsopgaveLatijnsArial30ptAangepastekl"/>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D4190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E2020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F8F984"/>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707CC68C"/>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11" w15:restartNumberingAfterBreak="0">
    <w:nsid w:val="061032F2"/>
    <w:multiLevelType w:val="multilevel"/>
    <w:tmpl w:val="A254DA02"/>
    <w:name w:val="K-hoofdstuknummer"/>
    <w:lvl w:ilvl="0">
      <w:start w:val="1"/>
      <w:numFmt w:val="decimal"/>
      <w:lvlText w:val="%1"/>
      <w:lvlJc w:val="left"/>
      <w:pPr>
        <w:ind w:left="7287" w:hanging="624"/>
      </w:pPr>
      <w:rPr>
        <w:rFonts w:hint="default"/>
        <w:b/>
        <w:i w:val="0"/>
        <w:color w:val="003359"/>
        <w:sz w:val="40"/>
      </w:rPr>
    </w:lvl>
    <w:lvl w:ilvl="1">
      <w:start w:val="1"/>
      <w:numFmt w:val="decimal"/>
      <w:lvlText w:val="%1.%2"/>
      <w:lvlJc w:val="left"/>
      <w:pPr>
        <w:ind w:left="624" w:hanging="624"/>
      </w:pPr>
      <w:rPr>
        <w:rFonts w:hint="default"/>
        <w:sz w:val="24"/>
        <w:szCs w:val="24"/>
      </w:rPr>
    </w:lvl>
    <w:lvl w:ilvl="2">
      <w:start w:val="1"/>
      <w:numFmt w:val="decimal"/>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12" w15:restartNumberingAfterBreak="0">
    <w:nsid w:val="13ED1E1A"/>
    <w:multiLevelType w:val="hybridMultilevel"/>
    <w:tmpl w:val="1A00E4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14"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5" w15:restartNumberingAfterBreak="0">
    <w:nsid w:val="2EF11A02"/>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6272E33"/>
    <w:multiLevelType w:val="multilevel"/>
    <w:tmpl w:val="1578D928"/>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17" w15:restartNumberingAfterBreak="0">
    <w:nsid w:val="364E7B6E"/>
    <w:multiLevelType w:val="hybridMultilevel"/>
    <w:tmpl w:val="5C186D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9942504"/>
    <w:multiLevelType w:val="hybridMultilevel"/>
    <w:tmpl w:val="B20ADD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A0E690E"/>
    <w:multiLevelType w:val="multilevel"/>
    <w:tmpl w:val="1578D928"/>
    <w:lvl w:ilvl="0">
      <w:start w:val="1"/>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20" w15:restartNumberingAfterBreak="0">
    <w:nsid w:val="3BB31148"/>
    <w:multiLevelType w:val="multilevel"/>
    <w:tmpl w:val="56DCB130"/>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D62188E"/>
    <w:multiLevelType w:val="multilevel"/>
    <w:tmpl w:val="13643CD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F654683"/>
    <w:multiLevelType w:val="multilevel"/>
    <w:tmpl w:val="ED30F692"/>
    <w:name w:val="K-hoofdstuknummer"/>
    <w:lvl w:ilvl="0">
      <w:start w:val="1"/>
      <w:numFmt w:val="decimal"/>
      <w:lvlText w:val="%1."/>
      <w:lvlJc w:val="left"/>
      <w:pPr>
        <w:ind w:left="567" w:hanging="567"/>
      </w:pPr>
      <w:rPr>
        <w:rFonts w:hint="default"/>
        <w:b/>
        <w:i w:val="0"/>
        <w:color w:val="000000"/>
        <w:sz w:val="40"/>
      </w:rPr>
    </w:lvl>
    <w:lvl w:ilvl="1">
      <w:start w:val="1"/>
      <w:numFmt w:val="decimal"/>
      <w:lvlRestart w:val="0"/>
      <w:lvlText w:val="%1.%2."/>
      <w:lvlJc w:val="left"/>
      <w:pPr>
        <w:ind w:left="567" w:hanging="567"/>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6BE3CD1"/>
    <w:multiLevelType w:val="multilevel"/>
    <w:tmpl w:val="19F08BA4"/>
    <w:name w:val="K-nummering22"/>
    <w:lvl w:ilvl="0">
      <w:start w:val="10"/>
      <w:numFmt w:val="decimal"/>
      <w:lvlText w:val="%1."/>
      <w:lvlJc w:val="left"/>
      <w:pPr>
        <w:ind w:left="397" w:hanging="397"/>
      </w:pPr>
      <w:rPr>
        <w:rFonts w:ascii="Verdana" w:hAnsi="Verdana"/>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1637ADF"/>
    <w:multiLevelType w:val="multilevel"/>
    <w:tmpl w:val="19C4F710"/>
    <w:name w:val="K-nummering2"/>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26" w15:restartNumberingAfterBreak="0">
    <w:nsid w:val="5AD97A7F"/>
    <w:multiLevelType w:val="hybridMultilevel"/>
    <w:tmpl w:val="B8B2FFC6"/>
    <w:lvl w:ilvl="0" w:tplc="A2BECDE0">
      <w:start w:val="6"/>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C5F01B8"/>
    <w:multiLevelType w:val="hybridMultilevel"/>
    <w:tmpl w:val="53F69E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D3A4DEF"/>
    <w:multiLevelType w:val="multilevel"/>
    <w:tmpl w:val="2738D95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D9E4EDB"/>
    <w:multiLevelType w:val="multilevel"/>
    <w:tmpl w:val="1ABAA200"/>
    <w:name w:val="K-nummering"/>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F4E0114"/>
    <w:multiLevelType w:val="hybridMultilevel"/>
    <w:tmpl w:val="D242E8B8"/>
    <w:lvl w:ilvl="0" w:tplc="8B5E2968">
      <w:numFmt w:val="bullet"/>
      <w:lvlText w:val="-"/>
      <w:lvlJc w:val="left"/>
      <w:pPr>
        <w:ind w:left="720" w:hanging="360"/>
      </w:pPr>
      <w:rPr>
        <w:rFonts w:ascii="Open Sans" w:eastAsia="Calibri" w:hAnsi="Open Sans" w:cs="Open San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1" w15:restartNumberingAfterBreak="0">
    <w:nsid w:val="63F33B18"/>
    <w:multiLevelType w:val="multilevel"/>
    <w:tmpl w:val="931AE836"/>
    <w:lvl w:ilvl="0">
      <w:start w:val="1"/>
      <w:numFmt w:val="decimal"/>
      <w:lvlText w:val="%1"/>
      <w:lvlJc w:val="left"/>
      <w:pPr>
        <w:ind w:left="795" w:hanging="795"/>
      </w:pPr>
      <w:rPr>
        <w:rFonts w:hint="default"/>
      </w:rPr>
    </w:lvl>
    <w:lvl w:ilvl="1">
      <w:start w:val="11"/>
      <w:numFmt w:val="decimal"/>
      <w:lvlText w:val="%1.%2"/>
      <w:lvlJc w:val="left"/>
      <w:pPr>
        <w:ind w:left="795" w:hanging="795"/>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32" w15:restartNumberingAfterBreak="0">
    <w:nsid w:val="6B9E6D22"/>
    <w:multiLevelType w:val="multilevel"/>
    <w:tmpl w:val="9F3C41EE"/>
    <w:name w:val="K-nummering222"/>
    <w:lvl w:ilvl="0">
      <w:start w:val="1"/>
      <w:numFmt w:val="decimal"/>
      <w:lvlText w:val="%1."/>
      <w:lvlJc w:val="left"/>
      <w:pPr>
        <w:ind w:left="397" w:hanging="397"/>
      </w:pPr>
      <w:rPr>
        <w:rFonts w:ascii="Verdana" w:hAnsi="Verdana" w:hint="default"/>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722" w:hanging="908"/>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BB71034"/>
    <w:multiLevelType w:val="hybridMultilevel"/>
    <w:tmpl w:val="82D0F860"/>
    <w:lvl w:ilvl="0" w:tplc="0FE64318">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E9D48C2"/>
    <w:multiLevelType w:val="multilevel"/>
    <w:tmpl w:val="0413001F"/>
    <w:name w:val="K-opsomming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3DF7265"/>
    <w:multiLevelType w:val="multilevel"/>
    <w:tmpl w:val="1578D928"/>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36" w15:restartNumberingAfterBreak="0">
    <w:nsid w:val="78C85A0A"/>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9E22992"/>
    <w:multiLevelType w:val="multilevel"/>
    <w:tmpl w:val="04130023"/>
    <w:styleLink w:val="Artikelsectie"/>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15:restartNumberingAfterBreak="0">
    <w:nsid w:val="7DE164B7"/>
    <w:multiLevelType w:val="hybridMultilevel"/>
    <w:tmpl w:val="210C53F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5"/>
  </w:num>
  <w:num w:numId="2">
    <w:abstractNumId w:val="13"/>
  </w:num>
  <w:num w:numId="3">
    <w:abstractNumId w:val="10"/>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36"/>
  </w:num>
  <w:num w:numId="17">
    <w:abstractNumId w:val="37"/>
  </w:num>
  <w:num w:numId="18">
    <w:abstractNumId w:val="30"/>
  </w:num>
  <w:num w:numId="19">
    <w:abstractNumId w:val="26"/>
  </w:num>
  <w:num w:numId="20">
    <w:abstractNumId w:val="33"/>
  </w:num>
  <w:num w:numId="21">
    <w:abstractNumId w:val="12"/>
  </w:num>
  <w:num w:numId="22">
    <w:abstractNumId w:val="19"/>
  </w:num>
  <w:num w:numId="23">
    <w:abstractNumId w:val="17"/>
  </w:num>
  <w:num w:numId="24">
    <w:abstractNumId w:val="38"/>
  </w:num>
  <w:num w:numId="25">
    <w:abstractNumId w:val="31"/>
  </w:num>
  <w:num w:numId="26">
    <w:abstractNumId w:val="35"/>
  </w:num>
  <w:num w:numId="27">
    <w:abstractNumId w:val="16"/>
  </w:num>
  <w:num w:numId="28">
    <w:abstractNumId w:val="21"/>
  </w:num>
  <w:num w:numId="29">
    <w:abstractNumId w:val="20"/>
  </w:num>
  <w:num w:numId="30">
    <w:abstractNumId w:val="28"/>
  </w:num>
  <w:num w:numId="31">
    <w:abstractNumId w:val="27"/>
  </w:num>
  <w:num w:numId="32">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ocumentProtection w:edit="readOnly" w:formatting="1"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PublishingViewTables" w:val="0"/>
  </w:docVars>
  <w:rsids>
    <w:rsidRoot w:val="000C4867"/>
    <w:rsid w:val="00000FFC"/>
    <w:rsid w:val="000030E7"/>
    <w:rsid w:val="00003406"/>
    <w:rsid w:val="00004825"/>
    <w:rsid w:val="00011C70"/>
    <w:rsid w:val="000129C5"/>
    <w:rsid w:val="00016416"/>
    <w:rsid w:val="00021C21"/>
    <w:rsid w:val="000232B6"/>
    <w:rsid w:val="00023660"/>
    <w:rsid w:val="00030286"/>
    <w:rsid w:val="00033A6C"/>
    <w:rsid w:val="00034625"/>
    <w:rsid w:val="000431C4"/>
    <w:rsid w:val="000502B8"/>
    <w:rsid w:val="000518AD"/>
    <w:rsid w:val="0006002B"/>
    <w:rsid w:val="00077AB2"/>
    <w:rsid w:val="000807AD"/>
    <w:rsid w:val="00082CC0"/>
    <w:rsid w:val="00083760"/>
    <w:rsid w:val="00084781"/>
    <w:rsid w:val="000879EE"/>
    <w:rsid w:val="000902AF"/>
    <w:rsid w:val="00090B4C"/>
    <w:rsid w:val="00092C12"/>
    <w:rsid w:val="00094865"/>
    <w:rsid w:val="00097FF6"/>
    <w:rsid w:val="000A0953"/>
    <w:rsid w:val="000A4B2A"/>
    <w:rsid w:val="000A6024"/>
    <w:rsid w:val="000B2B8B"/>
    <w:rsid w:val="000B3E50"/>
    <w:rsid w:val="000B66CF"/>
    <w:rsid w:val="000C4867"/>
    <w:rsid w:val="000C67A9"/>
    <w:rsid w:val="000D0E9B"/>
    <w:rsid w:val="000E0909"/>
    <w:rsid w:val="000E0A1D"/>
    <w:rsid w:val="000F634C"/>
    <w:rsid w:val="000F79E7"/>
    <w:rsid w:val="0010038F"/>
    <w:rsid w:val="00100E85"/>
    <w:rsid w:val="00102134"/>
    <w:rsid w:val="00103E96"/>
    <w:rsid w:val="00104486"/>
    <w:rsid w:val="00106382"/>
    <w:rsid w:val="00106D6E"/>
    <w:rsid w:val="00112C92"/>
    <w:rsid w:val="00125AF7"/>
    <w:rsid w:val="00131602"/>
    <w:rsid w:val="00135AD1"/>
    <w:rsid w:val="00137633"/>
    <w:rsid w:val="00141F7B"/>
    <w:rsid w:val="00163FAC"/>
    <w:rsid w:val="00174E34"/>
    <w:rsid w:val="0018092A"/>
    <w:rsid w:val="00181733"/>
    <w:rsid w:val="00182104"/>
    <w:rsid w:val="00187A46"/>
    <w:rsid w:val="00195082"/>
    <w:rsid w:val="001950DA"/>
    <w:rsid w:val="001A12EB"/>
    <w:rsid w:val="001A1D9D"/>
    <w:rsid w:val="001A40AE"/>
    <w:rsid w:val="001B050E"/>
    <w:rsid w:val="001B44F1"/>
    <w:rsid w:val="001B5B7B"/>
    <w:rsid w:val="001C1773"/>
    <w:rsid w:val="001C5C7E"/>
    <w:rsid w:val="001E2B3A"/>
    <w:rsid w:val="001E4031"/>
    <w:rsid w:val="001F002E"/>
    <w:rsid w:val="001F3C8C"/>
    <w:rsid w:val="001F594C"/>
    <w:rsid w:val="00200063"/>
    <w:rsid w:val="00200C5D"/>
    <w:rsid w:val="002037AD"/>
    <w:rsid w:val="0020541A"/>
    <w:rsid w:val="00207B7C"/>
    <w:rsid w:val="00216ED9"/>
    <w:rsid w:val="002255A0"/>
    <w:rsid w:val="00227CC6"/>
    <w:rsid w:val="0023128B"/>
    <w:rsid w:val="00231FCD"/>
    <w:rsid w:val="00232F9D"/>
    <w:rsid w:val="00235FC3"/>
    <w:rsid w:val="00236A46"/>
    <w:rsid w:val="00236E2A"/>
    <w:rsid w:val="002405B3"/>
    <w:rsid w:val="0024265D"/>
    <w:rsid w:val="00243B14"/>
    <w:rsid w:val="00245AB6"/>
    <w:rsid w:val="002506AC"/>
    <w:rsid w:val="0025661F"/>
    <w:rsid w:val="00263711"/>
    <w:rsid w:val="00265CD1"/>
    <w:rsid w:val="002733FD"/>
    <w:rsid w:val="00275F13"/>
    <w:rsid w:val="00290B7A"/>
    <w:rsid w:val="0029361E"/>
    <w:rsid w:val="002B1645"/>
    <w:rsid w:val="002B238E"/>
    <w:rsid w:val="002B53A4"/>
    <w:rsid w:val="002B5D63"/>
    <w:rsid w:val="002B6AD3"/>
    <w:rsid w:val="002C2D9E"/>
    <w:rsid w:val="002C3E0A"/>
    <w:rsid w:val="002C4428"/>
    <w:rsid w:val="002C45AA"/>
    <w:rsid w:val="002D5463"/>
    <w:rsid w:val="002E2DD0"/>
    <w:rsid w:val="002E48C4"/>
    <w:rsid w:val="002E5E90"/>
    <w:rsid w:val="002F41D6"/>
    <w:rsid w:val="0031072A"/>
    <w:rsid w:val="00311205"/>
    <w:rsid w:val="00313F8B"/>
    <w:rsid w:val="003164E1"/>
    <w:rsid w:val="00317E5C"/>
    <w:rsid w:val="00321405"/>
    <w:rsid w:val="003225CA"/>
    <w:rsid w:val="00323D77"/>
    <w:rsid w:val="00335DF2"/>
    <w:rsid w:val="00337AC2"/>
    <w:rsid w:val="00341465"/>
    <w:rsid w:val="0036145B"/>
    <w:rsid w:val="00364256"/>
    <w:rsid w:val="003735FE"/>
    <w:rsid w:val="00380210"/>
    <w:rsid w:val="00381ED2"/>
    <w:rsid w:val="00383FC5"/>
    <w:rsid w:val="00386866"/>
    <w:rsid w:val="00390415"/>
    <w:rsid w:val="003975D1"/>
    <w:rsid w:val="00397BC9"/>
    <w:rsid w:val="003A3387"/>
    <w:rsid w:val="003A606D"/>
    <w:rsid w:val="003C2180"/>
    <w:rsid w:val="003C6E64"/>
    <w:rsid w:val="003C7CD1"/>
    <w:rsid w:val="003C7F34"/>
    <w:rsid w:val="003D7028"/>
    <w:rsid w:val="00404E0C"/>
    <w:rsid w:val="004078C5"/>
    <w:rsid w:val="00412B86"/>
    <w:rsid w:val="00412DC4"/>
    <w:rsid w:val="00415810"/>
    <w:rsid w:val="004165FB"/>
    <w:rsid w:val="00421C5D"/>
    <w:rsid w:val="00422833"/>
    <w:rsid w:val="00424B9C"/>
    <w:rsid w:val="00424E15"/>
    <w:rsid w:val="00437E02"/>
    <w:rsid w:val="00441A7A"/>
    <w:rsid w:val="00447A53"/>
    <w:rsid w:val="00455FEA"/>
    <w:rsid w:val="00456A75"/>
    <w:rsid w:val="00457685"/>
    <w:rsid w:val="00465F5F"/>
    <w:rsid w:val="00466564"/>
    <w:rsid w:val="00470924"/>
    <w:rsid w:val="00471FD9"/>
    <w:rsid w:val="00480663"/>
    <w:rsid w:val="00485CFF"/>
    <w:rsid w:val="00490E91"/>
    <w:rsid w:val="004A0171"/>
    <w:rsid w:val="004A657A"/>
    <w:rsid w:val="004C2111"/>
    <w:rsid w:val="004C47B7"/>
    <w:rsid w:val="004C59AD"/>
    <w:rsid w:val="004D3758"/>
    <w:rsid w:val="004D3CAA"/>
    <w:rsid w:val="004D66E3"/>
    <w:rsid w:val="004D7B04"/>
    <w:rsid w:val="004E122E"/>
    <w:rsid w:val="004E4379"/>
    <w:rsid w:val="004E468C"/>
    <w:rsid w:val="004F3A45"/>
    <w:rsid w:val="004F3CBF"/>
    <w:rsid w:val="004F6633"/>
    <w:rsid w:val="004F6D38"/>
    <w:rsid w:val="004F75C8"/>
    <w:rsid w:val="004F7D9D"/>
    <w:rsid w:val="00501796"/>
    <w:rsid w:val="00507817"/>
    <w:rsid w:val="00513581"/>
    <w:rsid w:val="00522788"/>
    <w:rsid w:val="00524FEB"/>
    <w:rsid w:val="00527614"/>
    <w:rsid w:val="00527BA9"/>
    <w:rsid w:val="00542956"/>
    <w:rsid w:val="00556E47"/>
    <w:rsid w:val="00562315"/>
    <w:rsid w:val="00563646"/>
    <w:rsid w:val="005669DD"/>
    <w:rsid w:val="00567802"/>
    <w:rsid w:val="00582E44"/>
    <w:rsid w:val="005850E9"/>
    <w:rsid w:val="00585DA4"/>
    <w:rsid w:val="00587566"/>
    <w:rsid w:val="0059146E"/>
    <w:rsid w:val="00596181"/>
    <w:rsid w:val="005A1AB6"/>
    <w:rsid w:val="005A40FE"/>
    <w:rsid w:val="005B07DD"/>
    <w:rsid w:val="005B1687"/>
    <w:rsid w:val="005B2A32"/>
    <w:rsid w:val="005B377D"/>
    <w:rsid w:val="005C6085"/>
    <w:rsid w:val="005C741B"/>
    <w:rsid w:val="005D015D"/>
    <w:rsid w:val="005F7C2A"/>
    <w:rsid w:val="00616493"/>
    <w:rsid w:val="00623C8B"/>
    <w:rsid w:val="00630623"/>
    <w:rsid w:val="0063250D"/>
    <w:rsid w:val="00634BB6"/>
    <w:rsid w:val="00635BBC"/>
    <w:rsid w:val="00655883"/>
    <w:rsid w:val="0065743E"/>
    <w:rsid w:val="006579A4"/>
    <w:rsid w:val="00663669"/>
    <w:rsid w:val="00664143"/>
    <w:rsid w:val="00664332"/>
    <w:rsid w:val="006651FB"/>
    <w:rsid w:val="0068115C"/>
    <w:rsid w:val="00684A8A"/>
    <w:rsid w:val="00690065"/>
    <w:rsid w:val="00690DF9"/>
    <w:rsid w:val="006A6CCE"/>
    <w:rsid w:val="006A784D"/>
    <w:rsid w:val="006B21DE"/>
    <w:rsid w:val="006D24F0"/>
    <w:rsid w:val="006D6001"/>
    <w:rsid w:val="006E2FEC"/>
    <w:rsid w:val="006E3D23"/>
    <w:rsid w:val="006E7AC6"/>
    <w:rsid w:val="006F2B18"/>
    <w:rsid w:val="006F4749"/>
    <w:rsid w:val="00701D3E"/>
    <w:rsid w:val="00702C64"/>
    <w:rsid w:val="007073D8"/>
    <w:rsid w:val="0071015B"/>
    <w:rsid w:val="0071066E"/>
    <w:rsid w:val="007125CA"/>
    <w:rsid w:val="00715310"/>
    <w:rsid w:val="00717E98"/>
    <w:rsid w:val="00731172"/>
    <w:rsid w:val="00750652"/>
    <w:rsid w:val="00751EB6"/>
    <w:rsid w:val="00756DF9"/>
    <w:rsid w:val="00763B8F"/>
    <w:rsid w:val="00765309"/>
    <w:rsid w:val="00767423"/>
    <w:rsid w:val="007679C2"/>
    <w:rsid w:val="00771090"/>
    <w:rsid w:val="00776647"/>
    <w:rsid w:val="00780A69"/>
    <w:rsid w:val="00791CE6"/>
    <w:rsid w:val="00792A4F"/>
    <w:rsid w:val="007A52F1"/>
    <w:rsid w:val="007A5A66"/>
    <w:rsid w:val="007A7C74"/>
    <w:rsid w:val="007C008D"/>
    <w:rsid w:val="007C257B"/>
    <w:rsid w:val="007C75AF"/>
    <w:rsid w:val="007D433E"/>
    <w:rsid w:val="007D51F5"/>
    <w:rsid w:val="007D606D"/>
    <w:rsid w:val="007E1A9E"/>
    <w:rsid w:val="007E3377"/>
    <w:rsid w:val="007E6186"/>
    <w:rsid w:val="008032C6"/>
    <w:rsid w:val="00812AE6"/>
    <w:rsid w:val="008130C7"/>
    <w:rsid w:val="00814DA3"/>
    <w:rsid w:val="008245C8"/>
    <w:rsid w:val="00824A0D"/>
    <w:rsid w:val="0083180E"/>
    <w:rsid w:val="00840D22"/>
    <w:rsid w:val="0084293B"/>
    <w:rsid w:val="00845BF1"/>
    <w:rsid w:val="00853FDD"/>
    <w:rsid w:val="00860141"/>
    <w:rsid w:val="00862AFF"/>
    <w:rsid w:val="008655D3"/>
    <w:rsid w:val="008670BF"/>
    <w:rsid w:val="008759AB"/>
    <w:rsid w:val="00881F13"/>
    <w:rsid w:val="00887C9C"/>
    <w:rsid w:val="00897055"/>
    <w:rsid w:val="008A0990"/>
    <w:rsid w:val="008A45DE"/>
    <w:rsid w:val="008A4C56"/>
    <w:rsid w:val="008A68BF"/>
    <w:rsid w:val="008C669F"/>
    <w:rsid w:val="008D3354"/>
    <w:rsid w:val="008D3A7A"/>
    <w:rsid w:val="008E082E"/>
    <w:rsid w:val="008E5C31"/>
    <w:rsid w:val="009075D8"/>
    <w:rsid w:val="00914D5C"/>
    <w:rsid w:val="0091640E"/>
    <w:rsid w:val="009172F4"/>
    <w:rsid w:val="00921F3C"/>
    <w:rsid w:val="00923B35"/>
    <w:rsid w:val="0093050A"/>
    <w:rsid w:val="009306DB"/>
    <w:rsid w:val="009317C2"/>
    <w:rsid w:val="00931EA6"/>
    <w:rsid w:val="00937597"/>
    <w:rsid w:val="009424E3"/>
    <w:rsid w:val="00942E93"/>
    <w:rsid w:val="00946587"/>
    <w:rsid w:val="00946FBB"/>
    <w:rsid w:val="00951434"/>
    <w:rsid w:val="0096142C"/>
    <w:rsid w:val="00961AC2"/>
    <w:rsid w:val="00962D1C"/>
    <w:rsid w:val="00965EEC"/>
    <w:rsid w:val="00981BB5"/>
    <w:rsid w:val="00990DCB"/>
    <w:rsid w:val="009955EB"/>
    <w:rsid w:val="009A1457"/>
    <w:rsid w:val="009A264E"/>
    <w:rsid w:val="009A37E3"/>
    <w:rsid w:val="009A7DF6"/>
    <w:rsid w:val="009B1CAF"/>
    <w:rsid w:val="009B268C"/>
    <w:rsid w:val="009B308B"/>
    <w:rsid w:val="009B786A"/>
    <w:rsid w:val="009C24E4"/>
    <w:rsid w:val="009C3531"/>
    <w:rsid w:val="009C6BCE"/>
    <w:rsid w:val="009C7B84"/>
    <w:rsid w:val="009D09F1"/>
    <w:rsid w:val="009E1F22"/>
    <w:rsid w:val="009E276D"/>
    <w:rsid w:val="009E2F98"/>
    <w:rsid w:val="009E4B00"/>
    <w:rsid w:val="009E6302"/>
    <w:rsid w:val="009E7680"/>
    <w:rsid w:val="009F028C"/>
    <w:rsid w:val="009F718F"/>
    <w:rsid w:val="009F7D61"/>
    <w:rsid w:val="00A0763D"/>
    <w:rsid w:val="00A13119"/>
    <w:rsid w:val="00A1398C"/>
    <w:rsid w:val="00A14B69"/>
    <w:rsid w:val="00A16EF7"/>
    <w:rsid w:val="00A22920"/>
    <w:rsid w:val="00A245FF"/>
    <w:rsid w:val="00A2491B"/>
    <w:rsid w:val="00A30FCA"/>
    <w:rsid w:val="00A35198"/>
    <w:rsid w:val="00A352FD"/>
    <w:rsid w:val="00A364E4"/>
    <w:rsid w:val="00A40C8F"/>
    <w:rsid w:val="00A6122F"/>
    <w:rsid w:val="00A6204B"/>
    <w:rsid w:val="00A62DC7"/>
    <w:rsid w:val="00A63DFA"/>
    <w:rsid w:val="00A7090F"/>
    <w:rsid w:val="00A729D3"/>
    <w:rsid w:val="00A76FB4"/>
    <w:rsid w:val="00A92154"/>
    <w:rsid w:val="00A94032"/>
    <w:rsid w:val="00A95674"/>
    <w:rsid w:val="00AA1B0E"/>
    <w:rsid w:val="00AA246B"/>
    <w:rsid w:val="00AA7116"/>
    <w:rsid w:val="00AB1652"/>
    <w:rsid w:val="00AB66FE"/>
    <w:rsid w:val="00AC24EF"/>
    <w:rsid w:val="00AC51AD"/>
    <w:rsid w:val="00AC7813"/>
    <w:rsid w:val="00AD2349"/>
    <w:rsid w:val="00AE0E81"/>
    <w:rsid w:val="00AF317E"/>
    <w:rsid w:val="00AF3217"/>
    <w:rsid w:val="00AF5C66"/>
    <w:rsid w:val="00B02582"/>
    <w:rsid w:val="00B06308"/>
    <w:rsid w:val="00B07821"/>
    <w:rsid w:val="00B12E1C"/>
    <w:rsid w:val="00B14AD1"/>
    <w:rsid w:val="00B160EC"/>
    <w:rsid w:val="00B2436E"/>
    <w:rsid w:val="00B2532F"/>
    <w:rsid w:val="00B35133"/>
    <w:rsid w:val="00B46008"/>
    <w:rsid w:val="00B463BC"/>
    <w:rsid w:val="00B548E2"/>
    <w:rsid w:val="00B71278"/>
    <w:rsid w:val="00B83A80"/>
    <w:rsid w:val="00B90200"/>
    <w:rsid w:val="00B91CC3"/>
    <w:rsid w:val="00BA61BC"/>
    <w:rsid w:val="00BB5293"/>
    <w:rsid w:val="00BC1BFA"/>
    <w:rsid w:val="00BC23C3"/>
    <w:rsid w:val="00BD1E00"/>
    <w:rsid w:val="00BD3CF1"/>
    <w:rsid w:val="00BE61F5"/>
    <w:rsid w:val="00BF5937"/>
    <w:rsid w:val="00BF78E4"/>
    <w:rsid w:val="00C0087C"/>
    <w:rsid w:val="00C024AD"/>
    <w:rsid w:val="00C02CF5"/>
    <w:rsid w:val="00C067A0"/>
    <w:rsid w:val="00C06EEB"/>
    <w:rsid w:val="00C13296"/>
    <w:rsid w:val="00C216E7"/>
    <w:rsid w:val="00C24703"/>
    <w:rsid w:val="00C37D3F"/>
    <w:rsid w:val="00C4070A"/>
    <w:rsid w:val="00C4144F"/>
    <w:rsid w:val="00C5427B"/>
    <w:rsid w:val="00C55BBB"/>
    <w:rsid w:val="00C61278"/>
    <w:rsid w:val="00C665AB"/>
    <w:rsid w:val="00C6754B"/>
    <w:rsid w:val="00C73421"/>
    <w:rsid w:val="00C747F8"/>
    <w:rsid w:val="00C77CF6"/>
    <w:rsid w:val="00C80825"/>
    <w:rsid w:val="00C8251D"/>
    <w:rsid w:val="00C90491"/>
    <w:rsid w:val="00C93843"/>
    <w:rsid w:val="00C9388A"/>
    <w:rsid w:val="00C97DAE"/>
    <w:rsid w:val="00CA3915"/>
    <w:rsid w:val="00CA4249"/>
    <w:rsid w:val="00CB1772"/>
    <w:rsid w:val="00CB32BE"/>
    <w:rsid w:val="00CB480F"/>
    <w:rsid w:val="00CB5653"/>
    <w:rsid w:val="00CC64F6"/>
    <w:rsid w:val="00CF59B8"/>
    <w:rsid w:val="00D03ECF"/>
    <w:rsid w:val="00D04948"/>
    <w:rsid w:val="00D05C8F"/>
    <w:rsid w:val="00D126C2"/>
    <w:rsid w:val="00D16F36"/>
    <w:rsid w:val="00D22C0A"/>
    <w:rsid w:val="00D30449"/>
    <w:rsid w:val="00D33E44"/>
    <w:rsid w:val="00D40B5F"/>
    <w:rsid w:val="00D42FED"/>
    <w:rsid w:val="00D4368B"/>
    <w:rsid w:val="00D466EF"/>
    <w:rsid w:val="00D468F1"/>
    <w:rsid w:val="00D46EFB"/>
    <w:rsid w:val="00D47382"/>
    <w:rsid w:val="00D64FAA"/>
    <w:rsid w:val="00D67C9D"/>
    <w:rsid w:val="00D70E9B"/>
    <w:rsid w:val="00D902A7"/>
    <w:rsid w:val="00D917DB"/>
    <w:rsid w:val="00D9560C"/>
    <w:rsid w:val="00DA2235"/>
    <w:rsid w:val="00DA5B19"/>
    <w:rsid w:val="00DA7467"/>
    <w:rsid w:val="00DB3689"/>
    <w:rsid w:val="00DB695B"/>
    <w:rsid w:val="00DC5C70"/>
    <w:rsid w:val="00DD1D17"/>
    <w:rsid w:val="00DD1D71"/>
    <w:rsid w:val="00DE1C62"/>
    <w:rsid w:val="00DE3896"/>
    <w:rsid w:val="00DE38D5"/>
    <w:rsid w:val="00DE68B3"/>
    <w:rsid w:val="00DF1B65"/>
    <w:rsid w:val="00DF5E5E"/>
    <w:rsid w:val="00DF6905"/>
    <w:rsid w:val="00DF739D"/>
    <w:rsid w:val="00E075A9"/>
    <w:rsid w:val="00E102C4"/>
    <w:rsid w:val="00E14ADB"/>
    <w:rsid w:val="00E15774"/>
    <w:rsid w:val="00E22BAE"/>
    <w:rsid w:val="00E26244"/>
    <w:rsid w:val="00E26D33"/>
    <w:rsid w:val="00E276E0"/>
    <w:rsid w:val="00E40266"/>
    <w:rsid w:val="00E4683A"/>
    <w:rsid w:val="00E52649"/>
    <w:rsid w:val="00E622A2"/>
    <w:rsid w:val="00E71B04"/>
    <w:rsid w:val="00E73322"/>
    <w:rsid w:val="00E814EB"/>
    <w:rsid w:val="00E96E89"/>
    <w:rsid w:val="00E97A29"/>
    <w:rsid w:val="00EA2B9D"/>
    <w:rsid w:val="00EA3DDC"/>
    <w:rsid w:val="00EB4D46"/>
    <w:rsid w:val="00EB4FA1"/>
    <w:rsid w:val="00EB63D1"/>
    <w:rsid w:val="00EC00B9"/>
    <w:rsid w:val="00EC24FE"/>
    <w:rsid w:val="00EC395C"/>
    <w:rsid w:val="00EC64C9"/>
    <w:rsid w:val="00ED188F"/>
    <w:rsid w:val="00EE7AD3"/>
    <w:rsid w:val="00EF0A3E"/>
    <w:rsid w:val="00EF2AE2"/>
    <w:rsid w:val="00F02A90"/>
    <w:rsid w:val="00F06C7F"/>
    <w:rsid w:val="00F11CCA"/>
    <w:rsid w:val="00F15E90"/>
    <w:rsid w:val="00F2122E"/>
    <w:rsid w:val="00F233F1"/>
    <w:rsid w:val="00F249CB"/>
    <w:rsid w:val="00F25FC4"/>
    <w:rsid w:val="00F35752"/>
    <w:rsid w:val="00F3704C"/>
    <w:rsid w:val="00F4212E"/>
    <w:rsid w:val="00F42C04"/>
    <w:rsid w:val="00F46F1B"/>
    <w:rsid w:val="00F51369"/>
    <w:rsid w:val="00F60EB4"/>
    <w:rsid w:val="00F6247F"/>
    <w:rsid w:val="00F64A48"/>
    <w:rsid w:val="00F6587D"/>
    <w:rsid w:val="00F675B1"/>
    <w:rsid w:val="00F71545"/>
    <w:rsid w:val="00F724EE"/>
    <w:rsid w:val="00F777DC"/>
    <w:rsid w:val="00F96C92"/>
    <w:rsid w:val="00FA15E7"/>
    <w:rsid w:val="00FA16E1"/>
    <w:rsid w:val="00FA2527"/>
    <w:rsid w:val="00FA48AB"/>
    <w:rsid w:val="00FB0DC8"/>
    <w:rsid w:val="00FB3229"/>
    <w:rsid w:val="00FB74A8"/>
    <w:rsid w:val="00FC0601"/>
    <w:rsid w:val="00FC30EF"/>
    <w:rsid w:val="00FC4E55"/>
    <w:rsid w:val="00FC74CE"/>
    <w:rsid w:val="00FD00E2"/>
    <w:rsid w:val="00FD0C87"/>
    <w:rsid w:val="00FE30D2"/>
    <w:rsid w:val="00FE3218"/>
    <w:rsid w:val="00FE3C89"/>
    <w:rsid w:val="00FE6B76"/>
    <w:rsid w:val="00FF4B43"/>
    <w:rsid w:val="00FF68BB"/>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50609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nl-NL" w:eastAsia="nl-NL" w:bidi="ar-SA"/>
      </w:rPr>
    </w:rPrDefault>
    <w:pPrDefault>
      <w:pPr>
        <w:spacing w:line="28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Strong" w:semiHidden="1"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6B21DE"/>
  </w:style>
  <w:style w:type="paragraph" w:styleId="Kop1">
    <w:name w:val="heading 1"/>
    <w:aliases w:val="Webversie;titel document"/>
    <w:basedOn w:val="Standaard"/>
    <w:next w:val="Standaard"/>
    <w:link w:val="Kop1Char"/>
    <w:qFormat/>
    <w:rsid w:val="00EA3DDC"/>
    <w:pPr>
      <w:keepNext/>
      <w:tabs>
        <w:tab w:val="num" w:pos="1209"/>
      </w:tabs>
      <w:spacing w:before="800" w:after="800" w:line="800" w:lineRule="atLeast"/>
      <w:ind w:left="1209" w:hanging="360"/>
      <w:outlineLvl w:val="0"/>
    </w:pPr>
    <w:rPr>
      <w:bCs/>
      <w:color w:val="002C64"/>
      <w:kern w:val="32"/>
      <w:sz w:val="60"/>
      <w:szCs w:val="32"/>
    </w:rPr>
  </w:style>
  <w:style w:type="paragraph" w:styleId="Kop2">
    <w:name w:val="heading 2"/>
    <w:aliases w:val="Kop 2 Hoofdstuktitel"/>
    <w:basedOn w:val="Standaard"/>
    <w:next w:val="Standaard"/>
    <w:link w:val="Kop2Char"/>
    <w:qFormat/>
    <w:rsid w:val="00231FCD"/>
    <w:pPr>
      <w:numPr>
        <w:ilvl w:val="1"/>
        <w:numId w:val="8"/>
      </w:numPr>
      <w:spacing w:before="600" w:after="300" w:line="400" w:lineRule="atLeast"/>
      <w:ind w:left="360"/>
      <w:outlineLvl w:val="1"/>
    </w:pPr>
    <w:rPr>
      <w:rFonts w:cs="Courier New"/>
      <w:color w:val="00A9F3"/>
      <w:sz w:val="40"/>
      <w:szCs w:val="50"/>
    </w:rPr>
  </w:style>
  <w:style w:type="paragraph" w:styleId="Kop3">
    <w:name w:val="heading 3"/>
    <w:aliases w:val="Kop 3 Paragraaftitel"/>
    <w:basedOn w:val="Standaard"/>
    <w:next w:val="Standaard"/>
    <w:link w:val="Kop3Char"/>
    <w:qFormat/>
    <w:rsid w:val="00F51369"/>
    <w:pPr>
      <w:keepNext/>
      <w:numPr>
        <w:ilvl w:val="2"/>
        <w:numId w:val="8"/>
      </w:numPr>
      <w:spacing w:before="300" w:after="240" w:line="330" w:lineRule="atLeast"/>
      <w:outlineLvl w:val="2"/>
    </w:pPr>
    <w:rPr>
      <w:bCs/>
      <w:color w:val="00A9F3"/>
      <w:sz w:val="24"/>
      <w:szCs w:val="26"/>
    </w:rPr>
  </w:style>
  <w:style w:type="paragraph" w:styleId="Kop4">
    <w:name w:val="heading 4"/>
    <w:basedOn w:val="Standaard"/>
    <w:next w:val="Standaard"/>
    <w:link w:val="Kop4Char"/>
    <w:qFormat/>
    <w:rsid w:val="00B2532F"/>
    <w:pPr>
      <w:keepNext/>
      <w:keepLines/>
      <w:numPr>
        <w:ilvl w:val="3"/>
        <w:numId w:val="8"/>
      </w:numPr>
      <w:spacing w:before="300"/>
      <w:outlineLvl w:val="3"/>
    </w:pPr>
    <w:rPr>
      <w:rFonts w:eastAsiaTheme="majorEastAsia" w:cstheme="majorBidi"/>
      <w:b/>
      <w:iCs/>
      <w:color w:val="00A9F3"/>
    </w:rPr>
  </w:style>
  <w:style w:type="paragraph" w:styleId="Kop5">
    <w:name w:val="heading 5"/>
    <w:basedOn w:val="Standaard"/>
    <w:next w:val="Standaard"/>
    <w:link w:val="Kop5Char"/>
    <w:qFormat/>
    <w:rsid w:val="00B2532F"/>
    <w:pPr>
      <w:keepNext/>
      <w:keepLines/>
      <w:numPr>
        <w:ilvl w:val="4"/>
        <w:numId w:val="8"/>
      </w:numPr>
      <w:spacing w:before="300"/>
      <w:outlineLvl w:val="4"/>
    </w:pPr>
    <w:rPr>
      <w:rFonts w:eastAsiaTheme="majorEastAsia" w:cstheme="majorBidi"/>
      <w:b/>
      <w:i/>
      <w:color w:val="00A9F3"/>
    </w:rPr>
  </w:style>
  <w:style w:type="paragraph" w:styleId="Kop6">
    <w:name w:val="heading 6"/>
    <w:basedOn w:val="Standaard"/>
    <w:next w:val="Standaard"/>
    <w:link w:val="Kop6Char"/>
    <w:qFormat/>
    <w:rsid w:val="002506AC"/>
    <w:pPr>
      <w:keepNext/>
      <w:keepLines/>
      <w:numPr>
        <w:ilvl w:val="5"/>
        <w:numId w:val="8"/>
      </w:numPr>
      <w:spacing w:before="300"/>
      <w:outlineLvl w:val="5"/>
    </w:pPr>
    <w:rPr>
      <w:rFonts w:eastAsiaTheme="majorEastAsia" w:cstheme="majorBidi"/>
      <w:i/>
      <w:color w:val="00A9F3"/>
    </w:rPr>
  </w:style>
  <w:style w:type="paragraph" w:styleId="Kop7">
    <w:name w:val="heading 7"/>
    <w:basedOn w:val="Standaard"/>
    <w:next w:val="Standaard"/>
    <w:link w:val="Kop7Char"/>
    <w:qFormat/>
    <w:rsid w:val="00471FD9"/>
    <w:pPr>
      <w:keepNext/>
      <w:keepLines/>
      <w:numPr>
        <w:ilvl w:val="6"/>
        <w:numId w:val="8"/>
      </w:numPr>
      <w:spacing w:before="300"/>
      <w:outlineLvl w:val="6"/>
    </w:pPr>
    <w:rPr>
      <w:rFonts w:eastAsiaTheme="majorEastAsia" w:cstheme="majorBidi"/>
      <w:iCs/>
      <w:color w:val="00A9F3"/>
    </w:rPr>
  </w:style>
  <w:style w:type="paragraph" w:styleId="Kop8">
    <w:name w:val="heading 8"/>
    <w:basedOn w:val="Standaard"/>
    <w:next w:val="Standaard"/>
    <w:link w:val="Kop8Char"/>
    <w:unhideWhenUsed/>
    <w:qFormat/>
    <w:rsid w:val="00471FD9"/>
    <w:pPr>
      <w:keepNext/>
      <w:keepLines/>
      <w:numPr>
        <w:ilvl w:val="7"/>
        <w:numId w:val="8"/>
      </w:numPr>
      <w:spacing w:before="300"/>
      <w:outlineLvl w:val="7"/>
    </w:pPr>
    <w:rPr>
      <w:rFonts w:eastAsiaTheme="majorEastAsia" w:cstheme="majorBidi"/>
      <w:color w:val="00A9F3"/>
      <w:szCs w:val="21"/>
    </w:rPr>
  </w:style>
  <w:style w:type="paragraph" w:styleId="Kop9">
    <w:name w:val="heading 9"/>
    <w:basedOn w:val="Standaard"/>
    <w:next w:val="Standaard"/>
    <w:link w:val="Kop9Char"/>
    <w:unhideWhenUsed/>
    <w:qFormat/>
    <w:rsid w:val="00471FD9"/>
    <w:pPr>
      <w:keepNext/>
      <w:keepLines/>
      <w:numPr>
        <w:ilvl w:val="8"/>
        <w:numId w:val="8"/>
      </w:numPr>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Webversie;titel document Char"/>
    <w:link w:val="Kop1"/>
    <w:rsid w:val="00EA3DDC"/>
    <w:rPr>
      <w:bCs/>
      <w:color w:val="002C64"/>
      <w:kern w:val="32"/>
      <w:sz w:val="60"/>
      <w:szCs w:val="32"/>
    </w:rPr>
  </w:style>
  <w:style w:type="character" w:customStyle="1" w:styleId="Kop2Char">
    <w:name w:val="Kop 2 Char"/>
    <w:aliases w:val="Kop 2 Hoofdstuktitel Char"/>
    <w:link w:val="Kop2"/>
    <w:rsid w:val="00231FCD"/>
    <w:rPr>
      <w:rFonts w:cs="Courier New"/>
      <w:color w:val="00A9F3"/>
      <w:sz w:val="40"/>
      <w:szCs w:val="50"/>
    </w:rPr>
  </w:style>
  <w:style w:type="character" w:customStyle="1" w:styleId="Kop3Char">
    <w:name w:val="Kop 3 Char"/>
    <w:aliases w:val="Kop 3 Paragraaftitel Char"/>
    <w:link w:val="Kop3"/>
    <w:rsid w:val="00F51369"/>
    <w:rPr>
      <w:bCs/>
      <w:color w:val="00A9F3"/>
      <w:sz w:val="24"/>
      <w:szCs w:val="26"/>
    </w:rPr>
  </w:style>
  <w:style w:type="character" w:styleId="GevolgdeHyperlink">
    <w:name w:val="FollowedHyperlink"/>
    <w:basedOn w:val="Standaardalinea-lettertype"/>
    <w:rsid w:val="00942E93"/>
    <w:rPr>
      <w:color w:val="002C64"/>
      <w:u w:val="single"/>
    </w:rPr>
  </w:style>
  <w:style w:type="paragraph" w:styleId="Lijstalinea">
    <w:name w:val="List Paragraph"/>
    <w:basedOn w:val="Standaard"/>
    <w:uiPriority w:val="34"/>
    <w:unhideWhenUsed/>
    <w:qFormat/>
    <w:rsid w:val="00C0087C"/>
    <w:pPr>
      <w:contextualSpacing/>
    </w:pPr>
  </w:style>
  <w:style w:type="character" w:customStyle="1" w:styleId="Kop4Char">
    <w:name w:val="Kop 4 Char"/>
    <w:basedOn w:val="Standaardalinea-lettertype"/>
    <w:link w:val="Kop4"/>
    <w:rsid w:val="00B2532F"/>
    <w:rPr>
      <w:rFonts w:eastAsiaTheme="majorEastAsia" w:cstheme="majorBidi"/>
      <w:b/>
      <w:iCs/>
      <w:color w:val="00A9F3"/>
    </w:rPr>
  </w:style>
  <w:style w:type="character" w:customStyle="1" w:styleId="Kop5Char">
    <w:name w:val="Kop 5 Char"/>
    <w:basedOn w:val="Standaardalinea-lettertype"/>
    <w:link w:val="Kop5"/>
    <w:rsid w:val="00B2532F"/>
    <w:rPr>
      <w:rFonts w:eastAsiaTheme="majorEastAsia" w:cstheme="majorBidi"/>
      <w:b/>
      <w:i/>
      <w:color w:val="00A9F3"/>
    </w:rPr>
  </w:style>
  <w:style w:type="character" w:customStyle="1" w:styleId="Kop6Char">
    <w:name w:val="Kop 6 Char"/>
    <w:basedOn w:val="Standaardalinea-lettertype"/>
    <w:link w:val="Kop6"/>
    <w:rsid w:val="002B1645"/>
    <w:rPr>
      <w:rFonts w:eastAsiaTheme="majorEastAsia" w:cstheme="majorBidi"/>
      <w:i/>
      <w:color w:val="00A9F3"/>
    </w:rPr>
  </w:style>
  <w:style w:type="paragraph" w:customStyle="1" w:styleId="Ondertiteldocument">
    <w:name w:val="Ondertitel document"/>
    <w:basedOn w:val="Standaard"/>
    <w:next w:val="Standaard"/>
    <w:uiPriority w:val="2"/>
    <w:qFormat/>
    <w:rsid w:val="00F06C7F"/>
    <w:pPr>
      <w:spacing w:after="800" w:line="640" w:lineRule="atLeast"/>
    </w:pPr>
    <w:rPr>
      <w:color w:val="00A9F3"/>
      <w:sz w:val="48"/>
    </w:rPr>
  </w:style>
  <w:style w:type="numbering" w:customStyle="1" w:styleId="VNGGenummerdekoppen2tm6">
    <w:name w:val="VNG Genummerde koppen 2 t/m 6"/>
    <w:uiPriority w:val="99"/>
    <w:rsid w:val="00AC7813"/>
    <w:pPr>
      <w:numPr>
        <w:numId w:val="1"/>
      </w:numPr>
    </w:pPr>
  </w:style>
  <w:style w:type="table" w:styleId="Tabelraster">
    <w:name w:val="Table Grid"/>
    <w:basedOn w:val="Standaardtabel"/>
    <w:rsid w:val="00F62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D70E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D70E9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D70E9B"/>
    <w:tblPr>
      <w:tblStyleRowBandSize w:val="1"/>
      <w:tblStyleColBandSize w:val="1"/>
      <w:tblBorders>
        <w:top w:val="single" w:sz="4" w:space="0" w:color="318BFF" w:themeColor="text1" w:themeTint="80"/>
        <w:bottom w:val="single" w:sz="4" w:space="0" w:color="318BFF" w:themeColor="text1" w:themeTint="80"/>
      </w:tblBorders>
    </w:tblPr>
    <w:tblStylePr w:type="firstRow">
      <w:rPr>
        <w:b/>
        <w:bCs/>
      </w:rPr>
      <w:tblPr/>
      <w:tcPr>
        <w:tcBorders>
          <w:bottom w:val="single" w:sz="4" w:space="0" w:color="318BFF" w:themeColor="text1" w:themeTint="80"/>
        </w:tcBorders>
      </w:tcPr>
    </w:tblStylePr>
    <w:tblStylePr w:type="lastRow">
      <w:rPr>
        <w:b/>
        <w:bCs/>
      </w:rPr>
      <w:tblPr/>
      <w:tcPr>
        <w:tcBorders>
          <w:top w:val="single" w:sz="4" w:space="0" w:color="318BFF" w:themeColor="text1" w:themeTint="80"/>
        </w:tcBorders>
      </w:tcPr>
    </w:tblStylePr>
    <w:tblStylePr w:type="firstCol">
      <w:rPr>
        <w:b/>
        <w:bCs/>
      </w:rPr>
    </w:tblStylePr>
    <w:tblStylePr w:type="lastCol">
      <w:rPr>
        <w:b/>
        <w:bCs/>
      </w:rPr>
    </w:tblStylePr>
    <w:tblStylePr w:type="band1Vert">
      <w:tblPr/>
      <w:tcPr>
        <w:tcBorders>
          <w:left w:val="single" w:sz="4" w:space="0" w:color="318BFF" w:themeColor="text1" w:themeTint="80"/>
          <w:right w:val="single" w:sz="4" w:space="0" w:color="318BFF" w:themeColor="text1" w:themeTint="80"/>
        </w:tcBorders>
      </w:tcPr>
    </w:tblStylePr>
    <w:tblStylePr w:type="band2Vert">
      <w:tblPr/>
      <w:tcPr>
        <w:tcBorders>
          <w:left w:val="single" w:sz="4" w:space="0" w:color="318BFF" w:themeColor="text1" w:themeTint="80"/>
          <w:right w:val="single" w:sz="4" w:space="0" w:color="318BFF" w:themeColor="text1" w:themeTint="80"/>
        </w:tcBorders>
      </w:tcPr>
    </w:tblStylePr>
    <w:tblStylePr w:type="band1Horz">
      <w:tblPr/>
      <w:tcPr>
        <w:tcBorders>
          <w:top w:val="single" w:sz="4" w:space="0" w:color="318BFF" w:themeColor="text1" w:themeTint="80"/>
          <w:bottom w:val="single" w:sz="4" w:space="0" w:color="318BFF" w:themeColor="text1" w:themeTint="80"/>
        </w:tcBorders>
      </w:tcPr>
    </w:tblStylePr>
  </w:style>
  <w:style w:type="table" w:styleId="Onopgemaaktetabel3">
    <w:name w:val="Plain Table 3"/>
    <w:basedOn w:val="Standaardtabel"/>
    <w:uiPriority w:val="43"/>
    <w:rsid w:val="00D70E9B"/>
    <w:tblPr>
      <w:tblStyleRowBandSize w:val="1"/>
      <w:tblStyleColBandSize w:val="1"/>
    </w:tblPr>
    <w:tblStylePr w:type="firstRow">
      <w:rPr>
        <w:b/>
        <w:bCs/>
        <w:caps/>
      </w:rPr>
      <w:tblPr/>
      <w:tcPr>
        <w:tcBorders>
          <w:bottom w:val="single" w:sz="4" w:space="0" w:color="318B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18B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D70E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D70E9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18B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18B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18B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18B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NGtabelgroen">
    <w:name w:val="VNG tabel groen"/>
    <w:basedOn w:val="Standaardtabel"/>
    <w:uiPriority w:val="99"/>
    <w:rsid w:val="00664143"/>
    <w:pPr>
      <w:keepLines/>
      <w:suppressAutoHyphens/>
      <w:spacing w:after="20" w:line="240" w:lineRule="atLeast"/>
    </w:pPr>
    <w:rPr>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paars">
    <w:name w:val="VNG tabel paars"/>
    <w:basedOn w:val="Standaardtabel"/>
    <w:uiPriority w:val="99"/>
    <w:rsid w:val="00C02CF5"/>
    <w:pPr>
      <w:keepLines/>
      <w:suppressAutoHyphens/>
      <w:spacing w:after="20" w:line="240" w:lineRule="atLeast"/>
      <w:textboxTightWrap w:val="allLines"/>
    </w:pPr>
    <w:rPr>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paragraph" w:customStyle="1" w:styleId="Voettekstzwart">
    <w:name w:val="Voettekst zwart"/>
    <w:basedOn w:val="Standaard"/>
    <w:uiPriority w:val="4"/>
    <w:rsid w:val="00942E93"/>
    <w:pPr>
      <w:spacing w:after="250" w:line="180" w:lineRule="atLeast"/>
    </w:pPr>
    <w:rPr>
      <w:sz w:val="16"/>
      <w:lang w:val="fr-FR"/>
    </w:rPr>
  </w:style>
  <w:style w:type="character" w:styleId="Hyperlink">
    <w:name w:val="Hyperlink"/>
    <w:basedOn w:val="Standaardalinea-lettertype"/>
    <w:uiPriority w:val="99"/>
    <w:unhideWhenUsed/>
    <w:rsid w:val="00245AB6"/>
    <w:rPr>
      <w:color w:val="002C64"/>
      <w:u w:val="single"/>
    </w:rPr>
  </w:style>
  <w:style w:type="paragraph" w:customStyle="1" w:styleId="Uitgelichtlichtblauw">
    <w:name w:val="Uitgelicht licht blauw"/>
    <w:basedOn w:val="Uitgelichtkader"/>
    <w:next w:val="Standaard"/>
    <w:uiPriority w:val="3"/>
    <w:qFormat/>
    <w:rsid w:val="00FC30EF"/>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paars">
    <w:name w:val="Uitgelicht paars"/>
    <w:basedOn w:val="Uitgelichtkader"/>
    <w:next w:val="Standaard"/>
    <w:uiPriority w:val="3"/>
    <w:qFormat/>
    <w:rsid w:val="00FC30EF"/>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kader">
    <w:name w:val="Uitgelicht kader"/>
    <w:basedOn w:val="Standaard"/>
    <w:next w:val="Standaard"/>
    <w:uiPriority w:val="3"/>
    <w:qFormat/>
    <w:rsid w:val="00FC30EF"/>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table" w:styleId="Rastertabel1licht-Accent1">
    <w:name w:val="Grid Table 1 Light Accent 1"/>
    <w:basedOn w:val="Standaardtabel"/>
    <w:uiPriority w:val="46"/>
    <w:rsid w:val="00F675B1"/>
    <w:tblPr>
      <w:tblStyleRowBandSize w:val="1"/>
      <w:tblStyleColBandSize w:val="1"/>
      <w:tblBorders>
        <w:top w:val="single" w:sz="4" w:space="0" w:color="5BA3FF" w:themeColor="accent1" w:themeTint="66"/>
        <w:left w:val="single" w:sz="4" w:space="0" w:color="5BA3FF" w:themeColor="accent1" w:themeTint="66"/>
        <w:bottom w:val="single" w:sz="4" w:space="0" w:color="5BA3FF" w:themeColor="accent1" w:themeTint="66"/>
        <w:right w:val="single" w:sz="4" w:space="0" w:color="5BA3FF" w:themeColor="accent1" w:themeTint="66"/>
        <w:insideH w:val="single" w:sz="4" w:space="0" w:color="5BA3FF" w:themeColor="accent1" w:themeTint="66"/>
        <w:insideV w:val="single" w:sz="4" w:space="0" w:color="5BA3FF" w:themeColor="accent1" w:themeTint="66"/>
      </w:tblBorders>
    </w:tblPr>
    <w:tblStylePr w:type="firstRow">
      <w:rPr>
        <w:b/>
        <w:bCs/>
      </w:rPr>
      <w:tblPr/>
      <w:tcPr>
        <w:tcBorders>
          <w:bottom w:val="single" w:sz="12" w:space="0" w:color="0975FF" w:themeColor="accent1" w:themeTint="99"/>
        </w:tcBorders>
      </w:tcPr>
    </w:tblStylePr>
    <w:tblStylePr w:type="lastRow">
      <w:rPr>
        <w:b/>
        <w:bCs/>
      </w:rPr>
      <w:tblPr/>
      <w:tcPr>
        <w:tcBorders>
          <w:top w:val="double" w:sz="2" w:space="0" w:color="0975FF" w:themeColor="accent1" w:themeTint="99"/>
        </w:tcBorders>
      </w:tcPr>
    </w:tblStylePr>
    <w:tblStylePr w:type="firstCol">
      <w:rPr>
        <w:b/>
        <w:bCs/>
      </w:rPr>
    </w:tblStylePr>
    <w:tblStylePr w:type="lastCol">
      <w:rPr>
        <w:b/>
        <w:bCs/>
      </w:rPr>
    </w:tblStylePr>
  </w:style>
  <w:style w:type="numbering" w:customStyle="1" w:styleId="VNGGenummerdelijst">
    <w:name w:val="VNG Genummerde lijst"/>
    <w:uiPriority w:val="99"/>
    <w:rsid w:val="005B1687"/>
    <w:pPr>
      <w:numPr>
        <w:numId w:val="2"/>
      </w:numPr>
    </w:pPr>
  </w:style>
  <w:style w:type="numbering" w:customStyle="1" w:styleId="VNGOngenummerdelijst">
    <w:name w:val="VNG Ongenummerde lijst"/>
    <w:uiPriority w:val="99"/>
    <w:rsid w:val="005B1687"/>
    <w:pPr>
      <w:numPr>
        <w:numId w:val="3"/>
      </w:numPr>
    </w:pPr>
  </w:style>
  <w:style w:type="paragraph" w:styleId="Inhopg1">
    <w:name w:val="toc 1"/>
    <w:basedOn w:val="Standaard"/>
    <w:next w:val="Standaard"/>
    <w:autoRedefine/>
    <w:uiPriority w:val="39"/>
    <w:rsid w:val="00E26244"/>
    <w:pPr>
      <w:spacing w:after="100"/>
    </w:pPr>
  </w:style>
  <w:style w:type="paragraph" w:customStyle="1" w:styleId="Introductie">
    <w:name w:val="Introductie"/>
    <w:basedOn w:val="Standaard"/>
    <w:next w:val="Standaard"/>
    <w:uiPriority w:val="2"/>
    <w:qFormat/>
    <w:rsid w:val="00780A69"/>
    <w:pPr>
      <w:spacing w:after="250" w:line="330" w:lineRule="atLeast"/>
    </w:pPr>
    <w:rPr>
      <w:b/>
      <w:sz w:val="24"/>
      <w:lang w:val="fr-FR"/>
    </w:rPr>
  </w:style>
  <w:style w:type="paragraph" w:customStyle="1" w:styleId="Uitgelichtoranje">
    <w:name w:val="Uitgelicht oranje"/>
    <w:basedOn w:val="Uitgelichtkader"/>
    <w:next w:val="Standaard"/>
    <w:uiPriority w:val="3"/>
    <w:qFormat/>
    <w:rsid w:val="00FC30EF"/>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groen">
    <w:name w:val="Uitgelicht groen"/>
    <w:basedOn w:val="Uitgelichtkader"/>
    <w:next w:val="Standaard"/>
    <w:uiPriority w:val="3"/>
    <w:qFormat/>
    <w:rsid w:val="00FC30EF"/>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rood">
    <w:name w:val="Uitgelicht rood"/>
    <w:basedOn w:val="Uitgelichtkader"/>
    <w:next w:val="Standaard"/>
    <w:uiPriority w:val="3"/>
    <w:qFormat/>
    <w:rsid w:val="00FC30EF"/>
    <w:pPr>
      <w:pBdr>
        <w:top w:val="single" w:sz="6" w:space="10" w:color="FF928C"/>
        <w:left w:val="single" w:sz="6" w:space="12" w:color="FF928C"/>
        <w:bottom w:val="single" w:sz="6" w:space="10" w:color="FF928C"/>
        <w:right w:val="single" w:sz="6" w:space="12" w:color="FF928C"/>
      </w:pBdr>
      <w:shd w:val="clear" w:color="auto" w:fill="FF928C"/>
    </w:pPr>
  </w:style>
  <w:style w:type="paragraph" w:customStyle="1" w:styleId="Uitgelichtgeel">
    <w:name w:val="Uitgelicht geel"/>
    <w:basedOn w:val="Uitgelichtkader"/>
    <w:next w:val="Standaard"/>
    <w:uiPriority w:val="3"/>
    <w:qFormat/>
    <w:rsid w:val="00FC30EF"/>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middenblauw">
    <w:name w:val="Uitgelicht midden blauw"/>
    <w:basedOn w:val="Uitgelichtkader"/>
    <w:next w:val="Standaard"/>
    <w:uiPriority w:val="3"/>
    <w:qFormat/>
    <w:rsid w:val="00FC30EF"/>
    <w:pPr>
      <w:pBdr>
        <w:top w:val="single" w:sz="6" w:space="10" w:color="9BBDDE"/>
        <w:left w:val="single" w:sz="6" w:space="12" w:color="9BBDDE"/>
        <w:bottom w:val="single" w:sz="6" w:space="10" w:color="9BBDDE"/>
        <w:right w:val="single" w:sz="6" w:space="12" w:color="9BBDDE"/>
      </w:pBdr>
      <w:shd w:val="clear" w:color="auto" w:fill="9BBDDE"/>
    </w:pPr>
  </w:style>
  <w:style w:type="table" w:customStyle="1" w:styleId="VNGtabeloranje">
    <w:name w:val="VNG tabel oranje"/>
    <w:basedOn w:val="VNGtabelgroen"/>
    <w:uiPriority w:val="99"/>
    <w:rsid w:val="00664143"/>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2C64" w:themeColor="text1"/>
        <w:sz w:val="16"/>
      </w:rPr>
      <w:tblPr/>
      <w:trPr>
        <w:cantSplit w:val="0"/>
        <w:tblHeader/>
      </w:trPr>
      <w:tcPr>
        <w:shd w:val="clear" w:color="auto" w:fill="FFC875"/>
      </w:tcPr>
    </w:tblStylePr>
  </w:style>
  <w:style w:type="table" w:customStyle="1" w:styleId="VNGtabelrood">
    <w:name w:val="VNG tabel rood"/>
    <w:basedOn w:val="VNGtabelgroen"/>
    <w:uiPriority w:val="99"/>
    <w:rsid w:val="00C02CF5"/>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table" w:customStyle="1" w:styleId="VNGtabellichtblauw">
    <w:name w:val="VNG tabel licht blauw"/>
    <w:basedOn w:val="VNGtabelgroen"/>
    <w:uiPriority w:val="99"/>
    <w:rsid w:val="00C02CF5"/>
    <w:rPr>
      <w:color w:val="002C64"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geel">
    <w:name w:val="VNG tabel geel"/>
    <w:basedOn w:val="VNGtabelgroen"/>
    <w:uiPriority w:val="99"/>
    <w:rsid w:val="00664143"/>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2C64" w:themeColor="text1"/>
        <w:sz w:val="16"/>
      </w:rPr>
      <w:tblPr/>
      <w:trPr>
        <w:cantSplit w:val="0"/>
        <w:tblHeader/>
      </w:trPr>
      <w:tcPr>
        <w:shd w:val="clear" w:color="auto" w:fill="FCDE65"/>
      </w:tcPr>
    </w:tblStylePr>
  </w:style>
  <w:style w:type="table" w:customStyle="1" w:styleId="VNGtabelmiddenblauw">
    <w:name w:val="VNG tabel midden blauw"/>
    <w:basedOn w:val="VNGtabelgroen"/>
    <w:uiPriority w:val="99"/>
    <w:rsid w:val="00664143"/>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paragraph" w:styleId="Titel">
    <w:name w:val="Title"/>
    <w:basedOn w:val="Standaard"/>
    <w:next w:val="Standaard"/>
    <w:link w:val="TitelChar"/>
    <w:qFormat/>
    <w:rsid w:val="00AB1652"/>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AB1652"/>
    <w:rPr>
      <w:rFonts w:eastAsiaTheme="majorEastAsia" w:cstheme="majorBidi"/>
      <w:color w:val="002C64"/>
      <w:spacing w:val="-10"/>
      <w:kern w:val="32"/>
      <w:sz w:val="60"/>
      <w:szCs w:val="56"/>
    </w:rPr>
  </w:style>
  <w:style w:type="paragraph" w:customStyle="1" w:styleId="Colofontekst">
    <w:name w:val="Colofontekst"/>
    <w:basedOn w:val="Standaard"/>
    <w:next w:val="Standaard"/>
    <w:uiPriority w:val="4"/>
    <w:qFormat/>
    <w:rsid w:val="00824A0D"/>
    <w:rPr>
      <w:sz w:val="18"/>
    </w:rPr>
  </w:style>
  <w:style w:type="paragraph" w:styleId="Voetnoottekst">
    <w:name w:val="footnote text"/>
    <w:basedOn w:val="Standaard"/>
    <w:link w:val="VoetnoottekstChar"/>
    <w:semiHidden/>
    <w:unhideWhenUsed/>
    <w:rsid w:val="009172F4"/>
    <w:pPr>
      <w:spacing w:line="240" w:lineRule="auto"/>
    </w:pPr>
  </w:style>
  <w:style w:type="character" w:customStyle="1" w:styleId="VoetnoottekstChar">
    <w:name w:val="Voetnoottekst Char"/>
    <w:basedOn w:val="Standaardalinea-lettertype"/>
    <w:link w:val="Voetnoottekst"/>
    <w:semiHidden/>
    <w:rsid w:val="009172F4"/>
  </w:style>
  <w:style w:type="character" w:styleId="Voetnootmarkering">
    <w:name w:val="footnote reference"/>
    <w:basedOn w:val="Standaardalinea-lettertype"/>
    <w:semiHidden/>
    <w:unhideWhenUsed/>
    <w:rsid w:val="004D66E3"/>
    <w:rPr>
      <w:vertAlign w:val="superscript"/>
    </w:rPr>
  </w:style>
  <w:style w:type="paragraph" w:styleId="Koptekst">
    <w:name w:val="header"/>
    <w:basedOn w:val="Standaard"/>
    <w:link w:val="KoptekstChar"/>
    <w:unhideWhenUsed/>
    <w:rsid w:val="004D66E3"/>
    <w:pPr>
      <w:tabs>
        <w:tab w:val="center" w:pos="4513"/>
        <w:tab w:val="right" w:pos="9026"/>
      </w:tabs>
      <w:spacing w:line="240" w:lineRule="auto"/>
    </w:pPr>
  </w:style>
  <w:style w:type="character" w:customStyle="1" w:styleId="KoptekstChar">
    <w:name w:val="Koptekst Char"/>
    <w:basedOn w:val="Standaardalinea-lettertype"/>
    <w:link w:val="Koptekst"/>
    <w:rsid w:val="004D66E3"/>
  </w:style>
  <w:style w:type="paragraph" w:styleId="Voettekst">
    <w:name w:val="footer"/>
    <w:basedOn w:val="Standaard"/>
    <w:link w:val="VoettekstChar"/>
    <w:uiPriority w:val="99"/>
    <w:unhideWhenUsed/>
    <w:rsid w:val="004D66E3"/>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4D66E3"/>
  </w:style>
  <w:style w:type="paragraph" w:styleId="Kopvaninhoudsopgave">
    <w:name w:val="TOC Heading"/>
    <w:basedOn w:val="Kop2"/>
    <w:next w:val="Standaard"/>
    <w:uiPriority w:val="39"/>
    <w:unhideWhenUsed/>
    <w:qFormat/>
    <w:rsid w:val="00F51369"/>
    <w:pPr>
      <w:keepLines/>
      <w:outlineLvl w:val="9"/>
    </w:pPr>
    <w:rPr>
      <w:rFonts w:eastAsiaTheme="majorEastAsia" w:cstheme="majorBidi"/>
      <w:bCs/>
    </w:rPr>
  </w:style>
  <w:style w:type="paragraph" w:styleId="Inhopg2">
    <w:name w:val="toc 2"/>
    <w:basedOn w:val="Standaard"/>
    <w:next w:val="Standaard"/>
    <w:autoRedefine/>
    <w:uiPriority w:val="39"/>
    <w:unhideWhenUsed/>
    <w:rsid w:val="00B06308"/>
    <w:pPr>
      <w:spacing w:after="100"/>
    </w:pPr>
  </w:style>
  <w:style w:type="paragraph" w:styleId="Inhopg3">
    <w:name w:val="toc 3"/>
    <w:basedOn w:val="Standaard"/>
    <w:next w:val="Standaard"/>
    <w:autoRedefine/>
    <w:uiPriority w:val="39"/>
    <w:unhideWhenUsed/>
    <w:rsid w:val="00853FDD"/>
    <w:pPr>
      <w:spacing w:after="100"/>
      <w:ind w:left="567"/>
    </w:pPr>
  </w:style>
  <w:style w:type="paragraph" w:customStyle="1" w:styleId="StijlKopvaninhoudsopgaveLatijnsArial30ptAangepastekl">
    <w:name w:val="Stijl Kop van inhoudsopgave + (Latijns) Arial 30 pt Aangepaste kl..."/>
    <w:basedOn w:val="Kopvaninhoudsopgave"/>
    <w:rsid w:val="00E4683A"/>
  </w:style>
  <w:style w:type="paragraph" w:styleId="Inhopg4">
    <w:name w:val="toc 4"/>
    <w:basedOn w:val="Standaard"/>
    <w:next w:val="Standaard"/>
    <w:autoRedefine/>
    <w:semiHidden/>
    <w:unhideWhenUsed/>
    <w:rsid w:val="00B06308"/>
    <w:pPr>
      <w:spacing w:after="100"/>
    </w:pPr>
  </w:style>
  <w:style w:type="paragraph" w:styleId="Inhopg5">
    <w:name w:val="toc 5"/>
    <w:basedOn w:val="Standaard"/>
    <w:next w:val="Standaard"/>
    <w:autoRedefine/>
    <w:semiHidden/>
    <w:unhideWhenUsed/>
    <w:rsid w:val="00B06308"/>
    <w:pPr>
      <w:spacing w:after="100"/>
    </w:pPr>
  </w:style>
  <w:style w:type="paragraph" w:styleId="Inhopg6">
    <w:name w:val="toc 6"/>
    <w:basedOn w:val="Standaard"/>
    <w:next w:val="Standaard"/>
    <w:autoRedefine/>
    <w:semiHidden/>
    <w:unhideWhenUsed/>
    <w:rsid w:val="00B06308"/>
    <w:pPr>
      <w:spacing w:after="100"/>
    </w:pPr>
  </w:style>
  <w:style w:type="paragraph" w:styleId="Inhopg7">
    <w:name w:val="toc 7"/>
    <w:basedOn w:val="Standaard"/>
    <w:next w:val="Standaard"/>
    <w:autoRedefine/>
    <w:semiHidden/>
    <w:unhideWhenUsed/>
    <w:rsid w:val="00B06308"/>
    <w:pPr>
      <w:spacing w:after="100"/>
    </w:pPr>
  </w:style>
  <w:style w:type="paragraph" w:styleId="Inhopg8">
    <w:name w:val="toc 8"/>
    <w:basedOn w:val="Standaard"/>
    <w:next w:val="Standaard"/>
    <w:autoRedefine/>
    <w:semiHidden/>
    <w:unhideWhenUsed/>
    <w:rsid w:val="00B06308"/>
    <w:pPr>
      <w:spacing w:after="100"/>
    </w:pPr>
  </w:style>
  <w:style w:type="paragraph" w:styleId="Inhopg9">
    <w:name w:val="toc 9"/>
    <w:basedOn w:val="Standaard"/>
    <w:next w:val="Standaard"/>
    <w:autoRedefine/>
    <w:semiHidden/>
    <w:unhideWhenUsed/>
    <w:rsid w:val="00B06308"/>
    <w:pPr>
      <w:spacing w:after="100"/>
    </w:pPr>
  </w:style>
  <w:style w:type="paragraph" w:styleId="Ballontekst">
    <w:name w:val="Balloon Text"/>
    <w:basedOn w:val="Standaard"/>
    <w:link w:val="BallontekstChar"/>
    <w:semiHidden/>
    <w:rsid w:val="004C59AD"/>
    <w:rPr>
      <w:rFonts w:cs="Segoe UI"/>
      <w:szCs w:val="18"/>
    </w:rPr>
  </w:style>
  <w:style w:type="character" w:customStyle="1" w:styleId="BallontekstChar">
    <w:name w:val="Ballontekst Char"/>
    <w:basedOn w:val="Standaardalinea-lettertype"/>
    <w:link w:val="Ballontekst"/>
    <w:semiHidden/>
    <w:rsid w:val="004C59AD"/>
    <w:rPr>
      <w:rFonts w:cs="Segoe UI"/>
      <w:szCs w:val="18"/>
    </w:rPr>
  </w:style>
  <w:style w:type="numbering" w:customStyle="1" w:styleId="Stijl1">
    <w:name w:val="Stijl1"/>
    <w:uiPriority w:val="99"/>
    <w:rsid w:val="00C4144F"/>
    <w:pPr>
      <w:numPr>
        <w:numId w:val="4"/>
      </w:numPr>
    </w:pPr>
  </w:style>
  <w:style w:type="character" w:customStyle="1" w:styleId="Kop7Char">
    <w:name w:val="Kop 7 Char"/>
    <w:basedOn w:val="Standaardalinea-lettertype"/>
    <w:link w:val="Kop7"/>
    <w:rsid w:val="006B21DE"/>
    <w:rPr>
      <w:rFonts w:eastAsiaTheme="majorEastAsia" w:cstheme="majorBidi"/>
      <w:iCs/>
      <w:color w:val="00A9F3"/>
    </w:rPr>
  </w:style>
  <w:style w:type="character" w:customStyle="1" w:styleId="Kop8Char">
    <w:name w:val="Kop 8 Char"/>
    <w:basedOn w:val="Standaardalinea-lettertype"/>
    <w:link w:val="Kop8"/>
    <w:rsid w:val="006B21DE"/>
    <w:rPr>
      <w:rFonts w:eastAsiaTheme="majorEastAsia" w:cstheme="majorBidi"/>
      <w:color w:val="00A9F3"/>
      <w:szCs w:val="21"/>
    </w:rPr>
  </w:style>
  <w:style w:type="character" w:customStyle="1" w:styleId="Kop9Char">
    <w:name w:val="Kop 9 Char"/>
    <w:basedOn w:val="Standaardalinea-lettertype"/>
    <w:link w:val="Kop9"/>
    <w:rsid w:val="006B21DE"/>
    <w:rPr>
      <w:rFonts w:eastAsiaTheme="majorEastAsia" w:cstheme="majorBidi"/>
      <w:iCs/>
      <w:color w:val="00A9F3"/>
      <w:szCs w:val="21"/>
    </w:rPr>
  </w:style>
  <w:style w:type="numbering" w:customStyle="1" w:styleId="Geenlijst1">
    <w:name w:val="Geen lijst1"/>
    <w:next w:val="Geenlijst"/>
    <w:uiPriority w:val="99"/>
    <w:semiHidden/>
    <w:unhideWhenUsed/>
    <w:rsid w:val="000C4867"/>
  </w:style>
  <w:style w:type="paragraph" w:customStyle="1" w:styleId="StandaardKlein">
    <w:name w:val="StandaardKlein"/>
    <w:basedOn w:val="Standaard"/>
    <w:rsid w:val="000C4867"/>
    <w:pPr>
      <w:spacing w:line="180" w:lineRule="atLeast"/>
    </w:pPr>
    <w:rPr>
      <w:sz w:val="14"/>
      <w:szCs w:val="24"/>
    </w:rPr>
  </w:style>
  <w:style w:type="paragraph" w:customStyle="1" w:styleId="NormalParagraphStyle">
    <w:name w:val="NormalParagraphStyle"/>
    <w:basedOn w:val="Standaard"/>
    <w:semiHidden/>
    <w:locked/>
    <w:rsid w:val="000C4867"/>
    <w:pPr>
      <w:autoSpaceDE w:val="0"/>
      <w:autoSpaceDN w:val="0"/>
      <w:adjustRightInd w:val="0"/>
      <w:spacing w:line="288" w:lineRule="auto"/>
      <w:textAlignment w:val="center"/>
    </w:pPr>
    <w:rPr>
      <w:rFonts w:ascii="Times Regular" w:hAnsi="Times Regular"/>
      <w:color w:val="000000"/>
      <w:sz w:val="24"/>
      <w:szCs w:val="24"/>
    </w:rPr>
  </w:style>
  <w:style w:type="character" w:customStyle="1" w:styleId="bodytekstgroot">
    <w:name w:val="body tekst groot"/>
    <w:semiHidden/>
    <w:locked/>
    <w:rsid w:val="000C4867"/>
    <w:rPr>
      <w:rFonts w:ascii="Arial (TT)" w:hAnsi="Arial (TT)"/>
      <w:sz w:val="18"/>
      <w:szCs w:val="18"/>
    </w:rPr>
  </w:style>
  <w:style w:type="character" w:customStyle="1" w:styleId="bodytekst">
    <w:name w:val="bodytekst"/>
    <w:semiHidden/>
    <w:locked/>
    <w:rsid w:val="000C4867"/>
    <w:rPr>
      <w:rFonts w:ascii="Arial (TT)" w:hAnsi="Arial (TT)" w:cs="Arial (TT)"/>
      <w:sz w:val="20"/>
      <w:szCs w:val="20"/>
    </w:rPr>
  </w:style>
  <w:style w:type="table" w:customStyle="1" w:styleId="Tabelraster1">
    <w:name w:val="Tabelraster1"/>
    <w:basedOn w:val="Standaardtabel"/>
    <w:next w:val="Tabelraster"/>
    <w:semiHidden/>
    <w:locked/>
    <w:rsid w:val="000C4867"/>
    <w:pPr>
      <w:spacing w:line="270" w:lineRule="atLeas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opsomteken">
    <w:name w:val="List Bullet"/>
    <w:basedOn w:val="Standaard"/>
    <w:rsid w:val="000C4867"/>
    <w:pPr>
      <w:numPr>
        <w:numId w:val="5"/>
      </w:numPr>
      <w:spacing w:line="270" w:lineRule="atLeast"/>
      <w:ind w:left="284" w:hanging="284"/>
    </w:pPr>
    <w:rPr>
      <w:szCs w:val="24"/>
    </w:rPr>
  </w:style>
  <w:style w:type="character" w:styleId="Paginanummer">
    <w:name w:val="page number"/>
    <w:basedOn w:val="Standaardalinea-lettertype"/>
    <w:semiHidden/>
    <w:rsid w:val="000C4867"/>
  </w:style>
  <w:style w:type="numbering" w:styleId="111111">
    <w:name w:val="Outline List 2"/>
    <w:basedOn w:val="Geenlijst"/>
    <w:semiHidden/>
    <w:rsid w:val="000C4867"/>
    <w:pPr>
      <w:numPr>
        <w:numId w:val="15"/>
      </w:numPr>
    </w:pPr>
  </w:style>
  <w:style w:type="numbering" w:styleId="1ai">
    <w:name w:val="Outline List 1"/>
    <w:basedOn w:val="Geenlijst"/>
    <w:semiHidden/>
    <w:rsid w:val="000C4867"/>
    <w:pPr>
      <w:numPr>
        <w:numId w:val="16"/>
      </w:numPr>
    </w:pPr>
  </w:style>
  <w:style w:type="table" w:styleId="3D-effectenvoortabel1">
    <w:name w:val="Table 3D effects 1"/>
    <w:basedOn w:val="Standaardtabel"/>
    <w:semiHidden/>
    <w:rsid w:val="000C4867"/>
    <w:pPr>
      <w:spacing w:line="270" w:lineRule="atLeast"/>
    </w:pPr>
    <w:rPr>
      <w:rFonts w:ascii="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0C4867"/>
    <w:pPr>
      <w:spacing w:line="270" w:lineRule="atLeast"/>
    </w:pPr>
    <w:rPr>
      <w:rFonts w:ascii="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0C4867"/>
    <w:pPr>
      <w:spacing w:line="270" w:lineRule="atLeast"/>
    </w:pPr>
    <w:rPr>
      <w:rFonts w:ascii="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semiHidden/>
    <w:rsid w:val="000C4867"/>
    <w:pPr>
      <w:spacing w:line="270" w:lineRule="atLeast"/>
    </w:pPr>
    <w:rPr>
      <w:szCs w:val="24"/>
    </w:rPr>
  </w:style>
  <w:style w:type="character" w:customStyle="1" w:styleId="AanhefChar">
    <w:name w:val="Aanhef Char"/>
    <w:basedOn w:val="Standaardalinea-lettertype"/>
    <w:link w:val="Aanhef"/>
    <w:semiHidden/>
    <w:rsid w:val="000C4867"/>
    <w:rPr>
      <w:szCs w:val="24"/>
    </w:rPr>
  </w:style>
  <w:style w:type="paragraph" w:styleId="Adresenvelop">
    <w:name w:val="envelope address"/>
    <w:basedOn w:val="Standaard"/>
    <w:semiHidden/>
    <w:rsid w:val="000C4867"/>
    <w:pPr>
      <w:framePr w:w="7920" w:h="1980" w:hRule="exact" w:hSpace="141" w:wrap="auto" w:hAnchor="page" w:xAlign="center" w:yAlign="bottom"/>
      <w:spacing w:line="270" w:lineRule="atLeast"/>
      <w:ind w:left="2880"/>
    </w:pPr>
    <w:rPr>
      <w:rFonts w:cs="Arial"/>
      <w:sz w:val="24"/>
      <w:szCs w:val="24"/>
    </w:rPr>
  </w:style>
  <w:style w:type="paragraph" w:styleId="Afsluiting">
    <w:name w:val="Closing"/>
    <w:basedOn w:val="Standaard"/>
    <w:link w:val="AfsluitingChar"/>
    <w:semiHidden/>
    <w:rsid w:val="000C4867"/>
    <w:pPr>
      <w:spacing w:line="270" w:lineRule="atLeast"/>
      <w:ind w:left="4252"/>
    </w:pPr>
    <w:rPr>
      <w:szCs w:val="24"/>
    </w:rPr>
  </w:style>
  <w:style w:type="character" w:customStyle="1" w:styleId="AfsluitingChar">
    <w:name w:val="Afsluiting Char"/>
    <w:basedOn w:val="Standaardalinea-lettertype"/>
    <w:link w:val="Afsluiting"/>
    <w:semiHidden/>
    <w:rsid w:val="000C4867"/>
    <w:rPr>
      <w:szCs w:val="24"/>
    </w:rPr>
  </w:style>
  <w:style w:type="paragraph" w:styleId="Afzender">
    <w:name w:val="envelope return"/>
    <w:basedOn w:val="Standaard"/>
    <w:semiHidden/>
    <w:rsid w:val="000C4867"/>
    <w:pPr>
      <w:spacing w:line="270" w:lineRule="atLeast"/>
    </w:pPr>
    <w:rPr>
      <w:rFonts w:cs="Arial"/>
    </w:rPr>
  </w:style>
  <w:style w:type="numbering" w:styleId="Artikelsectie">
    <w:name w:val="Outline List 3"/>
    <w:basedOn w:val="Geenlijst"/>
    <w:semiHidden/>
    <w:rsid w:val="000C4867"/>
    <w:pPr>
      <w:numPr>
        <w:numId w:val="17"/>
      </w:numPr>
    </w:pPr>
  </w:style>
  <w:style w:type="paragraph" w:styleId="Berichtkop">
    <w:name w:val="Message Header"/>
    <w:basedOn w:val="Standaard"/>
    <w:link w:val="BerichtkopChar"/>
    <w:semiHidden/>
    <w:rsid w:val="000C4867"/>
    <w:pPr>
      <w:pBdr>
        <w:top w:val="single" w:sz="6" w:space="1" w:color="auto"/>
        <w:left w:val="single" w:sz="6" w:space="1" w:color="auto"/>
        <w:bottom w:val="single" w:sz="6" w:space="1" w:color="auto"/>
        <w:right w:val="single" w:sz="6" w:space="1" w:color="auto"/>
      </w:pBdr>
      <w:shd w:val="pct20" w:color="auto" w:fill="auto"/>
      <w:spacing w:line="270" w:lineRule="atLeast"/>
      <w:ind w:left="1134" w:hanging="1134"/>
    </w:pPr>
    <w:rPr>
      <w:rFonts w:cs="Arial"/>
      <w:sz w:val="24"/>
      <w:szCs w:val="24"/>
    </w:rPr>
  </w:style>
  <w:style w:type="character" w:customStyle="1" w:styleId="BerichtkopChar">
    <w:name w:val="Berichtkop Char"/>
    <w:basedOn w:val="Standaardalinea-lettertype"/>
    <w:link w:val="Berichtkop"/>
    <w:semiHidden/>
    <w:rsid w:val="000C4867"/>
    <w:rPr>
      <w:rFonts w:cs="Arial"/>
      <w:sz w:val="24"/>
      <w:szCs w:val="24"/>
      <w:shd w:val="pct20" w:color="auto" w:fill="auto"/>
    </w:rPr>
  </w:style>
  <w:style w:type="paragraph" w:styleId="Bloktekst">
    <w:name w:val="Block Text"/>
    <w:basedOn w:val="Standaard"/>
    <w:semiHidden/>
    <w:rsid w:val="000C4867"/>
    <w:pPr>
      <w:spacing w:after="120" w:line="270" w:lineRule="atLeast"/>
      <w:ind w:left="1440" w:right="1440"/>
    </w:pPr>
    <w:rPr>
      <w:szCs w:val="24"/>
    </w:rPr>
  </w:style>
  <w:style w:type="paragraph" w:styleId="Datum">
    <w:name w:val="Date"/>
    <w:basedOn w:val="Standaard"/>
    <w:next w:val="Standaard"/>
    <w:link w:val="DatumChar"/>
    <w:semiHidden/>
    <w:rsid w:val="000C4867"/>
    <w:pPr>
      <w:spacing w:line="270" w:lineRule="atLeast"/>
    </w:pPr>
    <w:rPr>
      <w:szCs w:val="24"/>
    </w:rPr>
  </w:style>
  <w:style w:type="character" w:customStyle="1" w:styleId="DatumChar">
    <w:name w:val="Datum Char"/>
    <w:basedOn w:val="Standaardalinea-lettertype"/>
    <w:link w:val="Datum"/>
    <w:semiHidden/>
    <w:rsid w:val="000C4867"/>
    <w:rPr>
      <w:szCs w:val="24"/>
    </w:rPr>
  </w:style>
  <w:style w:type="table" w:styleId="Eenvoudigetabel1">
    <w:name w:val="Table Simple 1"/>
    <w:basedOn w:val="Standaardtabel"/>
    <w:semiHidden/>
    <w:rsid w:val="000C4867"/>
    <w:pPr>
      <w:spacing w:line="270" w:lineRule="atLeast"/>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0C4867"/>
    <w:pPr>
      <w:spacing w:line="270" w:lineRule="atLeast"/>
    </w:pPr>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0C4867"/>
    <w:pPr>
      <w:spacing w:line="270" w:lineRule="atLeast"/>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0C4867"/>
    <w:pPr>
      <w:spacing w:line="270" w:lineRule="atLeast"/>
    </w:pPr>
    <w:rPr>
      <w:rFonts w:ascii="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0C4867"/>
    <w:pPr>
      <w:spacing w:line="270" w:lineRule="atLeast"/>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semiHidden/>
    <w:rsid w:val="000C4867"/>
    <w:pPr>
      <w:spacing w:line="270" w:lineRule="atLeast"/>
    </w:pPr>
    <w:rPr>
      <w:szCs w:val="24"/>
    </w:rPr>
  </w:style>
  <w:style w:type="character" w:customStyle="1" w:styleId="E-mailhandtekeningChar">
    <w:name w:val="E-mailhandtekening Char"/>
    <w:basedOn w:val="Standaardalinea-lettertype"/>
    <w:link w:val="E-mailhandtekening"/>
    <w:semiHidden/>
    <w:rsid w:val="000C4867"/>
    <w:rPr>
      <w:szCs w:val="24"/>
    </w:rPr>
  </w:style>
  <w:style w:type="paragraph" w:styleId="Handtekening">
    <w:name w:val="Signature"/>
    <w:basedOn w:val="Standaard"/>
    <w:link w:val="HandtekeningChar"/>
    <w:semiHidden/>
    <w:rsid w:val="000C4867"/>
    <w:pPr>
      <w:spacing w:line="270" w:lineRule="atLeast"/>
      <w:ind w:left="4252"/>
    </w:pPr>
    <w:rPr>
      <w:szCs w:val="24"/>
    </w:rPr>
  </w:style>
  <w:style w:type="character" w:customStyle="1" w:styleId="HandtekeningChar">
    <w:name w:val="Handtekening Char"/>
    <w:basedOn w:val="Standaardalinea-lettertype"/>
    <w:link w:val="Handtekening"/>
    <w:semiHidden/>
    <w:rsid w:val="000C4867"/>
    <w:rPr>
      <w:szCs w:val="24"/>
    </w:rPr>
  </w:style>
  <w:style w:type="paragraph" w:styleId="HTML-voorafopgemaakt">
    <w:name w:val="HTML Preformatted"/>
    <w:basedOn w:val="Standaard"/>
    <w:link w:val="HTML-voorafopgemaaktChar"/>
    <w:semiHidden/>
    <w:rsid w:val="000C4867"/>
    <w:pPr>
      <w:spacing w:line="270" w:lineRule="atLeast"/>
    </w:pPr>
    <w:rPr>
      <w:rFonts w:ascii="Courier New" w:hAnsi="Courier New" w:cs="Courier New"/>
    </w:rPr>
  </w:style>
  <w:style w:type="character" w:customStyle="1" w:styleId="HTML-voorafopgemaaktChar">
    <w:name w:val="HTML - vooraf opgemaakt Char"/>
    <w:basedOn w:val="Standaardalinea-lettertype"/>
    <w:link w:val="HTML-voorafopgemaakt"/>
    <w:semiHidden/>
    <w:rsid w:val="000C4867"/>
    <w:rPr>
      <w:rFonts w:ascii="Courier New" w:hAnsi="Courier New" w:cs="Courier New"/>
    </w:rPr>
  </w:style>
  <w:style w:type="character" w:styleId="HTMLCode">
    <w:name w:val="HTML Code"/>
    <w:basedOn w:val="Standaardalinea-lettertype"/>
    <w:semiHidden/>
    <w:rsid w:val="000C4867"/>
    <w:rPr>
      <w:rFonts w:ascii="Courier New" w:hAnsi="Courier New" w:cs="Courier New"/>
      <w:sz w:val="20"/>
      <w:szCs w:val="20"/>
    </w:rPr>
  </w:style>
  <w:style w:type="character" w:styleId="HTMLDefinition">
    <w:name w:val="HTML Definition"/>
    <w:basedOn w:val="Standaardalinea-lettertype"/>
    <w:semiHidden/>
    <w:rsid w:val="000C4867"/>
    <w:rPr>
      <w:i/>
      <w:iCs/>
    </w:rPr>
  </w:style>
  <w:style w:type="character" w:styleId="HTMLVariable">
    <w:name w:val="HTML Variable"/>
    <w:basedOn w:val="Standaardalinea-lettertype"/>
    <w:semiHidden/>
    <w:rsid w:val="000C4867"/>
    <w:rPr>
      <w:i/>
      <w:iCs/>
    </w:rPr>
  </w:style>
  <w:style w:type="character" w:styleId="HTML-acroniem">
    <w:name w:val="HTML Acronym"/>
    <w:basedOn w:val="Standaardalinea-lettertype"/>
    <w:semiHidden/>
    <w:rsid w:val="000C4867"/>
  </w:style>
  <w:style w:type="paragraph" w:styleId="HTML-adres">
    <w:name w:val="HTML Address"/>
    <w:basedOn w:val="Standaard"/>
    <w:link w:val="HTML-adresChar"/>
    <w:semiHidden/>
    <w:rsid w:val="000C4867"/>
    <w:pPr>
      <w:spacing w:line="270" w:lineRule="atLeast"/>
    </w:pPr>
    <w:rPr>
      <w:i/>
      <w:iCs/>
      <w:szCs w:val="24"/>
    </w:rPr>
  </w:style>
  <w:style w:type="character" w:customStyle="1" w:styleId="HTML-adresChar">
    <w:name w:val="HTML-adres Char"/>
    <w:basedOn w:val="Standaardalinea-lettertype"/>
    <w:link w:val="HTML-adres"/>
    <w:semiHidden/>
    <w:rsid w:val="000C4867"/>
    <w:rPr>
      <w:i/>
      <w:iCs/>
      <w:szCs w:val="24"/>
    </w:rPr>
  </w:style>
  <w:style w:type="character" w:styleId="HTML-citaat">
    <w:name w:val="HTML Cite"/>
    <w:basedOn w:val="Standaardalinea-lettertype"/>
    <w:semiHidden/>
    <w:rsid w:val="000C4867"/>
    <w:rPr>
      <w:i/>
      <w:iCs/>
    </w:rPr>
  </w:style>
  <w:style w:type="character" w:styleId="HTML-schrijfmachine">
    <w:name w:val="HTML Typewriter"/>
    <w:basedOn w:val="Standaardalinea-lettertype"/>
    <w:semiHidden/>
    <w:rsid w:val="000C4867"/>
    <w:rPr>
      <w:rFonts w:ascii="Courier New" w:hAnsi="Courier New" w:cs="Courier New"/>
      <w:sz w:val="20"/>
      <w:szCs w:val="20"/>
    </w:rPr>
  </w:style>
  <w:style w:type="character" w:styleId="HTML-toetsenbord">
    <w:name w:val="HTML Keyboard"/>
    <w:basedOn w:val="Standaardalinea-lettertype"/>
    <w:semiHidden/>
    <w:rsid w:val="000C4867"/>
    <w:rPr>
      <w:rFonts w:ascii="Courier New" w:hAnsi="Courier New" w:cs="Courier New"/>
      <w:sz w:val="20"/>
      <w:szCs w:val="20"/>
    </w:rPr>
  </w:style>
  <w:style w:type="character" w:styleId="HTML-voorbeeld">
    <w:name w:val="HTML Sample"/>
    <w:basedOn w:val="Standaardalinea-lettertype"/>
    <w:semiHidden/>
    <w:rsid w:val="000C4867"/>
    <w:rPr>
      <w:rFonts w:ascii="Courier New" w:hAnsi="Courier New" w:cs="Courier New"/>
    </w:rPr>
  </w:style>
  <w:style w:type="table" w:styleId="Klassieketabel1">
    <w:name w:val="Table Classic 1"/>
    <w:basedOn w:val="Standaardtabel"/>
    <w:semiHidden/>
    <w:rsid w:val="000C4867"/>
    <w:pPr>
      <w:spacing w:line="270" w:lineRule="atLeast"/>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0C4867"/>
    <w:pPr>
      <w:spacing w:line="270" w:lineRule="atLeast"/>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0C4867"/>
    <w:pPr>
      <w:spacing w:line="270" w:lineRule="atLeast"/>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0C4867"/>
    <w:pPr>
      <w:spacing w:line="270" w:lineRule="atLeast"/>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0C4867"/>
    <w:pPr>
      <w:spacing w:line="270" w:lineRule="atLeast"/>
    </w:pPr>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0C4867"/>
    <w:pPr>
      <w:spacing w:line="270" w:lineRule="atLeast"/>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0C4867"/>
    <w:pPr>
      <w:spacing w:line="270" w:lineRule="atLeast"/>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semiHidden/>
    <w:rsid w:val="000C4867"/>
    <w:pPr>
      <w:spacing w:line="270" w:lineRule="atLeast"/>
      <w:ind w:left="283" w:hanging="283"/>
    </w:pPr>
    <w:rPr>
      <w:szCs w:val="24"/>
    </w:rPr>
  </w:style>
  <w:style w:type="paragraph" w:styleId="Lijst2">
    <w:name w:val="List 2"/>
    <w:basedOn w:val="Standaard"/>
    <w:semiHidden/>
    <w:rsid w:val="000C4867"/>
    <w:pPr>
      <w:spacing w:line="270" w:lineRule="atLeast"/>
      <w:ind w:left="566" w:hanging="283"/>
    </w:pPr>
    <w:rPr>
      <w:szCs w:val="24"/>
    </w:rPr>
  </w:style>
  <w:style w:type="paragraph" w:styleId="Lijst3">
    <w:name w:val="List 3"/>
    <w:basedOn w:val="Standaard"/>
    <w:semiHidden/>
    <w:rsid w:val="000C4867"/>
    <w:pPr>
      <w:spacing w:line="270" w:lineRule="atLeast"/>
      <w:ind w:left="849" w:hanging="283"/>
    </w:pPr>
    <w:rPr>
      <w:szCs w:val="24"/>
    </w:rPr>
  </w:style>
  <w:style w:type="paragraph" w:styleId="Lijst4">
    <w:name w:val="List 4"/>
    <w:basedOn w:val="Standaard"/>
    <w:semiHidden/>
    <w:rsid w:val="000C4867"/>
    <w:pPr>
      <w:spacing w:line="270" w:lineRule="atLeast"/>
      <w:ind w:left="1132" w:hanging="283"/>
    </w:pPr>
    <w:rPr>
      <w:szCs w:val="24"/>
    </w:rPr>
  </w:style>
  <w:style w:type="paragraph" w:styleId="Lijst5">
    <w:name w:val="List 5"/>
    <w:basedOn w:val="Standaard"/>
    <w:semiHidden/>
    <w:rsid w:val="000C4867"/>
    <w:pPr>
      <w:spacing w:line="270" w:lineRule="atLeast"/>
      <w:ind w:left="1415" w:hanging="283"/>
    </w:pPr>
    <w:rPr>
      <w:szCs w:val="24"/>
    </w:rPr>
  </w:style>
  <w:style w:type="paragraph" w:styleId="Lijstopsomteken2">
    <w:name w:val="List Bullet 2"/>
    <w:basedOn w:val="Standaard"/>
    <w:semiHidden/>
    <w:rsid w:val="000C4867"/>
    <w:pPr>
      <w:numPr>
        <w:numId w:val="6"/>
      </w:numPr>
      <w:spacing w:line="270" w:lineRule="atLeast"/>
    </w:pPr>
    <w:rPr>
      <w:szCs w:val="24"/>
    </w:rPr>
  </w:style>
  <w:style w:type="paragraph" w:styleId="Lijstopsomteken3">
    <w:name w:val="List Bullet 3"/>
    <w:basedOn w:val="Standaard"/>
    <w:semiHidden/>
    <w:rsid w:val="000C4867"/>
    <w:pPr>
      <w:numPr>
        <w:numId w:val="7"/>
      </w:numPr>
      <w:spacing w:line="270" w:lineRule="atLeast"/>
    </w:pPr>
    <w:rPr>
      <w:szCs w:val="24"/>
    </w:rPr>
  </w:style>
  <w:style w:type="paragraph" w:styleId="Lijstopsomteken4">
    <w:name w:val="List Bullet 4"/>
    <w:basedOn w:val="Standaard"/>
    <w:semiHidden/>
    <w:rsid w:val="000C4867"/>
    <w:pPr>
      <w:tabs>
        <w:tab w:val="num" w:pos="1209"/>
      </w:tabs>
      <w:spacing w:line="270" w:lineRule="atLeast"/>
      <w:ind w:left="1209" w:hanging="360"/>
    </w:pPr>
    <w:rPr>
      <w:szCs w:val="24"/>
    </w:rPr>
  </w:style>
  <w:style w:type="paragraph" w:styleId="Lijstopsomteken5">
    <w:name w:val="List Bullet 5"/>
    <w:basedOn w:val="Standaard"/>
    <w:semiHidden/>
    <w:rsid w:val="000C4867"/>
    <w:pPr>
      <w:numPr>
        <w:numId w:val="9"/>
      </w:numPr>
      <w:spacing w:line="270" w:lineRule="atLeast"/>
    </w:pPr>
    <w:rPr>
      <w:szCs w:val="24"/>
    </w:rPr>
  </w:style>
  <w:style w:type="paragraph" w:styleId="Lijstnummering">
    <w:name w:val="List Number"/>
    <w:basedOn w:val="Standaard"/>
    <w:semiHidden/>
    <w:rsid w:val="000C4867"/>
    <w:pPr>
      <w:numPr>
        <w:numId w:val="10"/>
      </w:numPr>
      <w:spacing w:line="270" w:lineRule="atLeast"/>
    </w:pPr>
    <w:rPr>
      <w:szCs w:val="24"/>
    </w:rPr>
  </w:style>
  <w:style w:type="paragraph" w:styleId="Lijstnummering2">
    <w:name w:val="List Number 2"/>
    <w:basedOn w:val="Standaard"/>
    <w:semiHidden/>
    <w:rsid w:val="000C4867"/>
    <w:pPr>
      <w:numPr>
        <w:numId w:val="11"/>
      </w:numPr>
      <w:spacing w:line="270" w:lineRule="atLeast"/>
    </w:pPr>
    <w:rPr>
      <w:szCs w:val="24"/>
    </w:rPr>
  </w:style>
  <w:style w:type="paragraph" w:styleId="Lijstnummering3">
    <w:name w:val="List Number 3"/>
    <w:basedOn w:val="Standaard"/>
    <w:semiHidden/>
    <w:rsid w:val="000C4867"/>
    <w:pPr>
      <w:numPr>
        <w:numId w:val="12"/>
      </w:numPr>
      <w:spacing w:line="270" w:lineRule="atLeast"/>
    </w:pPr>
    <w:rPr>
      <w:szCs w:val="24"/>
    </w:rPr>
  </w:style>
  <w:style w:type="paragraph" w:styleId="Lijstnummering4">
    <w:name w:val="List Number 4"/>
    <w:basedOn w:val="Standaard"/>
    <w:semiHidden/>
    <w:rsid w:val="000C4867"/>
    <w:pPr>
      <w:numPr>
        <w:numId w:val="13"/>
      </w:numPr>
      <w:spacing w:line="270" w:lineRule="atLeast"/>
    </w:pPr>
    <w:rPr>
      <w:szCs w:val="24"/>
    </w:rPr>
  </w:style>
  <w:style w:type="paragraph" w:styleId="Lijstnummering5">
    <w:name w:val="List Number 5"/>
    <w:basedOn w:val="Standaard"/>
    <w:semiHidden/>
    <w:rsid w:val="000C4867"/>
    <w:pPr>
      <w:numPr>
        <w:numId w:val="14"/>
      </w:numPr>
      <w:spacing w:line="270" w:lineRule="atLeast"/>
    </w:pPr>
    <w:rPr>
      <w:szCs w:val="24"/>
    </w:rPr>
  </w:style>
  <w:style w:type="paragraph" w:styleId="Lijstvoortzetting">
    <w:name w:val="List Continue"/>
    <w:basedOn w:val="Standaard"/>
    <w:semiHidden/>
    <w:rsid w:val="000C4867"/>
    <w:pPr>
      <w:spacing w:after="120" w:line="270" w:lineRule="atLeast"/>
      <w:ind w:left="283"/>
    </w:pPr>
    <w:rPr>
      <w:szCs w:val="24"/>
    </w:rPr>
  </w:style>
  <w:style w:type="paragraph" w:styleId="Lijstvoortzetting2">
    <w:name w:val="List Continue 2"/>
    <w:basedOn w:val="Standaard"/>
    <w:semiHidden/>
    <w:rsid w:val="000C4867"/>
    <w:pPr>
      <w:spacing w:after="120" w:line="270" w:lineRule="atLeast"/>
      <w:ind w:left="566"/>
    </w:pPr>
    <w:rPr>
      <w:szCs w:val="24"/>
    </w:rPr>
  </w:style>
  <w:style w:type="paragraph" w:styleId="Lijstvoortzetting3">
    <w:name w:val="List Continue 3"/>
    <w:basedOn w:val="Standaard"/>
    <w:semiHidden/>
    <w:rsid w:val="000C4867"/>
    <w:pPr>
      <w:spacing w:after="120" w:line="270" w:lineRule="atLeast"/>
      <w:ind w:left="849"/>
    </w:pPr>
    <w:rPr>
      <w:szCs w:val="24"/>
    </w:rPr>
  </w:style>
  <w:style w:type="paragraph" w:styleId="Lijstvoortzetting4">
    <w:name w:val="List Continue 4"/>
    <w:basedOn w:val="Standaard"/>
    <w:semiHidden/>
    <w:rsid w:val="000C4867"/>
    <w:pPr>
      <w:spacing w:after="120" w:line="270" w:lineRule="atLeast"/>
      <w:ind w:left="1132"/>
    </w:pPr>
    <w:rPr>
      <w:szCs w:val="24"/>
    </w:rPr>
  </w:style>
  <w:style w:type="paragraph" w:styleId="Lijstvoortzetting5">
    <w:name w:val="List Continue 5"/>
    <w:basedOn w:val="Standaard"/>
    <w:semiHidden/>
    <w:rsid w:val="000C4867"/>
    <w:pPr>
      <w:spacing w:after="120" w:line="270" w:lineRule="atLeast"/>
      <w:ind w:left="1415"/>
    </w:pPr>
    <w:rPr>
      <w:szCs w:val="24"/>
    </w:rPr>
  </w:style>
  <w:style w:type="character" w:styleId="Nadruk">
    <w:name w:val="Emphasis"/>
    <w:basedOn w:val="Standaardalinea-lettertype"/>
    <w:uiPriority w:val="20"/>
    <w:qFormat/>
    <w:rsid w:val="000C4867"/>
    <w:rPr>
      <w:i/>
      <w:iCs/>
    </w:rPr>
  </w:style>
  <w:style w:type="paragraph" w:styleId="Normaalweb">
    <w:name w:val="Normal (Web)"/>
    <w:basedOn w:val="Standaard"/>
    <w:uiPriority w:val="99"/>
    <w:semiHidden/>
    <w:rsid w:val="000C4867"/>
    <w:pPr>
      <w:spacing w:line="270" w:lineRule="atLeast"/>
    </w:pPr>
    <w:rPr>
      <w:rFonts w:ascii="Times New Roman" w:hAnsi="Times New Roman"/>
      <w:sz w:val="24"/>
      <w:szCs w:val="24"/>
    </w:rPr>
  </w:style>
  <w:style w:type="paragraph" w:styleId="Notitiekop">
    <w:name w:val="Note Heading"/>
    <w:basedOn w:val="Standaard"/>
    <w:next w:val="Standaard"/>
    <w:link w:val="NotitiekopChar"/>
    <w:semiHidden/>
    <w:rsid w:val="000C4867"/>
    <w:pPr>
      <w:spacing w:line="270" w:lineRule="atLeast"/>
    </w:pPr>
    <w:rPr>
      <w:szCs w:val="24"/>
    </w:rPr>
  </w:style>
  <w:style w:type="character" w:customStyle="1" w:styleId="NotitiekopChar">
    <w:name w:val="Notitiekop Char"/>
    <w:basedOn w:val="Standaardalinea-lettertype"/>
    <w:link w:val="Notitiekop"/>
    <w:semiHidden/>
    <w:rsid w:val="000C4867"/>
    <w:rPr>
      <w:szCs w:val="24"/>
    </w:rPr>
  </w:style>
  <w:style w:type="paragraph" w:styleId="Plattetekst">
    <w:name w:val="Body Text"/>
    <w:basedOn w:val="Standaard"/>
    <w:link w:val="PlattetekstChar"/>
    <w:semiHidden/>
    <w:rsid w:val="000C4867"/>
    <w:pPr>
      <w:spacing w:after="120" w:line="270" w:lineRule="atLeast"/>
    </w:pPr>
    <w:rPr>
      <w:szCs w:val="24"/>
    </w:rPr>
  </w:style>
  <w:style w:type="character" w:customStyle="1" w:styleId="PlattetekstChar">
    <w:name w:val="Platte tekst Char"/>
    <w:basedOn w:val="Standaardalinea-lettertype"/>
    <w:link w:val="Plattetekst"/>
    <w:semiHidden/>
    <w:rsid w:val="000C4867"/>
    <w:rPr>
      <w:szCs w:val="24"/>
    </w:rPr>
  </w:style>
  <w:style w:type="paragraph" w:styleId="Plattetekst2">
    <w:name w:val="Body Text 2"/>
    <w:basedOn w:val="Standaard"/>
    <w:link w:val="Plattetekst2Char"/>
    <w:semiHidden/>
    <w:rsid w:val="000C4867"/>
    <w:pPr>
      <w:spacing w:after="120" w:line="480" w:lineRule="auto"/>
    </w:pPr>
    <w:rPr>
      <w:szCs w:val="24"/>
    </w:rPr>
  </w:style>
  <w:style w:type="character" w:customStyle="1" w:styleId="Plattetekst2Char">
    <w:name w:val="Platte tekst 2 Char"/>
    <w:basedOn w:val="Standaardalinea-lettertype"/>
    <w:link w:val="Plattetekst2"/>
    <w:semiHidden/>
    <w:rsid w:val="000C4867"/>
    <w:rPr>
      <w:szCs w:val="24"/>
    </w:rPr>
  </w:style>
  <w:style w:type="paragraph" w:styleId="Plattetekst3">
    <w:name w:val="Body Text 3"/>
    <w:basedOn w:val="Standaard"/>
    <w:link w:val="Plattetekst3Char"/>
    <w:semiHidden/>
    <w:rsid w:val="000C4867"/>
    <w:pPr>
      <w:spacing w:after="120" w:line="270" w:lineRule="atLeast"/>
    </w:pPr>
    <w:rPr>
      <w:sz w:val="16"/>
      <w:szCs w:val="16"/>
    </w:rPr>
  </w:style>
  <w:style w:type="character" w:customStyle="1" w:styleId="Plattetekst3Char">
    <w:name w:val="Platte tekst 3 Char"/>
    <w:basedOn w:val="Standaardalinea-lettertype"/>
    <w:link w:val="Plattetekst3"/>
    <w:semiHidden/>
    <w:rsid w:val="000C4867"/>
    <w:rPr>
      <w:sz w:val="16"/>
      <w:szCs w:val="16"/>
    </w:rPr>
  </w:style>
  <w:style w:type="paragraph" w:styleId="Platteteksteersteinspringing">
    <w:name w:val="Body Text First Indent"/>
    <w:basedOn w:val="Plattetekst"/>
    <w:link w:val="PlatteteksteersteinspringingChar"/>
    <w:semiHidden/>
    <w:rsid w:val="000C4867"/>
    <w:pPr>
      <w:ind w:firstLine="210"/>
    </w:pPr>
  </w:style>
  <w:style w:type="character" w:customStyle="1" w:styleId="PlatteteksteersteinspringingChar">
    <w:name w:val="Platte tekst eerste inspringing Char"/>
    <w:basedOn w:val="PlattetekstChar"/>
    <w:link w:val="Platteteksteersteinspringing"/>
    <w:semiHidden/>
    <w:rsid w:val="000C4867"/>
    <w:rPr>
      <w:szCs w:val="24"/>
    </w:rPr>
  </w:style>
  <w:style w:type="paragraph" w:styleId="Plattetekstinspringen">
    <w:name w:val="Body Text Indent"/>
    <w:basedOn w:val="Standaard"/>
    <w:link w:val="PlattetekstinspringenChar"/>
    <w:semiHidden/>
    <w:rsid w:val="000C4867"/>
    <w:pPr>
      <w:spacing w:after="120" w:line="270" w:lineRule="atLeast"/>
      <w:ind w:left="283"/>
    </w:pPr>
    <w:rPr>
      <w:szCs w:val="24"/>
    </w:rPr>
  </w:style>
  <w:style w:type="character" w:customStyle="1" w:styleId="PlattetekstinspringenChar">
    <w:name w:val="Platte tekst inspringen Char"/>
    <w:basedOn w:val="Standaardalinea-lettertype"/>
    <w:link w:val="Plattetekstinspringen"/>
    <w:semiHidden/>
    <w:rsid w:val="000C4867"/>
    <w:rPr>
      <w:szCs w:val="24"/>
    </w:rPr>
  </w:style>
  <w:style w:type="paragraph" w:styleId="Platteteksteersteinspringing2">
    <w:name w:val="Body Text First Indent 2"/>
    <w:basedOn w:val="Plattetekstinspringen"/>
    <w:link w:val="Platteteksteersteinspringing2Char"/>
    <w:semiHidden/>
    <w:rsid w:val="000C4867"/>
    <w:pPr>
      <w:ind w:firstLine="210"/>
    </w:pPr>
  </w:style>
  <w:style w:type="character" w:customStyle="1" w:styleId="Platteteksteersteinspringing2Char">
    <w:name w:val="Platte tekst eerste inspringing 2 Char"/>
    <w:basedOn w:val="PlattetekstinspringenChar"/>
    <w:link w:val="Platteteksteersteinspringing2"/>
    <w:semiHidden/>
    <w:rsid w:val="000C4867"/>
    <w:rPr>
      <w:szCs w:val="24"/>
    </w:rPr>
  </w:style>
  <w:style w:type="paragraph" w:styleId="Plattetekstinspringen2">
    <w:name w:val="Body Text Indent 2"/>
    <w:basedOn w:val="Standaard"/>
    <w:link w:val="Plattetekstinspringen2Char"/>
    <w:semiHidden/>
    <w:rsid w:val="000C4867"/>
    <w:pPr>
      <w:spacing w:after="120" w:line="480" w:lineRule="auto"/>
      <w:ind w:left="283"/>
    </w:pPr>
    <w:rPr>
      <w:szCs w:val="24"/>
    </w:rPr>
  </w:style>
  <w:style w:type="character" w:customStyle="1" w:styleId="Plattetekstinspringen2Char">
    <w:name w:val="Platte tekst inspringen 2 Char"/>
    <w:basedOn w:val="Standaardalinea-lettertype"/>
    <w:link w:val="Plattetekstinspringen2"/>
    <w:semiHidden/>
    <w:rsid w:val="000C4867"/>
    <w:rPr>
      <w:szCs w:val="24"/>
    </w:rPr>
  </w:style>
  <w:style w:type="paragraph" w:styleId="Plattetekstinspringen3">
    <w:name w:val="Body Text Indent 3"/>
    <w:basedOn w:val="Standaard"/>
    <w:link w:val="Plattetekstinspringen3Char"/>
    <w:semiHidden/>
    <w:rsid w:val="000C4867"/>
    <w:pPr>
      <w:spacing w:after="120" w:line="270" w:lineRule="atLeast"/>
      <w:ind w:left="283"/>
    </w:pPr>
    <w:rPr>
      <w:sz w:val="16"/>
      <w:szCs w:val="16"/>
    </w:rPr>
  </w:style>
  <w:style w:type="character" w:customStyle="1" w:styleId="Plattetekstinspringen3Char">
    <w:name w:val="Platte tekst inspringen 3 Char"/>
    <w:basedOn w:val="Standaardalinea-lettertype"/>
    <w:link w:val="Plattetekstinspringen3"/>
    <w:semiHidden/>
    <w:rsid w:val="000C4867"/>
    <w:rPr>
      <w:sz w:val="16"/>
      <w:szCs w:val="16"/>
    </w:rPr>
  </w:style>
  <w:style w:type="table" w:styleId="Professioneletabel">
    <w:name w:val="Table Professional"/>
    <w:basedOn w:val="Standaardtabel"/>
    <w:semiHidden/>
    <w:rsid w:val="000C4867"/>
    <w:pPr>
      <w:spacing w:line="270" w:lineRule="atLeast"/>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rsid w:val="000C4867"/>
  </w:style>
  <w:style w:type="paragraph" w:styleId="Standaardinspringing">
    <w:name w:val="Normal Indent"/>
    <w:basedOn w:val="Standaard"/>
    <w:semiHidden/>
    <w:rsid w:val="000C4867"/>
    <w:pPr>
      <w:spacing w:line="270" w:lineRule="atLeast"/>
      <w:ind w:left="708"/>
    </w:pPr>
    <w:rPr>
      <w:szCs w:val="24"/>
    </w:rPr>
  </w:style>
  <w:style w:type="paragraph" w:styleId="Ondertitel">
    <w:name w:val="Subtitle"/>
    <w:basedOn w:val="Standaard"/>
    <w:link w:val="OndertitelChar"/>
    <w:qFormat/>
    <w:rsid w:val="000C4867"/>
    <w:pPr>
      <w:spacing w:after="60" w:line="270" w:lineRule="atLeast"/>
      <w:jc w:val="center"/>
      <w:outlineLvl w:val="1"/>
    </w:pPr>
    <w:rPr>
      <w:rFonts w:cs="Arial"/>
      <w:sz w:val="24"/>
      <w:szCs w:val="24"/>
    </w:rPr>
  </w:style>
  <w:style w:type="character" w:customStyle="1" w:styleId="OndertitelChar">
    <w:name w:val="Ondertitel Char"/>
    <w:basedOn w:val="Standaardalinea-lettertype"/>
    <w:link w:val="Ondertitel"/>
    <w:rsid w:val="000C4867"/>
    <w:rPr>
      <w:rFonts w:cs="Arial"/>
      <w:sz w:val="24"/>
      <w:szCs w:val="24"/>
    </w:rPr>
  </w:style>
  <w:style w:type="table" w:styleId="Tabelkolommen1">
    <w:name w:val="Table Columns 1"/>
    <w:basedOn w:val="Standaardtabel"/>
    <w:semiHidden/>
    <w:rsid w:val="000C4867"/>
    <w:pPr>
      <w:spacing w:line="270" w:lineRule="atLeast"/>
    </w:pPr>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0C4867"/>
    <w:pPr>
      <w:spacing w:line="270" w:lineRule="atLeast"/>
    </w:pPr>
    <w:rPr>
      <w:rFonts w:ascii="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0C4867"/>
    <w:pPr>
      <w:spacing w:line="270" w:lineRule="atLeast"/>
    </w:pPr>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0C4867"/>
    <w:pPr>
      <w:spacing w:line="270" w:lineRule="atLeast"/>
    </w:pPr>
    <w:rPr>
      <w:rFonts w:ascii="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0C4867"/>
    <w:pPr>
      <w:spacing w:line="270" w:lineRule="atLeast"/>
    </w:pPr>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0C4867"/>
    <w:pPr>
      <w:spacing w:line="270" w:lineRule="atLeast"/>
    </w:pPr>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0C4867"/>
    <w:pPr>
      <w:spacing w:line="270" w:lineRule="atLeast"/>
    </w:pPr>
    <w:rPr>
      <w:rFonts w:ascii="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0C4867"/>
    <w:pPr>
      <w:spacing w:line="270" w:lineRule="atLeast"/>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0C4867"/>
    <w:pPr>
      <w:spacing w:line="270" w:lineRule="atLeast"/>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0C4867"/>
    <w:pPr>
      <w:spacing w:line="270" w:lineRule="atLeast"/>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0C4867"/>
    <w:pPr>
      <w:spacing w:line="270" w:lineRule="atLeast"/>
    </w:pPr>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0C4867"/>
    <w:pPr>
      <w:spacing w:line="270" w:lineRule="atLeast"/>
    </w:pPr>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0C4867"/>
    <w:pPr>
      <w:spacing w:line="270" w:lineRule="atLeast"/>
    </w:pPr>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0">
    <w:name w:val="Table Grid 1"/>
    <w:basedOn w:val="Standaardtabel"/>
    <w:semiHidden/>
    <w:rsid w:val="000C4867"/>
    <w:pPr>
      <w:spacing w:line="270" w:lineRule="atLeast"/>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0C4867"/>
    <w:pPr>
      <w:spacing w:line="270" w:lineRule="atLeast"/>
    </w:pPr>
    <w:rPr>
      <w:rFonts w:ascii="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0C4867"/>
    <w:pPr>
      <w:spacing w:line="270" w:lineRule="atLeast"/>
    </w:pPr>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0C4867"/>
    <w:pPr>
      <w:spacing w:line="270" w:lineRule="atLeast"/>
    </w:pPr>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0C4867"/>
    <w:pPr>
      <w:spacing w:line="270" w:lineRule="atLeast"/>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0C4867"/>
    <w:pPr>
      <w:spacing w:line="270" w:lineRule="atLeast"/>
    </w:pPr>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0C4867"/>
    <w:pPr>
      <w:spacing w:line="270" w:lineRule="atLeast"/>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0C4867"/>
    <w:pPr>
      <w:spacing w:line="270" w:lineRule="atLeast"/>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0C4867"/>
    <w:pPr>
      <w:spacing w:line="270" w:lineRule="atLeas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semiHidden/>
    <w:rsid w:val="000C4867"/>
    <w:pPr>
      <w:spacing w:line="270" w:lineRule="atLeast"/>
    </w:pPr>
    <w:rPr>
      <w:rFonts w:ascii="Courier New" w:hAnsi="Courier New" w:cs="Courier New"/>
    </w:rPr>
  </w:style>
  <w:style w:type="character" w:customStyle="1" w:styleId="TekstzonderopmaakChar">
    <w:name w:val="Tekst zonder opmaak Char"/>
    <w:basedOn w:val="Standaardalinea-lettertype"/>
    <w:link w:val="Tekstzonderopmaak"/>
    <w:semiHidden/>
    <w:rsid w:val="000C4867"/>
    <w:rPr>
      <w:rFonts w:ascii="Courier New" w:hAnsi="Courier New" w:cs="Courier New"/>
    </w:rPr>
  </w:style>
  <w:style w:type="table" w:styleId="Verfijndetabel1">
    <w:name w:val="Table Subtle 1"/>
    <w:basedOn w:val="Standaardtabel"/>
    <w:semiHidden/>
    <w:rsid w:val="000C4867"/>
    <w:pPr>
      <w:spacing w:line="270" w:lineRule="atLeast"/>
    </w:pPr>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0C4867"/>
    <w:pPr>
      <w:spacing w:line="270" w:lineRule="atLeast"/>
    </w:pPr>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semiHidden/>
    <w:rsid w:val="000C4867"/>
    <w:pPr>
      <w:spacing w:line="270" w:lineRule="atLeast"/>
    </w:pPr>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0C4867"/>
    <w:pPr>
      <w:spacing w:line="270" w:lineRule="atLeast"/>
    </w:pPr>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0C4867"/>
    <w:pPr>
      <w:spacing w:line="270" w:lineRule="atLeast"/>
    </w:pPr>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qFormat/>
    <w:rsid w:val="000C4867"/>
    <w:rPr>
      <w:b/>
      <w:bCs/>
    </w:rPr>
  </w:style>
  <w:style w:type="paragraph" w:customStyle="1" w:styleId="Standaardexact15">
    <w:name w:val="Standaard exact 15"/>
    <w:basedOn w:val="Standaard"/>
    <w:semiHidden/>
    <w:rsid w:val="000C4867"/>
    <w:pPr>
      <w:spacing w:line="300" w:lineRule="exact"/>
    </w:pPr>
    <w:rPr>
      <w:szCs w:val="24"/>
    </w:rPr>
  </w:style>
  <w:style w:type="character" w:customStyle="1" w:styleId="Opmaakprofiel7ptVet">
    <w:name w:val="Opmaakprofiel 7 pt Vet"/>
    <w:basedOn w:val="Standaardalinea-lettertype"/>
    <w:semiHidden/>
    <w:rsid w:val="000C4867"/>
    <w:rPr>
      <w:rFonts w:ascii="Arial" w:hAnsi="Arial"/>
      <w:b/>
      <w:bCs/>
      <w:sz w:val="14"/>
    </w:rPr>
  </w:style>
  <w:style w:type="character" w:customStyle="1" w:styleId="Onopgelostemelding1">
    <w:name w:val="Onopgeloste melding1"/>
    <w:basedOn w:val="Standaardalinea-lettertype"/>
    <w:uiPriority w:val="99"/>
    <w:semiHidden/>
    <w:unhideWhenUsed/>
    <w:rsid w:val="000C4867"/>
    <w:rPr>
      <w:color w:val="605E5C"/>
      <w:shd w:val="clear" w:color="auto" w:fill="E1DFDD"/>
    </w:rPr>
  </w:style>
  <w:style w:type="character" w:styleId="Verwijzingopmerking">
    <w:name w:val="annotation reference"/>
    <w:basedOn w:val="Standaardalinea-lettertype"/>
    <w:semiHidden/>
    <w:unhideWhenUsed/>
    <w:rsid w:val="000C4867"/>
    <w:rPr>
      <w:sz w:val="16"/>
      <w:szCs w:val="16"/>
    </w:rPr>
  </w:style>
  <w:style w:type="paragraph" w:styleId="Tekstopmerking">
    <w:name w:val="annotation text"/>
    <w:basedOn w:val="Standaard"/>
    <w:link w:val="TekstopmerkingChar"/>
    <w:semiHidden/>
    <w:unhideWhenUsed/>
    <w:rsid w:val="000C4867"/>
    <w:pPr>
      <w:spacing w:line="240" w:lineRule="auto"/>
    </w:pPr>
  </w:style>
  <w:style w:type="character" w:customStyle="1" w:styleId="TekstopmerkingChar">
    <w:name w:val="Tekst opmerking Char"/>
    <w:basedOn w:val="Standaardalinea-lettertype"/>
    <w:link w:val="Tekstopmerking"/>
    <w:semiHidden/>
    <w:rsid w:val="000C4867"/>
  </w:style>
  <w:style w:type="paragraph" w:styleId="Onderwerpvanopmerking">
    <w:name w:val="annotation subject"/>
    <w:basedOn w:val="Tekstopmerking"/>
    <w:next w:val="Tekstopmerking"/>
    <w:link w:val="OnderwerpvanopmerkingChar"/>
    <w:semiHidden/>
    <w:unhideWhenUsed/>
    <w:rsid w:val="000C4867"/>
    <w:rPr>
      <w:b/>
      <w:bCs/>
    </w:rPr>
  </w:style>
  <w:style w:type="character" w:customStyle="1" w:styleId="OnderwerpvanopmerkingChar">
    <w:name w:val="Onderwerp van opmerking Char"/>
    <w:basedOn w:val="TekstopmerkingChar"/>
    <w:link w:val="Onderwerpvanopmerking"/>
    <w:semiHidden/>
    <w:rsid w:val="000C4867"/>
    <w:rPr>
      <w:b/>
      <w:bCs/>
    </w:rPr>
  </w:style>
  <w:style w:type="paragraph" w:customStyle="1" w:styleId="Default">
    <w:name w:val="Default"/>
    <w:rsid w:val="000C4867"/>
    <w:pPr>
      <w:autoSpaceDE w:val="0"/>
      <w:autoSpaceDN w:val="0"/>
      <w:adjustRightInd w:val="0"/>
      <w:spacing w:line="240" w:lineRule="auto"/>
    </w:pPr>
    <w:rPr>
      <w:rFonts w:eastAsia="Calibri" w:cs="Arial"/>
      <w:color w:val="000000"/>
      <w:sz w:val="24"/>
      <w:szCs w:val="24"/>
      <w:lang w:eastAsia="en-US"/>
    </w:rPr>
  </w:style>
  <w:style w:type="character" w:styleId="Onopgelostemelding">
    <w:name w:val="Unresolved Mention"/>
    <w:basedOn w:val="Standaardalinea-lettertype"/>
    <w:uiPriority w:val="99"/>
    <w:semiHidden/>
    <w:unhideWhenUsed/>
    <w:rsid w:val="000C48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ng.nl/iedereen-doet-mee" TargetMode="External"/><Relationship Id="rId18" Type="http://schemas.openxmlformats.org/officeDocument/2006/relationships/hyperlink" Target="https://youtu.be/XPRc6C2YBeg" TargetMode="External"/><Relationship Id="rId26" Type="http://schemas.openxmlformats.org/officeDocument/2006/relationships/hyperlink" Target="https://www.inclusiefwerkt.nl/" TargetMode="External"/><Relationship Id="rId39" Type="http://schemas.openxmlformats.org/officeDocument/2006/relationships/hyperlink" Target="https://www.ubrijk.nl/organisatie/ubr-ontwikkelbedrijf/innovatieagenda-bedrijfsvoering-rijk/binnenwerk" TargetMode="External"/><Relationship Id="rId21" Type="http://schemas.openxmlformats.org/officeDocument/2006/relationships/hyperlink" Target="https://youtu.be/0n6LeQ_uE9o" TargetMode="External"/><Relationship Id="rId34" Type="http://schemas.openxmlformats.org/officeDocument/2006/relationships/hyperlink" Target="http://www.studerenenwerkenopmaat.org" TargetMode="External"/><Relationship Id="rId42" Type="http://schemas.openxmlformats.org/officeDocument/2006/relationships/hyperlink" Target="http://www.awvn.nl/topics/inclusief-werkgeven" TargetMode="External"/><Relationship Id="rId47" Type="http://schemas.openxmlformats.org/officeDocument/2006/relationships/hyperlink" Target="https://mensenrechten.nl/nl/selecteren-zonder-beperking" TargetMode="External"/><Relationship Id="rId50" Type="http://schemas.openxmlformats.org/officeDocument/2006/relationships/hyperlink" Target="http://www.werkenvoordenhaag.nl" TargetMode="External"/><Relationship Id="rId55"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vng.nl/handreiking-lokale-inclusie-agenda" TargetMode="External"/><Relationship Id="rId17" Type="http://schemas.openxmlformats.org/officeDocument/2006/relationships/hyperlink" Target="https://maastrichtvooriedereen.nl/wat-doen-wij/inspiratiesessie-bejegening/" TargetMode="External"/><Relationship Id="rId25" Type="http://schemas.openxmlformats.org/officeDocument/2006/relationships/hyperlink" Target="http://www.locusnetwerk.nl" TargetMode="External"/><Relationship Id="rId33" Type="http://schemas.openxmlformats.org/officeDocument/2006/relationships/hyperlink" Target="http://www.sencity.today/nl/" TargetMode="External"/><Relationship Id="rId38" Type="http://schemas.openxmlformats.org/officeDocument/2006/relationships/hyperlink" Target="https://www.vso-werkgevers.nl/banenafspraak/nieuws/2019-05-28/banenafspraak-gewoon-doen" TargetMode="External"/><Relationship Id="rId46" Type="http://schemas.openxmlformats.org/officeDocument/2006/relationships/hyperlink" Target="https://www.samensterkzonderstigma.nl/stigma-en-werk/tips-en-tools/" TargetMode="External"/><Relationship Id="rId2" Type="http://schemas.openxmlformats.org/officeDocument/2006/relationships/customXml" Target="../customXml/item2.xml"/><Relationship Id="rId16" Type="http://schemas.openxmlformats.org/officeDocument/2006/relationships/hyperlink" Target="https://vng.nl/routekaart-lokale-inclusie-agenda" TargetMode="External"/><Relationship Id="rId20" Type="http://schemas.openxmlformats.org/officeDocument/2006/relationships/hyperlink" Target="http://www.diversiteitinbedrijf.nl" TargetMode="External"/><Relationship Id="rId29" Type="http://schemas.openxmlformats.org/officeDocument/2006/relationships/hyperlink" Target="https://www.autitalent.nl/" TargetMode="External"/><Relationship Id="rId41" Type="http://schemas.openxmlformats.org/officeDocument/2006/relationships/hyperlink" Target="https://www.denormaalstezaak.nl/sbcm-begeleidingskaarten-psychische-arbeidsbeperking/"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enormaalstezaak.nl" TargetMode="External"/><Relationship Id="rId32" Type="http://schemas.openxmlformats.org/officeDocument/2006/relationships/hyperlink" Target="http://www.patientenfederatie.nl/the-mas/chronisch-ziek-en-werk" TargetMode="External"/><Relationship Id="rId37" Type="http://schemas.openxmlformats.org/officeDocument/2006/relationships/hyperlink" Target="https://www.kennispleingehandicaptensector.nl/dagbesteding" TargetMode="External"/><Relationship Id="rId40" Type="http://schemas.openxmlformats.org/officeDocument/2006/relationships/hyperlink" Target="https://regelhulpenvoorbedrijven.nl/financieelcv/" TargetMode="External"/><Relationship Id="rId45" Type="http://schemas.openxmlformats.org/officeDocument/2006/relationships/hyperlink" Target="http://www.ikbenharrie.nl"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vng.nl/index-lokale-inclusie-agenda" TargetMode="External"/><Relationship Id="rId23" Type="http://schemas.openxmlformats.org/officeDocument/2006/relationships/hyperlink" Target="https://www.uwv.nl/werkgevers/klantenservice/werkgeversservicepunt.aspx" TargetMode="External"/><Relationship Id="rId28" Type="http://schemas.openxmlformats.org/officeDocument/2006/relationships/hyperlink" Target="https://www.jobstap.nl/onze-diensten/diensten-gemeenten/" TargetMode="External"/><Relationship Id="rId36" Type="http://schemas.openxmlformats.org/officeDocument/2006/relationships/hyperlink" Target="http://www.diversiteitinbedrijf.nl" TargetMode="External"/><Relationship Id="rId49" Type="http://schemas.openxmlformats.org/officeDocument/2006/relationships/hyperlink" Target="http://www.derealisten.nu" TargetMode="External"/><Relationship Id="rId57"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diversiteitinbedrijf.nl" TargetMode="External"/><Relationship Id="rId31" Type="http://schemas.openxmlformats.org/officeDocument/2006/relationships/hyperlink" Target="http://www.groepwerkenkanker.nl" TargetMode="External"/><Relationship Id="rId44" Type="http://schemas.openxmlformats.org/officeDocument/2006/relationships/hyperlink" Target="http://www.fitforworknederland.nl" TargetMode="External"/><Relationship Id="rId52"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ng.nl/iedereen-doet-mee/manifest-iedereen-doet-mee" TargetMode="External"/><Relationship Id="rId22" Type="http://schemas.openxmlformats.org/officeDocument/2006/relationships/hyperlink" Target="https://iederin.nl/" TargetMode="External"/><Relationship Id="rId27" Type="http://schemas.openxmlformats.org/officeDocument/2006/relationships/hyperlink" Target="http://disworks.eu/" TargetMode="External"/><Relationship Id="rId30" Type="http://schemas.openxmlformats.org/officeDocument/2006/relationships/hyperlink" Target="http://www.emma-at-work.nl/voor-bedrijven" TargetMode="External"/><Relationship Id="rId35" Type="http://schemas.openxmlformats.org/officeDocument/2006/relationships/hyperlink" Target="http://www.werkpad.nl" TargetMode="External"/><Relationship Id="rId43" Type="http://schemas.openxmlformats.org/officeDocument/2006/relationships/hyperlink" Target="http://www.onbeperktaandeslag.nl" TargetMode="External"/><Relationship Id="rId48" Type="http://schemas.openxmlformats.org/officeDocument/2006/relationships/hyperlink" Target="https://www.jobstap.nl/onze-diensten/educatyf" TargetMode="External"/><Relationship Id="rId56" Type="http://schemas.openxmlformats.org/officeDocument/2006/relationships/footer" Target="footer3.xml"/><Relationship Id="rId8" Type="http://schemas.openxmlformats.org/officeDocument/2006/relationships/settings" Target="settings.xml"/><Relationship Id="rId51" Type="http://schemas.openxmlformats.org/officeDocument/2006/relationships/header" Target="header1.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per_h\Desktop\Basissjabloon%20VNG%20Realisatie.dot" TargetMode="External"/></Relationships>
</file>

<file path=word/theme/theme1.xml><?xml version="1.0" encoding="utf-8"?>
<a:theme xmlns:a="http://schemas.openxmlformats.org/drawingml/2006/main" name="Kantoorthema">
  <a:themeElements>
    <a:clrScheme name="Aangepast 1">
      <a:dk1>
        <a:srgbClr val="002C64"/>
      </a:dk1>
      <a:lt1>
        <a:sysClr val="window" lastClr="FFFFFF"/>
      </a:lt1>
      <a:dk2>
        <a:srgbClr val="101010"/>
      </a:dk2>
      <a:lt2>
        <a:srgbClr val="BEBEBE"/>
      </a:lt2>
      <a:accent1>
        <a:srgbClr val="002C64"/>
      </a:accent1>
      <a:accent2>
        <a:srgbClr val="F07E26"/>
      </a:accent2>
      <a:accent3>
        <a:srgbClr val="00A9F3"/>
      </a:accent3>
      <a:accent4>
        <a:srgbClr val="5F5073"/>
      </a:accent4>
      <a:accent5>
        <a:srgbClr val="F0AB00"/>
      </a:accent5>
      <a:accent6>
        <a:srgbClr val="008542"/>
      </a:accent6>
      <a:hlink>
        <a:srgbClr val="002C64"/>
      </a:hlink>
      <a:folHlink>
        <a:srgbClr val="002C64"/>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Blanco document" ma:contentTypeID="0x01010000FB71FE4FA042D68DD5CCCCDB4ABCE4007C529506903E9E4B91CB2D8AB0755094" ma:contentTypeVersion="3" ma:contentTypeDescription="Een nieuw document maken." ma:contentTypeScope="" ma:versionID="fd20ce9c2c40c610bcf02b109977da7b">
  <xsd:schema xmlns:xsd="http://www.w3.org/2001/XMLSchema" xmlns:xs="http://www.w3.org/2001/XMLSchema" xmlns:p="http://schemas.microsoft.com/office/2006/metadata/properties" xmlns:ns2="3ab34907-cfea-4875-a9e3-dcc53d1d57a8" targetNamespace="http://schemas.microsoft.com/office/2006/metadata/properties" ma:root="true" ma:fieldsID="a7090e6e02fcea230882c1e14f623623" ns2:_="">
    <xsd:import namespace="3ab34907-cfea-4875-a9e3-dcc53d1d57a8"/>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34907-cfea-4875-a9e3-dcc53d1d57a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3" nillable="true" ma:taxonomy="true" ma:internalName="TaxKeywordTaxHTField" ma:taxonomyFieldName="TaxKeyword" ma:displayName="Enterprise Keywords" ma:fieldId="{23f27201-bee3-471e-b2e7-b64fd8b7ca38}" ma:taxonomyMulti="true" ma:sspId="2bb9e15d-2bef-4d07-a5e2-45d09094ffca"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aa205e8a-167f-489a-80f3-2ad06b19e397}" ma:internalName="TaxCatchAll" ma:showField="CatchAllData" ma:web="a174c33f-a10e-4d7c-a396-4f5e8cd39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ma:index="11"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ab34907-cfea-4875-a9e3-dcc53d1d57a8">
      <Terms xmlns="http://schemas.microsoft.com/office/infopath/2007/PartnerControls"/>
    </TaxKeywordTaxHTField>
    <TaxCatchAll xmlns="3ab34907-cfea-4875-a9e3-dcc53d1d57a8"/>
    <_dlc_DocId xmlns="3ab34907-cfea-4875-a9e3-dcc53d1d57a8">YT7NX5SARR6U-523946-1696</_dlc_DocId>
    <_dlc_DocIdUrl xmlns="3ab34907-cfea-4875-a9e3-dcc53d1d57a8">
      <Url>https://willemshof.vng.nl/dsr/idm/_layouts/15/DocIdRedir.aspx?ID=YT7NX5SARR6U-523946-1696</Url>
      <Description>YT7NX5SARR6U-523946-1696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072D2-8920-4ED1-972D-666788B7C423}">
  <ds:schemaRefs>
    <ds:schemaRef ds:uri="http://schemas.microsoft.com/sharepoint/events"/>
  </ds:schemaRefs>
</ds:datastoreItem>
</file>

<file path=customXml/itemProps2.xml><?xml version="1.0" encoding="utf-8"?>
<ds:datastoreItem xmlns:ds="http://schemas.openxmlformats.org/officeDocument/2006/customXml" ds:itemID="{E8E56C17-2BEE-4D6B-8836-42DA16492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34907-cfea-4875-a9e3-dcc53d1d5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837F88-F54A-4265-989A-D69558121577}">
  <ds:schemaRefs>
    <ds:schemaRef ds:uri="http://schemas.microsoft.com/office/2006/metadata/properties"/>
    <ds:schemaRef ds:uri="http://purl.org/dc/term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3ab34907-cfea-4875-a9e3-dcc53d1d57a8"/>
    <ds:schemaRef ds:uri="http://www.w3.org/XML/1998/namespace"/>
  </ds:schemaRefs>
</ds:datastoreItem>
</file>

<file path=customXml/itemProps4.xml><?xml version="1.0" encoding="utf-8"?>
<ds:datastoreItem xmlns:ds="http://schemas.openxmlformats.org/officeDocument/2006/customXml" ds:itemID="{1C0C2F0E-E2CA-4EF1-9DA1-AC0A42FED95F}">
  <ds:schemaRefs>
    <ds:schemaRef ds:uri="http://schemas.microsoft.com/sharepoint/v3/contenttype/forms"/>
  </ds:schemaRefs>
</ds:datastoreItem>
</file>

<file path=customXml/itemProps5.xml><?xml version="1.0" encoding="utf-8"?>
<ds:datastoreItem xmlns:ds="http://schemas.openxmlformats.org/officeDocument/2006/customXml" ds:itemID="{534EE4AE-F4AE-48A2-84F7-9B49020F1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Basissjabloon VNG Realisatie.dot</Template>
  <TotalTime>0</TotalTime>
  <Pages>35</Pages>
  <Words>13197</Words>
  <Characters>77275</Characters>
  <Application>Microsoft Office Word</Application>
  <DocSecurity>0</DocSecurity>
  <Lines>643</Lines>
  <Paragraphs>180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2019-10-15T10:41:00Z</dcterms:created>
  <dcterms:modified xsi:type="dcterms:W3CDTF">2019-10-16T08:54:00Z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0x01010000FB71FE4FA042D68DD5CCCCDB4ABCE4007C529506903E9E4B91CB2D8AB0755094</vt:lpwstr>
  </property>
  <property fmtid="{D5CDD505-2E9C-101B-9397-08002B2CF9AE}" pid="3" name="TaxKeyword">
    <vt:lpwstr/>
  </property>
  <property fmtid="{D5CDD505-2E9C-101B-9397-08002B2CF9AE}" pid="4" name="_dlc_DocIdItemGuid">
    <vt:lpwstr>f565bd8a-6b30-4c31-9d23-bcde49e4c28d</vt:lpwstr>
  </property>
</Properties>
</file>